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6A" w:rsidRPr="008F08E9" w:rsidRDefault="003B666A" w:rsidP="003B666A">
      <w:pPr>
        <w:pStyle w:val="a8"/>
        <w:jc w:val="center"/>
        <w:outlineLvl w:val="0"/>
        <w:rPr>
          <w:b w:val="0"/>
          <w:spacing w:val="-10"/>
          <w:szCs w:val="28"/>
        </w:rPr>
      </w:pPr>
      <w:r w:rsidRPr="008F08E9">
        <w:rPr>
          <w:spacing w:val="-10"/>
          <w:szCs w:val="28"/>
        </w:rPr>
        <w:t>МИНИСТЕРСТВО ЗДРАВООХРАНЕНИЯ РОССИЙСКОЙ ФЕДЕРАЦИИ</w:t>
      </w:r>
    </w:p>
    <w:p w:rsidR="003B666A" w:rsidRPr="008F08E9" w:rsidRDefault="003B666A" w:rsidP="003B666A">
      <w:pPr>
        <w:pStyle w:val="a8"/>
        <w:tabs>
          <w:tab w:val="left" w:pos="3828"/>
        </w:tabs>
        <w:jc w:val="center"/>
        <w:rPr>
          <w:b w:val="0"/>
          <w:szCs w:val="28"/>
        </w:rPr>
      </w:pPr>
    </w:p>
    <w:p w:rsidR="003B666A" w:rsidRPr="008F08E9" w:rsidRDefault="003B666A" w:rsidP="003B666A">
      <w:pPr>
        <w:pStyle w:val="a8"/>
        <w:tabs>
          <w:tab w:val="left" w:pos="3828"/>
        </w:tabs>
        <w:jc w:val="center"/>
        <w:rPr>
          <w:b w:val="0"/>
          <w:szCs w:val="28"/>
        </w:rPr>
      </w:pPr>
    </w:p>
    <w:p w:rsidR="003B666A" w:rsidRDefault="003B666A" w:rsidP="003B666A">
      <w:pPr>
        <w:pStyle w:val="a8"/>
        <w:tabs>
          <w:tab w:val="left" w:pos="3828"/>
        </w:tabs>
        <w:jc w:val="center"/>
        <w:rPr>
          <w:b w:val="0"/>
          <w:szCs w:val="28"/>
        </w:rPr>
      </w:pPr>
    </w:p>
    <w:p w:rsidR="003B666A" w:rsidRPr="008F08E9" w:rsidRDefault="003B666A" w:rsidP="003B666A">
      <w:pPr>
        <w:pStyle w:val="a8"/>
        <w:tabs>
          <w:tab w:val="left" w:pos="3828"/>
        </w:tabs>
        <w:jc w:val="center"/>
        <w:rPr>
          <w:b w:val="0"/>
          <w:szCs w:val="28"/>
        </w:rPr>
      </w:pPr>
    </w:p>
    <w:p w:rsidR="003B666A" w:rsidRDefault="003B666A" w:rsidP="003B666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F08E9">
        <w:rPr>
          <w:rFonts w:ascii="Times New Roman" w:hAnsi="Times New Roman"/>
          <w:b/>
          <w:sz w:val="32"/>
          <w:szCs w:val="32"/>
        </w:rPr>
        <w:t>ФАРМАКОПЕЙНАЯ СТАТЬЯ</w:t>
      </w:r>
    </w:p>
    <w:p w:rsidR="003B666A" w:rsidRPr="00C13CF7" w:rsidRDefault="003B666A" w:rsidP="003B666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3B666A" w:rsidRDefault="003B666A" w:rsidP="003B666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67"/>
        <w:gridCol w:w="3367"/>
      </w:tblGrid>
      <w:tr w:rsidR="003B666A" w:rsidRPr="00F57AED" w:rsidTr="003B666A">
        <w:tc>
          <w:tcPr>
            <w:tcW w:w="5637" w:type="dxa"/>
            <w:tcBorders>
              <w:top w:val="single" w:sz="4" w:space="0" w:color="auto"/>
              <w:bottom w:val="nil"/>
            </w:tcBorders>
          </w:tcPr>
          <w:p w:rsidR="003B666A" w:rsidRPr="003B666A" w:rsidRDefault="003B666A" w:rsidP="00C42A4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3B666A">
              <w:rPr>
                <w:rFonts w:ascii="Times New Roman" w:hAnsi="Times New Roman"/>
                <w:b/>
                <w:sz w:val="28"/>
                <w:szCs w:val="28"/>
              </w:rPr>
              <w:t>елеза сульфат+серин, сироп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B666A" w:rsidRPr="003B666A" w:rsidRDefault="003B666A" w:rsidP="00C42A4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nil"/>
            </w:tcBorders>
          </w:tcPr>
          <w:p w:rsidR="003B666A" w:rsidRPr="003B666A" w:rsidRDefault="003B666A" w:rsidP="00C42A4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B666A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3B666A" w:rsidRPr="00121CB3" w:rsidTr="003B666A">
        <w:tc>
          <w:tcPr>
            <w:tcW w:w="5637" w:type="dxa"/>
            <w:tcBorders>
              <w:bottom w:val="nil"/>
            </w:tcBorders>
          </w:tcPr>
          <w:p w:rsidR="003B666A" w:rsidRPr="003B666A" w:rsidRDefault="00AB3DB8" w:rsidP="00C42A4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3B666A">
              <w:rPr>
                <w:rFonts w:ascii="Times New Roman" w:hAnsi="Times New Roman"/>
                <w:b/>
                <w:sz w:val="28"/>
                <w:szCs w:val="28"/>
              </w:rPr>
              <w:t>елеза сульфат+серин, сироп</w:t>
            </w:r>
          </w:p>
        </w:tc>
        <w:tc>
          <w:tcPr>
            <w:tcW w:w="567" w:type="dxa"/>
            <w:tcBorders>
              <w:bottom w:val="nil"/>
            </w:tcBorders>
          </w:tcPr>
          <w:p w:rsidR="003B666A" w:rsidRPr="003B666A" w:rsidRDefault="003B666A" w:rsidP="00C42A4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B666A" w:rsidRPr="003B666A" w:rsidRDefault="003B666A" w:rsidP="00C42A4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66A" w:rsidRPr="00A70813" w:rsidTr="003B666A">
        <w:tc>
          <w:tcPr>
            <w:tcW w:w="5637" w:type="dxa"/>
            <w:tcBorders>
              <w:top w:val="nil"/>
            </w:tcBorders>
          </w:tcPr>
          <w:p w:rsidR="003B666A" w:rsidRPr="00AB3DB8" w:rsidRDefault="00AB3DB8" w:rsidP="00C42A4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B3D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Ferri sulfas + Serinum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AB3DB8">
              <w:rPr>
                <w:rFonts w:ascii="Times New Roman" w:hAnsi="Times New Roman"/>
                <w:b/>
                <w:sz w:val="28"/>
                <w:szCs w:val="28"/>
              </w:rPr>
              <w:t>sirupus</w:t>
            </w:r>
          </w:p>
        </w:tc>
        <w:tc>
          <w:tcPr>
            <w:tcW w:w="567" w:type="dxa"/>
            <w:tcBorders>
              <w:top w:val="nil"/>
            </w:tcBorders>
          </w:tcPr>
          <w:p w:rsidR="003B666A" w:rsidRPr="003B666A" w:rsidRDefault="003B666A" w:rsidP="00C42A4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tcBorders>
              <w:top w:val="nil"/>
            </w:tcBorders>
          </w:tcPr>
          <w:p w:rsidR="003B666A" w:rsidRPr="003B666A" w:rsidRDefault="003B666A" w:rsidP="00C42A4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B666A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125CE" w:rsidRPr="003B666A" w:rsidRDefault="00E125CE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B666A" w:rsidRDefault="00834113" w:rsidP="003C46F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46F3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</w:t>
      </w:r>
      <w:r w:rsidR="003B666A">
        <w:rPr>
          <w:rFonts w:ascii="Times New Roman" w:hAnsi="Times New Roman"/>
          <w:sz w:val="28"/>
          <w:szCs w:val="28"/>
        </w:rPr>
        <w:t xml:space="preserve"> железа сульфат+</w:t>
      </w:r>
      <w:r w:rsidR="00E61ADC" w:rsidRPr="003C46F3">
        <w:rPr>
          <w:rFonts w:ascii="Times New Roman" w:hAnsi="Times New Roman"/>
          <w:sz w:val="28"/>
          <w:szCs w:val="28"/>
        </w:rPr>
        <w:t>серин,</w:t>
      </w:r>
      <w:r w:rsidR="00FC3A41" w:rsidRPr="003C46F3">
        <w:rPr>
          <w:rFonts w:ascii="Times New Roman" w:hAnsi="Times New Roman"/>
          <w:sz w:val="28"/>
          <w:szCs w:val="28"/>
        </w:rPr>
        <w:t xml:space="preserve"> сироп</w:t>
      </w:r>
      <w:r w:rsidRPr="003C46F3">
        <w:rPr>
          <w:rFonts w:ascii="Times New Roman" w:hAnsi="Times New Roman"/>
          <w:sz w:val="28"/>
          <w:szCs w:val="28"/>
        </w:rPr>
        <w:t xml:space="preserve">. </w:t>
      </w:r>
    </w:p>
    <w:p w:rsidR="00834113" w:rsidRPr="003C46F3" w:rsidRDefault="00834113" w:rsidP="003C46F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46F3">
        <w:rPr>
          <w:rFonts w:ascii="Times New Roman" w:hAnsi="Times New Roman"/>
          <w:sz w:val="28"/>
          <w:szCs w:val="28"/>
        </w:rPr>
        <w:t>Препарат должен соответствовать требованиям ОФС «</w:t>
      </w:r>
      <w:r w:rsidR="00FC3A41" w:rsidRPr="003C46F3">
        <w:rPr>
          <w:rFonts w:ascii="Times New Roman" w:hAnsi="Times New Roman"/>
          <w:sz w:val="28"/>
          <w:szCs w:val="28"/>
        </w:rPr>
        <w:t>Сиропы</w:t>
      </w:r>
      <w:r w:rsidRPr="003C46F3">
        <w:rPr>
          <w:rFonts w:ascii="Times New Roman" w:hAnsi="Times New Roman"/>
          <w:sz w:val="28"/>
          <w:szCs w:val="28"/>
        </w:rPr>
        <w:t>» и н</w:t>
      </w:r>
      <w:r w:rsidRPr="003C46F3">
        <w:rPr>
          <w:rFonts w:ascii="Times New Roman" w:hAnsi="Times New Roman"/>
          <w:sz w:val="28"/>
          <w:szCs w:val="28"/>
        </w:rPr>
        <w:t>и</w:t>
      </w:r>
      <w:r w:rsidRPr="003C46F3">
        <w:rPr>
          <w:rFonts w:ascii="Times New Roman" w:hAnsi="Times New Roman"/>
          <w:sz w:val="28"/>
          <w:szCs w:val="28"/>
        </w:rPr>
        <w:t xml:space="preserve">жеприведённым требованиям. </w:t>
      </w:r>
    </w:p>
    <w:p w:rsidR="003B666A" w:rsidRDefault="007D05ED" w:rsidP="003C46F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C46F3">
        <w:rPr>
          <w:rFonts w:ascii="Times New Roman" w:hAnsi="Times New Roman"/>
          <w:b w:val="0"/>
          <w:szCs w:val="28"/>
        </w:rPr>
        <w:t>Содержит</w:t>
      </w:r>
      <w:r w:rsidR="003B666A">
        <w:rPr>
          <w:rFonts w:ascii="Times New Roman" w:hAnsi="Times New Roman"/>
          <w:b w:val="0"/>
          <w:szCs w:val="28"/>
        </w:rPr>
        <w:t>:</w:t>
      </w:r>
      <w:r w:rsidRPr="003C46F3">
        <w:rPr>
          <w:rFonts w:ascii="Times New Roman" w:hAnsi="Times New Roman"/>
          <w:b w:val="0"/>
          <w:szCs w:val="28"/>
        </w:rPr>
        <w:t xml:space="preserve"> </w:t>
      </w:r>
    </w:p>
    <w:p w:rsidR="00AB3DB8" w:rsidRPr="00AB3DB8" w:rsidRDefault="00AB3DB8" w:rsidP="00AB3DB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Железа </w:t>
      </w:r>
      <w:r w:rsidR="00BA3CDE">
        <w:rPr>
          <w:rFonts w:ascii="Times New Roman" w:hAnsi="Times New Roman"/>
          <w:b w:val="0"/>
          <w:szCs w:val="28"/>
        </w:rPr>
        <w:t>(</w:t>
      </w:r>
      <w:r w:rsidR="000F5BE9">
        <w:rPr>
          <w:rFonts w:ascii="Times New Roman" w:hAnsi="Times New Roman"/>
          <w:b w:val="0"/>
          <w:szCs w:val="28"/>
          <w:lang w:val="en-US"/>
        </w:rPr>
        <w:t>II</w:t>
      </w:r>
      <w:r w:rsidR="000F5BE9" w:rsidRPr="000F5BE9">
        <w:rPr>
          <w:rFonts w:ascii="Times New Roman" w:hAnsi="Times New Roman"/>
          <w:b w:val="0"/>
          <w:szCs w:val="28"/>
        </w:rPr>
        <w:t xml:space="preserve">) </w:t>
      </w:r>
      <w:r w:rsidR="000F5BE9">
        <w:rPr>
          <w:rFonts w:ascii="Times New Roman" w:hAnsi="Times New Roman"/>
          <w:b w:val="0"/>
          <w:szCs w:val="28"/>
        </w:rPr>
        <w:t xml:space="preserve">не менее </w:t>
      </w:r>
      <w:r>
        <w:rPr>
          <w:rFonts w:ascii="Times New Roman" w:hAnsi="Times New Roman"/>
          <w:b w:val="0"/>
          <w:szCs w:val="28"/>
        </w:rPr>
        <w:t>90,0 % и не более 110</w:t>
      </w:r>
      <w:r w:rsidRPr="00AB3DB8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0 % от заявленного колич</w:t>
      </w:r>
      <w:r>
        <w:rPr>
          <w:rFonts w:ascii="Times New Roman" w:hAnsi="Times New Roman"/>
          <w:b w:val="0"/>
          <w:szCs w:val="28"/>
        </w:rPr>
        <w:t>е</w:t>
      </w:r>
      <w:r>
        <w:rPr>
          <w:rFonts w:ascii="Times New Roman" w:hAnsi="Times New Roman"/>
          <w:b w:val="0"/>
          <w:szCs w:val="28"/>
        </w:rPr>
        <w:t>ства</w:t>
      </w:r>
      <w:r w:rsidR="00D022C3">
        <w:rPr>
          <w:rFonts w:ascii="Times New Roman" w:hAnsi="Times New Roman"/>
          <w:b w:val="0"/>
          <w:szCs w:val="28"/>
        </w:rPr>
        <w:t>;</w:t>
      </w:r>
    </w:p>
    <w:p w:rsidR="007D05ED" w:rsidRPr="003C46F3" w:rsidRDefault="00D022C3" w:rsidP="003C46F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Серина (</w:t>
      </w:r>
      <w:r w:rsidRPr="000F5BE9">
        <w:rPr>
          <w:rFonts w:ascii="Times New Roman" w:hAnsi="Times New Roman"/>
          <w:b w:val="0"/>
          <w:szCs w:val="28"/>
        </w:rPr>
        <w:t>C</w:t>
      </w:r>
      <w:r w:rsidRPr="000F5BE9">
        <w:rPr>
          <w:rFonts w:ascii="Times New Roman" w:hAnsi="Times New Roman"/>
          <w:b w:val="0"/>
          <w:szCs w:val="28"/>
          <w:vertAlign w:val="subscript"/>
        </w:rPr>
        <w:t>3</w:t>
      </w:r>
      <w:r w:rsidRPr="000F5BE9">
        <w:rPr>
          <w:rFonts w:ascii="Times New Roman" w:hAnsi="Times New Roman"/>
          <w:b w:val="0"/>
          <w:szCs w:val="28"/>
        </w:rPr>
        <w:t>H</w:t>
      </w:r>
      <w:r w:rsidRPr="000F5BE9">
        <w:rPr>
          <w:rFonts w:ascii="Times New Roman" w:hAnsi="Times New Roman"/>
          <w:b w:val="0"/>
          <w:szCs w:val="28"/>
          <w:vertAlign w:val="subscript"/>
        </w:rPr>
        <w:t>7</w:t>
      </w:r>
      <w:r w:rsidRPr="000F5BE9">
        <w:rPr>
          <w:rFonts w:ascii="Times New Roman" w:hAnsi="Times New Roman"/>
          <w:b w:val="0"/>
          <w:szCs w:val="28"/>
        </w:rPr>
        <w:t>NO</w:t>
      </w:r>
      <w:r w:rsidRPr="000F5BE9">
        <w:rPr>
          <w:rFonts w:ascii="Times New Roman" w:hAnsi="Times New Roman"/>
          <w:b w:val="0"/>
          <w:szCs w:val="28"/>
          <w:vertAlign w:val="subscript"/>
        </w:rPr>
        <w:t>3</w:t>
      </w:r>
      <w:r w:rsidR="000F5BE9">
        <w:rPr>
          <w:rFonts w:ascii="Times New Roman" w:hAnsi="Times New Roman"/>
          <w:b w:val="0"/>
          <w:szCs w:val="28"/>
        </w:rPr>
        <w:t xml:space="preserve">) </w:t>
      </w:r>
      <w:r w:rsidRPr="000F5BE9">
        <w:rPr>
          <w:rFonts w:ascii="Times New Roman" w:hAnsi="Times New Roman"/>
          <w:b w:val="0"/>
          <w:szCs w:val="28"/>
        </w:rPr>
        <w:t>н</w:t>
      </w:r>
      <w:r w:rsidR="007D05ED" w:rsidRPr="000F5BE9">
        <w:rPr>
          <w:rFonts w:ascii="Times New Roman" w:hAnsi="Times New Roman"/>
          <w:b w:val="0"/>
          <w:szCs w:val="28"/>
        </w:rPr>
        <w:t>е</w:t>
      </w:r>
      <w:r w:rsidR="007D05ED" w:rsidRPr="003C46F3">
        <w:rPr>
          <w:rFonts w:ascii="Times New Roman" w:hAnsi="Times New Roman"/>
          <w:b w:val="0"/>
          <w:szCs w:val="28"/>
        </w:rPr>
        <w:t xml:space="preserve"> менее 95,0 % и не более 105,0 %</w:t>
      </w:r>
      <w:r w:rsidR="007D05ED" w:rsidRPr="003C46F3">
        <w:rPr>
          <w:rFonts w:ascii="Times New Roman" w:hAnsi="Times New Roman"/>
          <w:szCs w:val="28"/>
        </w:rPr>
        <w:t xml:space="preserve"> </w:t>
      </w:r>
      <w:r w:rsidR="007D05ED" w:rsidRPr="003C46F3">
        <w:rPr>
          <w:rFonts w:ascii="Times New Roman" w:hAnsi="Times New Roman"/>
          <w:b w:val="0"/>
          <w:szCs w:val="28"/>
        </w:rPr>
        <w:t>от заявленного количества</w:t>
      </w:r>
      <w:r w:rsidR="00AB3DB8" w:rsidRPr="00AB3DB8">
        <w:rPr>
          <w:rFonts w:ascii="Times New Roman" w:hAnsi="Times New Roman"/>
          <w:b w:val="0"/>
          <w:szCs w:val="28"/>
        </w:rPr>
        <w:t>.</w:t>
      </w:r>
    </w:p>
    <w:p w:rsidR="007D05ED" w:rsidRPr="000A2E13" w:rsidRDefault="007D05ED" w:rsidP="00432137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F153B" w:rsidRPr="000A2E13" w:rsidRDefault="00834113" w:rsidP="00F57D6C">
      <w:pPr>
        <w:pStyle w:val="a8"/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</w:rPr>
      </w:pPr>
      <w:r w:rsidRPr="000A2E13">
        <w:rPr>
          <w:rStyle w:val="8"/>
          <w:sz w:val="28"/>
          <w:szCs w:val="28"/>
        </w:rPr>
        <w:t>Описание.</w:t>
      </w:r>
      <w:r w:rsidR="003B0F03" w:rsidRPr="000A2E13">
        <w:rPr>
          <w:rStyle w:val="8"/>
          <w:sz w:val="28"/>
          <w:szCs w:val="28"/>
        </w:rPr>
        <w:t xml:space="preserve"> </w:t>
      </w:r>
      <w:r w:rsidR="003B0F03" w:rsidRPr="000A2E13">
        <w:rPr>
          <w:rStyle w:val="8"/>
          <w:b w:val="0"/>
          <w:sz w:val="28"/>
          <w:szCs w:val="28"/>
        </w:rPr>
        <w:t>Содержание раздела приводится в соответствии с ОФС «</w:t>
      </w:r>
      <w:r w:rsidR="00BA704F">
        <w:rPr>
          <w:rStyle w:val="8"/>
          <w:b w:val="0"/>
          <w:sz w:val="28"/>
          <w:szCs w:val="28"/>
        </w:rPr>
        <w:t>Сиропы</w:t>
      </w:r>
      <w:r w:rsidR="003B0F03" w:rsidRPr="000A2E13">
        <w:rPr>
          <w:rStyle w:val="8"/>
          <w:b w:val="0"/>
          <w:sz w:val="28"/>
          <w:szCs w:val="28"/>
        </w:rPr>
        <w:t>».</w:t>
      </w:r>
    </w:p>
    <w:p w:rsidR="00834113" w:rsidRDefault="00834113" w:rsidP="00432137">
      <w:pPr>
        <w:spacing w:after="0" w:line="360" w:lineRule="auto"/>
        <w:ind w:firstLine="709"/>
        <w:jc w:val="both"/>
        <w:rPr>
          <w:rStyle w:val="8"/>
          <w:b/>
          <w:sz w:val="28"/>
          <w:szCs w:val="28"/>
          <w:lang w:eastAsia="en-US"/>
        </w:rPr>
      </w:pPr>
      <w:r w:rsidRPr="000A2E13">
        <w:rPr>
          <w:rStyle w:val="8"/>
          <w:b/>
          <w:sz w:val="28"/>
          <w:szCs w:val="28"/>
        </w:rPr>
        <w:t>Подлинность</w:t>
      </w:r>
      <w:bookmarkStart w:id="0" w:name="_GoBack"/>
      <w:bookmarkEnd w:id="0"/>
    </w:p>
    <w:p w:rsidR="003B666A" w:rsidRPr="00AB3DB8" w:rsidRDefault="003B666A" w:rsidP="00AB3DB8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B8">
        <w:rPr>
          <w:rFonts w:ascii="Times New Roman" w:hAnsi="Times New Roman"/>
          <w:i/>
          <w:sz w:val="28"/>
          <w:szCs w:val="28"/>
        </w:rPr>
        <w:t xml:space="preserve">ВЭЖХ. </w:t>
      </w:r>
      <w:r w:rsidR="00AB3DB8" w:rsidRPr="00AB3DB8">
        <w:rPr>
          <w:rFonts w:ascii="Times New Roman" w:hAnsi="Times New Roman"/>
          <w:sz w:val="28"/>
          <w:szCs w:val="28"/>
        </w:rPr>
        <w:t>Время удерживания основного пика на хроматограмме исп</w:t>
      </w:r>
      <w:r w:rsidR="00AB3DB8" w:rsidRPr="00AB3DB8">
        <w:rPr>
          <w:rFonts w:ascii="Times New Roman" w:hAnsi="Times New Roman"/>
          <w:sz w:val="28"/>
          <w:szCs w:val="28"/>
        </w:rPr>
        <w:t>ы</w:t>
      </w:r>
      <w:r w:rsidR="00AB3DB8" w:rsidRPr="00AB3DB8">
        <w:rPr>
          <w:rFonts w:ascii="Times New Roman" w:hAnsi="Times New Roman"/>
          <w:sz w:val="28"/>
          <w:szCs w:val="28"/>
        </w:rPr>
        <w:t>туемого</w:t>
      </w:r>
      <w:r w:rsidR="00AB3DB8">
        <w:rPr>
          <w:rFonts w:ascii="Times New Roman" w:hAnsi="Times New Roman"/>
          <w:sz w:val="28"/>
          <w:szCs w:val="28"/>
        </w:rPr>
        <w:t xml:space="preserve"> </w:t>
      </w:r>
      <w:r w:rsidR="00AB3DB8" w:rsidRPr="00AB3DB8">
        <w:rPr>
          <w:rFonts w:ascii="Times New Roman" w:hAnsi="Times New Roman"/>
          <w:sz w:val="28"/>
          <w:szCs w:val="28"/>
        </w:rPr>
        <w:t xml:space="preserve">раствора должно соответствовать времени удерживания пика </w:t>
      </w:r>
      <w:r w:rsidR="00AB3DB8">
        <w:rPr>
          <w:rFonts w:ascii="Times New Roman" w:hAnsi="Times New Roman"/>
          <w:sz w:val="28"/>
          <w:szCs w:val="28"/>
        </w:rPr>
        <w:t xml:space="preserve">серина </w:t>
      </w:r>
      <w:r w:rsidR="00AB3DB8" w:rsidRPr="00AB3DB8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="00AB3DB8">
        <w:rPr>
          <w:rFonts w:ascii="Times New Roman" w:hAnsi="Times New Roman"/>
          <w:sz w:val="28"/>
          <w:szCs w:val="28"/>
        </w:rPr>
        <w:t xml:space="preserve">серина </w:t>
      </w:r>
      <w:r w:rsidR="00AB3DB8" w:rsidRPr="00AB3DB8">
        <w:rPr>
          <w:rFonts w:ascii="Times New Roman" w:hAnsi="Times New Roman"/>
          <w:sz w:val="28"/>
          <w:szCs w:val="28"/>
        </w:rPr>
        <w:t>(раздел «Количес</w:t>
      </w:r>
      <w:r w:rsidR="00AB3DB8" w:rsidRPr="00AB3DB8">
        <w:rPr>
          <w:rFonts w:ascii="Times New Roman" w:hAnsi="Times New Roman"/>
          <w:sz w:val="28"/>
          <w:szCs w:val="28"/>
        </w:rPr>
        <w:t>т</w:t>
      </w:r>
      <w:r w:rsidR="00AB3DB8" w:rsidRPr="00AB3DB8">
        <w:rPr>
          <w:rFonts w:ascii="Times New Roman" w:hAnsi="Times New Roman"/>
          <w:sz w:val="28"/>
          <w:szCs w:val="28"/>
        </w:rPr>
        <w:t>венное определение»</w:t>
      </w:r>
      <w:r w:rsidR="00BD0BDE">
        <w:rPr>
          <w:rFonts w:ascii="Times New Roman" w:hAnsi="Times New Roman"/>
          <w:sz w:val="28"/>
          <w:szCs w:val="28"/>
        </w:rPr>
        <w:t xml:space="preserve"> </w:t>
      </w:r>
      <w:r w:rsidR="00D022C3">
        <w:rPr>
          <w:rFonts w:ascii="Times New Roman" w:hAnsi="Times New Roman"/>
          <w:sz w:val="28"/>
          <w:szCs w:val="28"/>
          <w:lang w:val="en-US"/>
        </w:rPr>
        <w:t>D</w:t>
      </w:r>
      <w:r w:rsidR="00D022C3">
        <w:rPr>
          <w:rFonts w:ascii="Times New Roman" w:hAnsi="Times New Roman"/>
          <w:sz w:val="28"/>
          <w:szCs w:val="28"/>
        </w:rPr>
        <w:t>,</w:t>
      </w:r>
      <w:r w:rsidR="00D022C3">
        <w:rPr>
          <w:rFonts w:ascii="Times New Roman" w:hAnsi="Times New Roman"/>
          <w:sz w:val="28"/>
          <w:szCs w:val="28"/>
          <w:lang w:val="en-US"/>
        </w:rPr>
        <w:t>L</w:t>
      </w:r>
      <w:r w:rsidR="00D022C3">
        <w:rPr>
          <w:rFonts w:ascii="Times New Roman" w:hAnsi="Times New Roman"/>
          <w:sz w:val="28"/>
          <w:szCs w:val="28"/>
        </w:rPr>
        <w:t>-серин</w:t>
      </w:r>
      <w:r w:rsidR="00AB3DB8">
        <w:rPr>
          <w:rFonts w:ascii="Times New Roman" w:hAnsi="Times New Roman"/>
          <w:sz w:val="28"/>
          <w:szCs w:val="28"/>
        </w:rPr>
        <w:t>)</w:t>
      </w:r>
      <w:r w:rsidR="00AB3DB8" w:rsidRPr="00AB3DB8">
        <w:rPr>
          <w:rFonts w:ascii="Times New Roman" w:hAnsi="Times New Roman"/>
          <w:sz w:val="28"/>
          <w:szCs w:val="28"/>
        </w:rPr>
        <w:t>.</w:t>
      </w:r>
    </w:p>
    <w:p w:rsidR="00AB3DB8" w:rsidRDefault="00AB3DB8" w:rsidP="00AB3D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/>
          <w:sz w:val="28"/>
          <w:szCs w:val="28"/>
        </w:rPr>
        <w:t xml:space="preserve"> Препарат должен давать характерную реакцию на железо(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 (ОФС «Общие реакции на подлинность»).</w:t>
      </w:r>
    </w:p>
    <w:p w:rsidR="00AB3DB8" w:rsidRDefault="00AB3DB8" w:rsidP="00AB3D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/>
          <w:sz w:val="28"/>
          <w:szCs w:val="28"/>
        </w:rPr>
        <w:t xml:space="preserve"> Препарат должен давать характерную реакцию на сульфаты (ОФС «Общие реакции на подлинность»).</w:t>
      </w:r>
    </w:p>
    <w:p w:rsidR="00A8280E" w:rsidRPr="00A8280E" w:rsidRDefault="00A8280E" w:rsidP="00A8280E">
      <w:pPr>
        <w:pStyle w:val="a8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AB3DB8">
        <w:rPr>
          <w:rFonts w:ascii="Times New Roman" w:hAnsi="Times New Roman"/>
          <w:szCs w:val="28"/>
        </w:rPr>
        <w:t xml:space="preserve">pH. </w:t>
      </w:r>
      <w:r w:rsidR="00AB3DB8" w:rsidRPr="00AB3DB8">
        <w:rPr>
          <w:rFonts w:ascii="Times New Roman" w:hAnsi="Times New Roman"/>
          <w:b w:val="0"/>
          <w:szCs w:val="28"/>
        </w:rPr>
        <w:t xml:space="preserve">От 3,0 до 4,0 </w:t>
      </w:r>
      <w:r w:rsidR="00B273BA">
        <w:rPr>
          <w:rFonts w:ascii="Times New Roman" w:hAnsi="Times New Roman"/>
          <w:b w:val="0"/>
          <w:szCs w:val="28"/>
        </w:rPr>
        <w:t>(</w:t>
      </w:r>
      <w:r w:rsidR="00AB3DB8" w:rsidRPr="00AB3DB8">
        <w:rPr>
          <w:rFonts w:ascii="Times New Roman" w:hAnsi="Times New Roman"/>
          <w:b w:val="0"/>
          <w:szCs w:val="28"/>
        </w:rPr>
        <w:t>ОФС «Ионометрия», метод 3).</w:t>
      </w:r>
    </w:p>
    <w:p w:rsidR="00AB3DB8" w:rsidRPr="00AB3DB8" w:rsidRDefault="00A8280E" w:rsidP="00AB3D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B3DB8">
        <w:rPr>
          <w:rFonts w:ascii="Times New Roman" w:hAnsi="Times New Roman"/>
          <w:b/>
          <w:sz w:val="28"/>
          <w:szCs w:val="28"/>
        </w:rPr>
        <w:lastRenderedPageBreak/>
        <w:t>Плотность.</w:t>
      </w:r>
      <w:r w:rsidR="0050209C" w:rsidRPr="00AB3DB8">
        <w:rPr>
          <w:rFonts w:ascii="Times New Roman" w:hAnsi="Times New Roman"/>
          <w:sz w:val="28"/>
          <w:szCs w:val="28"/>
        </w:rPr>
        <w:t xml:space="preserve"> </w:t>
      </w:r>
      <w:r w:rsidR="00AB3DB8" w:rsidRPr="00AB3DB8">
        <w:rPr>
          <w:rFonts w:ascii="Times New Roman" w:hAnsi="Times New Roman"/>
          <w:sz w:val="28"/>
          <w:szCs w:val="28"/>
        </w:rPr>
        <w:t xml:space="preserve">От 1,250 </w:t>
      </w:r>
      <w:r w:rsidR="00AB3DB8">
        <w:rPr>
          <w:rFonts w:ascii="Times New Roman" w:hAnsi="Times New Roman"/>
          <w:sz w:val="28"/>
          <w:szCs w:val="28"/>
        </w:rPr>
        <w:t xml:space="preserve">до </w:t>
      </w:r>
      <w:r w:rsidR="00AB3DB8" w:rsidRPr="00AB3DB8">
        <w:rPr>
          <w:rFonts w:ascii="Times New Roman" w:hAnsi="Times New Roman"/>
          <w:sz w:val="28"/>
          <w:szCs w:val="28"/>
        </w:rPr>
        <w:t>1,270 г/см</w:t>
      </w:r>
      <w:r w:rsidR="00AB3DB8" w:rsidRPr="00D022C3">
        <w:rPr>
          <w:rFonts w:ascii="Times New Roman" w:hAnsi="Times New Roman"/>
          <w:sz w:val="28"/>
          <w:szCs w:val="28"/>
          <w:vertAlign w:val="superscript"/>
        </w:rPr>
        <w:t>3</w:t>
      </w:r>
      <w:r w:rsidR="00AB3DB8">
        <w:rPr>
          <w:rFonts w:ascii="Times New Roman" w:hAnsi="Times New Roman"/>
          <w:sz w:val="28"/>
          <w:szCs w:val="28"/>
        </w:rPr>
        <w:t xml:space="preserve"> (ОФС «Плотность», метод 1</w:t>
      </w:r>
      <w:r w:rsidR="00AB3DB8" w:rsidRPr="00AB3DB8">
        <w:rPr>
          <w:rFonts w:ascii="Times New Roman" w:hAnsi="Times New Roman"/>
          <w:sz w:val="28"/>
          <w:szCs w:val="28"/>
        </w:rPr>
        <w:t>).</w:t>
      </w:r>
    </w:p>
    <w:p w:rsidR="00514434" w:rsidRDefault="0040559E" w:rsidP="0051443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59E">
        <w:rPr>
          <w:rFonts w:ascii="Times New Roman" w:hAnsi="Times New Roman"/>
          <w:szCs w:val="28"/>
        </w:rPr>
        <w:t>Масса (объем) содержимого упаковки.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Не менее номинального</w:t>
      </w:r>
      <w:r w:rsidR="00D67861">
        <w:rPr>
          <w:rFonts w:ascii="Times New Roman" w:hAnsi="Times New Roman"/>
          <w:b w:val="0"/>
          <w:szCs w:val="28"/>
        </w:rPr>
        <w:t xml:space="preserve"> </w:t>
      </w:r>
      <w:r w:rsidR="00514434">
        <w:rPr>
          <w:rFonts w:ascii="Times New Roman" w:hAnsi="Times New Roman"/>
          <w:b w:val="0"/>
          <w:szCs w:val="28"/>
        </w:rPr>
        <w:t>(ОФС «</w:t>
      </w:r>
      <w:r w:rsidR="00514434" w:rsidRPr="00514434">
        <w:rPr>
          <w:rFonts w:ascii="Times New Roman" w:hAnsi="Times New Roman"/>
          <w:b w:val="0"/>
          <w:szCs w:val="28"/>
        </w:rPr>
        <w:t>Масса (объем) содержимого упаковки</w:t>
      </w:r>
      <w:r w:rsidR="00514434">
        <w:rPr>
          <w:rFonts w:ascii="Times New Roman" w:hAnsi="Times New Roman"/>
          <w:b w:val="0"/>
          <w:szCs w:val="28"/>
        </w:rPr>
        <w:t>»)</w:t>
      </w:r>
      <w:r w:rsidR="00D67861">
        <w:rPr>
          <w:rFonts w:ascii="Times New Roman" w:hAnsi="Times New Roman"/>
          <w:b w:val="0"/>
          <w:szCs w:val="28"/>
        </w:rPr>
        <w:t>.</w:t>
      </w:r>
    </w:p>
    <w:p w:rsidR="00514434" w:rsidRPr="00BD0BDE" w:rsidRDefault="00514434" w:rsidP="00C8216D">
      <w:pPr>
        <w:pStyle w:val="a8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514434">
        <w:rPr>
          <w:rFonts w:ascii="Times New Roman" w:hAnsi="Times New Roman"/>
          <w:szCs w:val="28"/>
        </w:rPr>
        <w:t>Микробиологическая чистота.</w:t>
      </w:r>
      <w:r w:rsidR="00BD0BDE" w:rsidRPr="00BD0BDE">
        <w:t xml:space="preserve"> </w:t>
      </w:r>
      <w:r w:rsidR="00BD0BDE" w:rsidRPr="00BD0BDE">
        <w:rPr>
          <w:rFonts w:ascii="Times New Roman" w:hAnsi="Times New Roman"/>
          <w:b w:val="0"/>
          <w:szCs w:val="28"/>
        </w:rPr>
        <w:t>В соответствии с ОФС «Микробиол</w:t>
      </w:r>
      <w:r w:rsidR="00BD0BDE" w:rsidRPr="00BD0BDE">
        <w:rPr>
          <w:rFonts w:ascii="Times New Roman" w:hAnsi="Times New Roman"/>
          <w:b w:val="0"/>
          <w:szCs w:val="28"/>
        </w:rPr>
        <w:t>о</w:t>
      </w:r>
      <w:r w:rsidR="00BD0BDE" w:rsidRPr="00BD0BDE">
        <w:rPr>
          <w:rFonts w:ascii="Times New Roman" w:hAnsi="Times New Roman"/>
          <w:b w:val="0"/>
          <w:szCs w:val="28"/>
        </w:rPr>
        <w:t>гическая чистота».</w:t>
      </w:r>
    </w:p>
    <w:p w:rsidR="00C56DFE" w:rsidRDefault="00D67861" w:rsidP="00E24DC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Родственные примеси. </w:t>
      </w:r>
      <w:r w:rsidR="00B273BA">
        <w:rPr>
          <w:rFonts w:ascii="Times New Roman" w:hAnsi="Times New Roman"/>
          <w:b w:val="0"/>
          <w:szCs w:val="28"/>
        </w:rPr>
        <w:t>Н</w:t>
      </w:r>
      <w:r w:rsidR="00F844F4" w:rsidRPr="00AB3DB8">
        <w:rPr>
          <w:rFonts w:ascii="Times New Roman" w:hAnsi="Times New Roman"/>
          <w:b w:val="0"/>
          <w:szCs w:val="28"/>
        </w:rPr>
        <w:t>е более 5 %</w:t>
      </w:r>
      <w:r w:rsidR="00B81E63" w:rsidRPr="00AB3DB8">
        <w:rPr>
          <w:rFonts w:ascii="Times New Roman" w:hAnsi="Times New Roman"/>
          <w:b w:val="0"/>
          <w:szCs w:val="28"/>
        </w:rPr>
        <w:t xml:space="preserve"> </w:t>
      </w:r>
      <w:r w:rsidR="00B273BA">
        <w:rPr>
          <w:rFonts w:ascii="Times New Roman" w:hAnsi="Times New Roman"/>
          <w:b w:val="0"/>
          <w:szCs w:val="28"/>
        </w:rPr>
        <w:t>ж</w:t>
      </w:r>
      <w:r w:rsidR="00B273BA" w:rsidRPr="00D67861">
        <w:rPr>
          <w:rFonts w:ascii="Times New Roman" w:hAnsi="Times New Roman"/>
          <w:b w:val="0"/>
          <w:szCs w:val="28"/>
        </w:rPr>
        <w:t>елезо (III)</w:t>
      </w:r>
      <w:r w:rsidR="00B273BA">
        <w:rPr>
          <w:rFonts w:ascii="Times New Roman" w:hAnsi="Times New Roman"/>
          <w:b w:val="0"/>
          <w:szCs w:val="28"/>
        </w:rPr>
        <w:t xml:space="preserve">. </w:t>
      </w:r>
      <w:r w:rsidR="00B273BA" w:rsidRPr="00B273BA">
        <w:rPr>
          <w:rFonts w:ascii="Times New Roman" w:hAnsi="Times New Roman"/>
          <w:b w:val="0"/>
          <w:szCs w:val="28"/>
        </w:rPr>
        <w:t>Определение пров</w:t>
      </w:r>
      <w:r w:rsidR="00B273BA" w:rsidRPr="00B273BA">
        <w:rPr>
          <w:rFonts w:ascii="Times New Roman" w:hAnsi="Times New Roman"/>
          <w:b w:val="0"/>
          <w:szCs w:val="28"/>
        </w:rPr>
        <w:t>о</w:t>
      </w:r>
      <w:r w:rsidR="00B273BA">
        <w:rPr>
          <w:rFonts w:ascii="Times New Roman" w:hAnsi="Times New Roman"/>
          <w:b w:val="0"/>
          <w:szCs w:val="28"/>
        </w:rPr>
        <w:t xml:space="preserve">дят </w:t>
      </w:r>
      <w:r w:rsidR="00B273BA" w:rsidRPr="00B273BA">
        <w:rPr>
          <w:rStyle w:val="11pt"/>
          <w:b w:val="0"/>
          <w:color w:val="000000"/>
          <w:spacing w:val="-3"/>
          <w:sz w:val="28"/>
          <w:szCs w:val="28"/>
        </w:rPr>
        <w:t>в соответствии с требованиями</w:t>
      </w:r>
      <w:r w:rsidR="00B273BA">
        <w:rPr>
          <w:rFonts w:ascii="Times New Roman" w:hAnsi="Times New Roman"/>
          <w:b w:val="0"/>
          <w:szCs w:val="28"/>
        </w:rPr>
        <w:t xml:space="preserve"> </w:t>
      </w:r>
      <w:r w:rsidR="00B273BA" w:rsidRPr="00B273BA">
        <w:rPr>
          <w:rFonts w:ascii="Times New Roman" w:hAnsi="Times New Roman"/>
          <w:b w:val="0"/>
          <w:szCs w:val="28"/>
        </w:rPr>
        <w:t>ОФС «</w:t>
      </w:r>
      <w:r w:rsidR="00B273BA">
        <w:rPr>
          <w:rFonts w:ascii="Times New Roman" w:hAnsi="Times New Roman"/>
          <w:b w:val="0"/>
          <w:szCs w:val="28"/>
        </w:rPr>
        <w:t>Потенциометрическое титрование».</w:t>
      </w:r>
    </w:p>
    <w:p w:rsidR="00B273BA" w:rsidRPr="00B273BA" w:rsidRDefault="00B273BA" w:rsidP="00051603">
      <w:pPr>
        <w:pStyle w:val="a8"/>
        <w:ind w:firstLine="709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Приготовление растворов:</w:t>
      </w:r>
    </w:p>
    <w:p w:rsidR="00051603" w:rsidRPr="001A096B" w:rsidRDefault="00083845" w:rsidP="001A096B">
      <w:pPr>
        <w:pStyle w:val="a8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567DE7">
        <w:rPr>
          <w:rFonts w:ascii="Times New Roman" w:hAnsi="Times New Roman"/>
          <w:b w:val="0"/>
          <w:i/>
          <w:szCs w:val="28"/>
        </w:rPr>
        <w:t>Испытуемый раствор.</w:t>
      </w:r>
      <w:r w:rsidR="00AB3DB8">
        <w:rPr>
          <w:rFonts w:ascii="Times New Roman" w:hAnsi="Times New Roman"/>
          <w:b w:val="0"/>
          <w:i/>
          <w:szCs w:val="28"/>
        </w:rPr>
        <w:t xml:space="preserve"> </w:t>
      </w:r>
      <w:r w:rsidR="00B273BA">
        <w:rPr>
          <w:rFonts w:ascii="Times New Roman" w:hAnsi="Times New Roman"/>
          <w:b w:val="0"/>
          <w:szCs w:val="28"/>
        </w:rPr>
        <w:t>О</w:t>
      </w:r>
      <w:r w:rsidRPr="00567DE7">
        <w:rPr>
          <w:rFonts w:ascii="Times New Roman" w:hAnsi="Times New Roman"/>
          <w:b w:val="0"/>
          <w:szCs w:val="28"/>
        </w:rPr>
        <w:t>коло 21,6 г (точная навеска) препарата</w:t>
      </w:r>
      <w:r w:rsidR="00B273BA">
        <w:rPr>
          <w:rFonts w:ascii="Times New Roman" w:hAnsi="Times New Roman"/>
          <w:b w:val="0"/>
          <w:szCs w:val="28"/>
        </w:rPr>
        <w:t xml:space="preserve"> пом</w:t>
      </w:r>
      <w:r w:rsidR="00B273BA">
        <w:rPr>
          <w:rFonts w:ascii="Times New Roman" w:hAnsi="Times New Roman"/>
          <w:b w:val="0"/>
          <w:szCs w:val="28"/>
        </w:rPr>
        <w:t>е</w:t>
      </w:r>
      <w:r w:rsidR="00B273BA">
        <w:rPr>
          <w:rFonts w:ascii="Times New Roman" w:hAnsi="Times New Roman"/>
          <w:b w:val="0"/>
          <w:szCs w:val="28"/>
        </w:rPr>
        <w:t>щают</w:t>
      </w:r>
      <w:r w:rsidRPr="00567DE7">
        <w:rPr>
          <w:rFonts w:ascii="Times New Roman" w:hAnsi="Times New Roman"/>
          <w:b w:val="0"/>
          <w:szCs w:val="28"/>
        </w:rPr>
        <w:t xml:space="preserve"> </w:t>
      </w:r>
      <w:r w:rsidR="00B273BA">
        <w:rPr>
          <w:rFonts w:ascii="Times New Roman" w:hAnsi="Times New Roman"/>
          <w:b w:val="0"/>
          <w:szCs w:val="28"/>
        </w:rPr>
        <w:t>в</w:t>
      </w:r>
      <w:r w:rsidR="00B273BA" w:rsidRPr="00567DE7">
        <w:rPr>
          <w:rFonts w:ascii="Times New Roman" w:hAnsi="Times New Roman"/>
          <w:b w:val="0"/>
          <w:szCs w:val="28"/>
        </w:rPr>
        <w:t xml:space="preserve"> мерный стакан вместимостью 100 мл</w:t>
      </w:r>
      <w:r w:rsidR="00B273BA">
        <w:rPr>
          <w:rFonts w:ascii="Times New Roman" w:hAnsi="Times New Roman"/>
          <w:b w:val="0"/>
          <w:szCs w:val="28"/>
        </w:rPr>
        <w:t xml:space="preserve"> </w:t>
      </w:r>
      <w:r w:rsidRPr="00567DE7">
        <w:rPr>
          <w:rFonts w:ascii="Times New Roman" w:hAnsi="Times New Roman"/>
          <w:b w:val="0"/>
          <w:szCs w:val="28"/>
        </w:rPr>
        <w:t xml:space="preserve">прибавляют 30,0 мл воды, 5,0 мл </w:t>
      </w:r>
      <w:r w:rsidR="00D67861">
        <w:rPr>
          <w:rFonts w:ascii="Times New Roman" w:hAnsi="Times New Roman"/>
          <w:b w:val="0"/>
          <w:szCs w:val="28"/>
        </w:rPr>
        <w:t xml:space="preserve">2 М раствора </w:t>
      </w:r>
      <w:r w:rsidRPr="00567DE7">
        <w:rPr>
          <w:rFonts w:ascii="Times New Roman" w:hAnsi="Times New Roman"/>
          <w:b w:val="0"/>
          <w:szCs w:val="28"/>
        </w:rPr>
        <w:t>хлористоводо</w:t>
      </w:r>
      <w:r w:rsidR="00AB3DB8">
        <w:rPr>
          <w:rFonts w:ascii="Times New Roman" w:hAnsi="Times New Roman"/>
          <w:b w:val="0"/>
          <w:szCs w:val="28"/>
        </w:rPr>
        <w:t>родной кислоты</w:t>
      </w:r>
      <w:r w:rsidR="00D67861">
        <w:rPr>
          <w:rFonts w:ascii="Times New Roman" w:hAnsi="Times New Roman"/>
          <w:b w:val="0"/>
          <w:szCs w:val="28"/>
        </w:rPr>
        <w:t xml:space="preserve"> </w:t>
      </w:r>
      <w:r w:rsidR="00D67861" w:rsidRPr="00567DE7">
        <w:rPr>
          <w:rFonts w:ascii="Times New Roman" w:hAnsi="Times New Roman"/>
          <w:b w:val="0"/>
          <w:szCs w:val="28"/>
        </w:rPr>
        <w:t>раствора</w:t>
      </w:r>
      <w:r w:rsidR="00AB3DB8">
        <w:rPr>
          <w:rFonts w:ascii="Times New Roman" w:hAnsi="Times New Roman"/>
          <w:b w:val="0"/>
          <w:szCs w:val="28"/>
        </w:rPr>
        <w:t xml:space="preserve"> и перемешивают, </w:t>
      </w:r>
      <w:r w:rsidRPr="00567DE7">
        <w:rPr>
          <w:rFonts w:ascii="Times New Roman" w:hAnsi="Times New Roman"/>
          <w:b w:val="0"/>
          <w:szCs w:val="28"/>
        </w:rPr>
        <w:t>прибавляют 3,0 г калия йодида и перемешивают до растворения.</w:t>
      </w:r>
    </w:p>
    <w:p w:rsidR="001A096B" w:rsidRDefault="001A096B" w:rsidP="0008384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A58C4" w:rsidRDefault="00083845" w:rsidP="0008384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A096B">
        <w:rPr>
          <w:rFonts w:ascii="Times New Roman" w:hAnsi="Times New Roman"/>
          <w:b w:val="0"/>
          <w:szCs w:val="28"/>
        </w:rPr>
        <w:t>Титруют 0,1 М раствором натрия тиосульфата до конечной точки ти</w:t>
      </w:r>
      <w:r w:rsidRPr="001A096B">
        <w:rPr>
          <w:rFonts w:ascii="Times New Roman" w:hAnsi="Times New Roman"/>
          <w:b w:val="0"/>
          <w:szCs w:val="28"/>
        </w:rPr>
        <w:t>т</w:t>
      </w:r>
      <w:r w:rsidRPr="001A096B">
        <w:rPr>
          <w:rFonts w:ascii="Times New Roman" w:hAnsi="Times New Roman"/>
          <w:b w:val="0"/>
          <w:szCs w:val="28"/>
        </w:rPr>
        <w:t>рования</w:t>
      </w:r>
    </w:p>
    <w:p w:rsidR="00FB65B7" w:rsidRPr="00567DE7" w:rsidRDefault="00AA58C4" w:rsidP="00AA58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A58C4">
        <w:rPr>
          <w:rFonts w:ascii="Times New Roman" w:hAnsi="Times New Roman"/>
          <w:b w:val="0"/>
          <w:szCs w:val="28"/>
        </w:rPr>
        <w:t>Конечную точку титрования определяют потенциометрически (ОФС</w:t>
      </w:r>
      <w:r>
        <w:rPr>
          <w:rFonts w:ascii="Times New Roman" w:hAnsi="Times New Roman"/>
          <w:b w:val="0"/>
          <w:szCs w:val="28"/>
        </w:rPr>
        <w:t xml:space="preserve"> </w:t>
      </w:r>
      <w:r w:rsidRPr="00AA58C4">
        <w:rPr>
          <w:rFonts w:ascii="Times New Roman" w:hAnsi="Times New Roman"/>
          <w:b w:val="0"/>
          <w:szCs w:val="28"/>
        </w:rPr>
        <w:t>«Потенциометрическое титрование»)</w:t>
      </w:r>
      <w:r w:rsidR="00083845" w:rsidRPr="001A096B">
        <w:rPr>
          <w:rFonts w:ascii="Times New Roman" w:hAnsi="Times New Roman"/>
          <w:b w:val="0"/>
          <w:szCs w:val="28"/>
        </w:rPr>
        <w:t>.</w:t>
      </w:r>
    </w:p>
    <w:p w:rsidR="00426FAF" w:rsidRDefault="00426FAF" w:rsidP="00426FA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7DE7">
        <w:rPr>
          <w:rFonts w:ascii="Times New Roman" w:hAnsi="Times New Roman"/>
          <w:b w:val="0"/>
          <w:szCs w:val="28"/>
        </w:rPr>
        <w:t xml:space="preserve">Содержание железа </w:t>
      </w:r>
      <w:r w:rsidR="005D7FFB" w:rsidRPr="00567DE7">
        <w:rPr>
          <w:rFonts w:ascii="Times New Roman" w:hAnsi="Times New Roman"/>
          <w:b w:val="0"/>
          <w:szCs w:val="28"/>
        </w:rPr>
        <w:t>(</w:t>
      </w:r>
      <w:r w:rsidRPr="00567DE7">
        <w:rPr>
          <w:rFonts w:ascii="Times New Roman" w:hAnsi="Times New Roman"/>
          <w:b w:val="0"/>
          <w:szCs w:val="28"/>
          <w:lang w:val="en-US"/>
        </w:rPr>
        <w:t>III</w:t>
      </w:r>
      <w:r w:rsidR="00D67861">
        <w:rPr>
          <w:rFonts w:ascii="Times New Roman" w:hAnsi="Times New Roman"/>
          <w:b w:val="0"/>
          <w:szCs w:val="28"/>
        </w:rPr>
        <w:t>)</w:t>
      </w:r>
      <w:r w:rsidR="005D7FFB" w:rsidRPr="00567DE7">
        <w:rPr>
          <w:rFonts w:ascii="Times New Roman" w:hAnsi="Times New Roman"/>
          <w:b w:val="0"/>
          <w:szCs w:val="28"/>
        </w:rPr>
        <w:t xml:space="preserve"> </w:t>
      </w:r>
      <w:r w:rsidRPr="00567DE7">
        <w:rPr>
          <w:rFonts w:ascii="Times New Roman" w:hAnsi="Times New Roman"/>
          <w:b w:val="0"/>
          <w:szCs w:val="28"/>
        </w:rPr>
        <w:t xml:space="preserve">в </w:t>
      </w:r>
      <w:r w:rsidR="0046585E">
        <w:rPr>
          <w:rFonts w:ascii="Times New Roman" w:hAnsi="Times New Roman"/>
          <w:b w:val="0"/>
          <w:szCs w:val="28"/>
        </w:rPr>
        <w:t>препарате</w:t>
      </w:r>
      <w:r w:rsidRPr="00567DE7">
        <w:rPr>
          <w:rFonts w:ascii="Times New Roman" w:hAnsi="Times New Roman"/>
          <w:b w:val="0"/>
          <w:szCs w:val="28"/>
        </w:rPr>
        <w:t xml:space="preserve"> рассчитывают по формуле:</w:t>
      </w:r>
    </w:p>
    <w:p w:rsidR="00D67861" w:rsidRPr="00D67861" w:rsidRDefault="00D67861" w:rsidP="00D67861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</w:rPr>
                <m:t>0,558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∙ρ∙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D67861" w:rsidRPr="00D67861" w:rsidRDefault="00D67861" w:rsidP="00D67861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pacing w:val="-13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600"/>
        <w:gridCol w:w="1068"/>
        <w:gridCol w:w="425"/>
        <w:gridCol w:w="7513"/>
      </w:tblGrid>
      <w:tr w:rsidR="00D67861" w:rsidRPr="00D67861" w:rsidTr="00C42A4D">
        <w:trPr>
          <w:trHeight w:val="160"/>
        </w:trPr>
        <w:tc>
          <w:tcPr>
            <w:tcW w:w="600" w:type="dxa"/>
          </w:tcPr>
          <w:p w:rsidR="00D67861" w:rsidRPr="00D67861" w:rsidRDefault="00D67861" w:rsidP="00C42A4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1068" w:type="dxa"/>
          </w:tcPr>
          <w:p w:rsidR="00D67861" w:rsidRPr="00B273BA" w:rsidRDefault="00B273BA" w:rsidP="00C42A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B273B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D67861" w:rsidRPr="00D67861" w:rsidRDefault="00D67861" w:rsidP="00D67861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объём 0,01 М раствора натрия тиосульфата, израсходова</w:t>
            </w:r>
            <w:r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ный на титрование, мл;</w:t>
            </w:r>
          </w:p>
        </w:tc>
      </w:tr>
      <w:tr w:rsidR="00D67861" w:rsidRPr="00D67861" w:rsidTr="00C42A4D">
        <w:tc>
          <w:tcPr>
            <w:tcW w:w="600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425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D67861" w:rsidRPr="00D67861" w:rsidRDefault="002D3AD9" w:rsidP="00C42A4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препарата, </w:t>
            </w:r>
            <w:r w:rsidR="00D67861"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г;</w:t>
            </w:r>
          </w:p>
        </w:tc>
      </w:tr>
      <w:tr w:rsidR="0046585E" w:rsidRPr="00D67861" w:rsidTr="00C42A4D">
        <w:tc>
          <w:tcPr>
            <w:tcW w:w="600" w:type="dxa"/>
          </w:tcPr>
          <w:p w:rsidR="0046585E" w:rsidRPr="00D67861" w:rsidRDefault="0046585E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46585E" w:rsidRPr="005B4981" w:rsidRDefault="005B4981" w:rsidP="00C42A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napToGrid w:val="0"/>
                    <w:color w:val="000000"/>
                    <w:sz w:val="28"/>
                    <w:szCs w:val="28"/>
                  </w:rPr>
                  <m:t>ρ</m:t>
                </m:r>
              </m:oMath>
            </m:oMathPara>
          </w:p>
        </w:tc>
        <w:tc>
          <w:tcPr>
            <w:tcW w:w="425" w:type="dxa"/>
          </w:tcPr>
          <w:p w:rsidR="0046585E" w:rsidRPr="00D67861" w:rsidRDefault="0046585E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6585E" w:rsidRPr="0046585E" w:rsidRDefault="0046585E" w:rsidP="00C42A4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плотность препарата, г/см</w:t>
            </w:r>
            <w:r w:rsidRPr="0046585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D67861" w:rsidRPr="00D67861" w:rsidTr="00C42A4D">
        <w:trPr>
          <w:trHeight w:val="208"/>
        </w:trPr>
        <w:tc>
          <w:tcPr>
            <w:tcW w:w="600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K</m:t>
                </m:r>
              </m:oMath>
            </m:oMathPara>
          </w:p>
        </w:tc>
        <w:tc>
          <w:tcPr>
            <w:tcW w:w="425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D67861" w:rsidRPr="00D67861" w:rsidRDefault="00D67861" w:rsidP="00C42A4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поправочный коэффициент к титру 0,01 М раствора натрия тиосульфата;</w:t>
            </w:r>
          </w:p>
        </w:tc>
      </w:tr>
      <w:tr w:rsidR="00D67861" w:rsidRPr="00D67861" w:rsidTr="00C42A4D">
        <w:trPr>
          <w:trHeight w:val="208"/>
        </w:trPr>
        <w:tc>
          <w:tcPr>
            <w:tcW w:w="600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0,558</m:t>
                </m:r>
              </m:oMath>
            </m:oMathPara>
          </w:p>
        </w:tc>
        <w:tc>
          <w:tcPr>
            <w:tcW w:w="425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D67861" w:rsidRPr="0046585E" w:rsidRDefault="00D67861" w:rsidP="00D67861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количество железа(III)., эквивалентное 1 мл 0,01 М</w:t>
            </w:r>
            <w:r w:rsidR="0046585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раствора натрия тиосульфата</w:t>
            </w:r>
            <w:r w:rsidR="002773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947055" w:rsidRDefault="00947055" w:rsidP="001F0B61">
      <w:pPr>
        <w:pStyle w:val="a8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274077" w:rsidRDefault="008F29D8" w:rsidP="0094705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D7FFB">
        <w:rPr>
          <w:rFonts w:ascii="Times New Roman" w:hAnsi="Times New Roman"/>
          <w:szCs w:val="28"/>
        </w:rPr>
        <w:t>Количественное определение</w:t>
      </w:r>
    </w:p>
    <w:p w:rsidR="00051603" w:rsidRPr="00947055" w:rsidRDefault="00AB3DB8" w:rsidP="0094705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B3DB8">
        <w:rPr>
          <w:rFonts w:ascii="Times New Roman" w:hAnsi="Times New Roman"/>
          <w:b w:val="0"/>
          <w:i/>
          <w:szCs w:val="28"/>
        </w:rPr>
        <w:t>Железо (</w:t>
      </w:r>
      <w:r w:rsidRPr="00AB3DB8">
        <w:rPr>
          <w:rFonts w:ascii="Times New Roman" w:hAnsi="Times New Roman"/>
          <w:b w:val="0"/>
          <w:i/>
          <w:szCs w:val="28"/>
          <w:lang w:val="en-US"/>
        </w:rPr>
        <w:t>II</w:t>
      </w:r>
      <w:r w:rsidRPr="00D67861">
        <w:rPr>
          <w:rFonts w:ascii="Times New Roman" w:hAnsi="Times New Roman"/>
          <w:b w:val="0"/>
          <w:i/>
          <w:szCs w:val="28"/>
        </w:rPr>
        <w:t>)</w:t>
      </w:r>
      <w:r w:rsidR="00852760" w:rsidRPr="00AB3DB8">
        <w:rPr>
          <w:rFonts w:ascii="Times New Roman" w:hAnsi="Times New Roman"/>
          <w:b w:val="0"/>
          <w:i/>
          <w:szCs w:val="28"/>
        </w:rPr>
        <w:t>.</w:t>
      </w:r>
      <w:r w:rsidR="001F0B61" w:rsidRPr="00852760">
        <w:rPr>
          <w:rFonts w:ascii="Times New Roman" w:hAnsi="Times New Roman"/>
          <w:b w:val="0"/>
          <w:szCs w:val="28"/>
        </w:rPr>
        <w:t xml:space="preserve"> </w:t>
      </w:r>
      <w:r w:rsidR="00D67861" w:rsidRPr="00D67861">
        <w:rPr>
          <w:rFonts w:ascii="Times New Roman" w:hAnsi="Times New Roman"/>
          <w:b w:val="0"/>
          <w:szCs w:val="28"/>
        </w:rPr>
        <w:t xml:space="preserve">Определение проводят методом спектрофотометрии </w:t>
      </w:r>
      <w:r w:rsidR="00B273BA" w:rsidRPr="00B273BA">
        <w:rPr>
          <w:rStyle w:val="11pt"/>
          <w:b w:val="0"/>
          <w:color w:val="000000"/>
          <w:spacing w:val="-3"/>
          <w:sz w:val="28"/>
          <w:szCs w:val="28"/>
        </w:rPr>
        <w:t>в с</w:t>
      </w:r>
      <w:r w:rsidR="00B273BA" w:rsidRPr="00B273BA">
        <w:rPr>
          <w:rStyle w:val="11pt"/>
          <w:b w:val="0"/>
          <w:color w:val="000000"/>
          <w:spacing w:val="-3"/>
          <w:sz w:val="28"/>
          <w:szCs w:val="28"/>
        </w:rPr>
        <w:t>о</w:t>
      </w:r>
      <w:r w:rsidR="00B273BA" w:rsidRPr="00B273BA">
        <w:rPr>
          <w:rStyle w:val="11pt"/>
          <w:b w:val="0"/>
          <w:color w:val="000000"/>
          <w:spacing w:val="-3"/>
          <w:sz w:val="28"/>
          <w:szCs w:val="28"/>
        </w:rPr>
        <w:t>ответствии с требованиями</w:t>
      </w:r>
      <w:r w:rsidR="00B273BA" w:rsidRPr="003225F7">
        <w:rPr>
          <w:rStyle w:val="11pt"/>
          <w:color w:val="000000"/>
          <w:spacing w:val="-3"/>
          <w:sz w:val="28"/>
          <w:szCs w:val="28"/>
        </w:rPr>
        <w:t xml:space="preserve"> </w:t>
      </w:r>
      <w:r w:rsidR="00D67861" w:rsidRPr="00D67861">
        <w:rPr>
          <w:rFonts w:ascii="Times New Roman" w:hAnsi="Times New Roman"/>
          <w:b w:val="0"/>
          <w:szCs w:val="28"/>
        </w:rPr>
        <w:t>ОФС «Спектрофотометрия в ультрафиолетовой и видимой облас</w:t>
      </w:r>
      <w:r w:rsidR="00A20B74">
        <w:rPr>
          <w:rFonts w:ascii="Times New Roman" w:hAnsi="Times New Roman"/>
          <w:b w:val="0"/>
          <w:szCs w:val="28"/>
        </w:rPr>
        <w:t>тях»</w:t>
      </w:r>
      <w:r w:rsidR="00D67861" w:rsidRPr="00D67861">
        <w:rPr>
          <w:rFonts w:ascii="Times New Roman" w:hAnsi="Times New Roman"/>
          <w:b w:val="0"/>
          <w:szCs w:val="28"/>
        </w:rPr>
        <w:t>.</w:t>
      </w:r>
    </w:p>
    <w:p w:rsidR="00C96F81" w:rsidRDefault="00C96F81" w:rsidP="00051603">
      <w:pPr>
        <w:pStyle w:val="a8"/>
        <w:ind w:firstLine="709"/>
        <w:jc w:val="both"/>
        <w:rPr>
          <w:rFonts w:ascii="Times New Roman" w:hAnsi="Times New Roman"/>
          <w:b w:val="0"/>
          <w:i/>
          <w:szCs w:val="28"/>
        </w:rPr>
      </w:pPr>
    </w:p>
    <w:p w:rsidR="00051603" w:rsidRDefault="00051603" w:rsidP="00051603">
      <w:pPr>
        <w:pStyle w:val="a8"/>
        <w:ind w:firstLine="709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Приготовление растворов:</w:t>
      </w:r>
    </w:p>
    <w:p w:rsidR="001F0B61" w:rsidRPr="001F0B61" w:rsidRDefault="001F0B61" w:rsidP="00051603">
      <w:pPr>
        <w:pStyle w:val="a8"/>
        <w:ind w:firstLine="709"/>
        <w:jc w:val="both"/>
        <w:rPr>
          <w:rFonts w:ascii="Times New Roman" w:hAnsi="Times New Roman"/>
          <w:b w:val="0"/>
          <w:szCs w:val="28"/>
        </w:rPr>
      </w:pPr>
      <w:r w:rsidRPr="00413858">
        <w:rPr>
          <w:rFonts w:ascii="Times New Roman" w:hAnsi="Times New Roman"/>
          <w:b w:val="0"/>
          <w:i/>
          <w:szCs w:val="28"/>
        </w:rPr>
        <w:lastRenderedPageBreak/>
        <w:t>Раствор</w:t>
      </w:r>
      <w:r w:rsidR="00051603">
        <w:rPr>
          <w:rFonts w:ascii="Times New Roman" w:hAnsi="Times New Roman"/>
          <w:b w:val="0"/>
          <w:i/>
          <w:szCs w:val="28"/>
        </w:rPr>
        <w:t xml:space="preserve"> стандартного образца (СО)</w:t>
      </w:r>
      <w:r w:rsidRPr="00413858">
        <w:rPr>
          <w:rFonts w:ascii="Times New Roman" w:hAnsi="Times New Roman"/>
          <w:b w:val="0"/>
          <w:i/>
          <w:szCs w:val="28"/>
        </w:rPr>
        <w:t xml:space="preserve"> бипиридина</w:t>
      </w:r>
      <w:r w:rsidR="00413858">
        <w:rPr>
          <w:rFonts w:ascii="Times New Roman" w:hAnsi="Times New Roman"/>
          <w:b w:val="0"/>
          <w:szCs w:val="28"/>
        </w:rPr>
        <w:t xml:space="preserve">. </w:t>
      </w:r>
      <w:r w:rsidR="00051603">
        <w:rPr>
          <w:rFonts w:ascii="Times New Roman" w:hAnsi="Times New Roman"/>
          <w:b w:val="0"/>
          <w:szCs w:val="28"/>
        </w:rPr>
        <w:t>О</w:t>
      </w:r>
      <w:r w:rsidRPr="001F0B61">
        <w:rPr>
          <w:rFonts w:ascii="Times New Roman" w:hAnsi="Times New Roman"/>
          <w:b w:val="0"/>
          <w:szCs w:val="28"/>
        </w:rPr>
        <w:t xml:space="preserve">коло 1,0 г (точная навеска) </w:t>
      </w:r>
      <w:r w:rsidR="00051603">
        <w:rPr>
          <w:rFonts w:ascii="Times New Roman" w:hAnsi="Times New Roman"/>
          <w:b w:val="0"/>
          <w:szCs w:val="28"/>
        </w:rPr>
        <w:t xml:space="preserve">СО </w:t>
      </w:r>
      <w:r w:rsidRPr="001F0B61">
        <w:rPr>
          <w:rFonts w:ascii="Times New Roman" w:hAnsi="Times New Roman"/>
          <w:b w:val="0"/>
          <w:szCs w:val="28"/>
        </w:rPr>
        <w:t>2,2-бипиридина</w:t>
      </w:r>
      <w:r w:rsidR="00051603">
        <w:rPr>
          <w:rFonts w:ascii="Times New Roman" w:hAnsi="Times New Roman"/>
          <w:b w:val="0"/>
          <w:szCs w:val="28"/>
        </w:rPr>
        <w:t>,</w:t>
      </w:r>
      <w:r w:rsidRPr="001F0B61">
        <w:rPr>
          <w:rFonts w:ascii="Times New Roman" w:hAnsi="Times New Roman"/>
          <w:b w:val="0"/>
          <w:szCs w:val="28"/>
        </w:rPr>
        <w:t xml:space="preserve"> </w:t>
      </w:r>
      <w:r w:rsidR="00051603">
        <w:rPr>
          <w:rFonts w:ascii="Times New Roman" w:hAnsi="Times New Roman"/>
          <w:b w:val="0"/>
          <w:szCs w:val="28"/>
        </w:rPr>
        <w:t>помещают в</w:t>
      </w:r>
      <w:r w:rsidR="00051603" w:rsidRPr="001F0B61">
        <w:rPr>
          <w:rFonts w:ascii="Times New Roman" w:hAnsi="Times New Roman"/>
          <w:b w:val="0"/>
          <w:szCs w:val="28"/>
        </w:rPr>
        <w:t xml:space="preserve"> мерную колбу вместимостью 100 мл</w:t>
      </w:r>
      <w:r w:rsidR="00051603">
        <w:rPr>
          <w:rFonts w:ascii="Times New Roman" w:hAnsi="Times New Roman"/>
          <w:b w:val="0"/>
          <w:szCs w:val="28"/>
        </w:rPr>
        <w:t>,</w:t>
      </w:r>
      <w:r w:rsidR="00051603" w:rsidRPr="001F0B61">
        <w:rPr>
          <w:rFonts w:ascii="Times New Roman" w:hAnsi="Times New Roman"/>
          <w:b w:val="0"/>
          <w:szCs w:val="28"/>
        </w:rPr>
        <w:t xml:space="preserve"> </w:t>
      </w:r>
      <w:r w:rsidR="00D67861" w:rsidRPr="001F0B61">
        <w:rPr>
          <w:rFonts w:ascii="Times New Roman" w:hAnsi="Times New Roman"/>
          <w:b w:val="0"/>
          <w:szCs w:val="28"/>
        </w:rPr>
        <w:t xml:space="preserve">доводят </w:t>
      </w:r>
      <w:r w:rsidRPr="001F0B61">
        <w:rPr>
          <w:rFonts w:ascii="Times New Roman" w:hAnsi="Times New Roman"/>
          <w:b w:val="0"/>
          <w:szCs w:val="28"/>
        </w:rPr>
        <w:t>объем раствора спиртом 96</w:t>
      </w:r>
      <w:r w:rsidR="00413858">
        <w:rPr>
          <w:rFonts w:ascii="Times New Roman" w:hAnsi="Times New Roman"/>
          <w:b w:val="0"/>
          <w:szCs w:val="28"/>
        </w:rPr>
        <w:t xml:space="preserve"> %</w:t>
      </w:r>
      <w:r w:rsidRPr="001F0B61">
        <w:rPr>
          <w:rFonts w:ascii="Times New Roman" w:hAnsi="Times New Roman"/>
          <w:b w:val="0"/>
          <w:szCs w:val="28"/>
        </w:rPr>
        <w:t xml:space="preserve"> до метки и перемешивают.</w:t>
      </w:r>
    </w:p>
    <w:p w:rsidR="00D67861" w:rsidRPr="00D67861" w:rsidRDefault="00D67861" w:rsidP="00051603">
      <w:pPr>
        <w:pStyle w:val="a8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D67861">
        <w:rPr>
          <w:rFonts w:ascii="Times New Roman" w:hAnsi="Times New Roman" w:hint="eastAsia"/>
          <w:b w:val="0"/>
          <w:bCs/>
          <w:i/>
          <w:szCs w:val="28"/>
        </w:rPr>
        <w:t>Ацетатный</w:t>
      </w:r>
      <w:r w:rsidRPr="00D67861">
        <w:rPr>
          <w:rFonts w:ascii="Times New Roman" w:hAnsi="Times New Roman"/>
          <w:b w:val="0"/>
          <w:bCs/>
          <w:i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bCs/>
          <w:i/>
          <w:szCs w:val="28"/>
        </w:rPr>
        <w:t>буферный</w:t>
      </w:r>
      <w:r w:rsidRPr="00D67861">
        <w:rPr>
          <w:rFonts w:ascii="Times New Roman" w:hAnsi="Times New Roman"/>
          <w:b w:val="0"/>
          <w:bCs/>
          <w:i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bCs/>
          <w:i/>
          <w:szCs w:val="28"/>
        </w:rPr>
        <w:t>раствор</w:t>
      </w:r>
      <w:r w:rsidRPr="00D67861">
        <w:rPr>
          <w:rFonts w:ascii="Times New Roman" w:hAnsi="Times New Roman"/>
          <w:b w:val="0"/>
          <w:bCs/>
          <w:i/>
          <w:szCs w:val="28"/>
        </w:rPr>
        <w:t>.</w:t>
      </w:r>
      <w:r>
        <w:rPr>
          <w:rFonts w:ascii="Times New Roman" w:hAnsi="Times New Roman"/>
          <w:bCs/>
          <w:i/>
          <w:szCs w:val="28"/>
        </w:rPr>
        <w:t xml:space="preserve"> </w:t>
      </w:r>
      <w:r w:rsidRPr="00D67861">
        <w:rPr>
          <w:rFonts w:ascii="Times New Roman" w:hAnsi="Times New Roman"/>
          <w:b w:val="0"/>
          <w:szCs w:val="28"/>
        </w:rPr>
        <w:t xml:space="preserve">27,4 </w:t>
      </w:r>
      <w:r w:rsidRPr="00D67861">
        <w:rPr>
          <w:rFonts w:ascii="Times New Roman" w:hAnsi="Times New Roman" w:hint="eastAsia"/>
          <w:b w:val="0"/>
          <w:szCs w:val="28"/>
        </w:rPr>
        <w:t>г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натрия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ацетата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растворяют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в</w:t>
      </w:r>
      <w:r w:rsidRPr="00D67861">
        <w:rPr>
          <w:rFonts w:ascii="Times New Roman" w:hAnsi="Times New Roman"/>
          <w:b w:val="0"/>
          <w:szCs w:val="28"/>
        </w:rPr>
        <w:t xml:space="preserve"> 50 </w:t>
      </w:r>
      <w:r w:rsidRPr="00D67861">
        <w:rPr>
          <w:rFonts w:ascii="Times New Roman" w:hAnsi="Times New Roman" w:hint="eastAsia"/>
          <w:b w:val="0"/>
          <w:szCs w:val="28"/>
        </w:rPr>
        <w:t>мл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воды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и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прибавляют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 w:hint="eastAsia"/>
          <w:b w:val="0"/>
          <w:szCs w:val="28"/>
        </w:rPr>
        <w:t>уксусн</w:t>
      </w:r>
      <w:r>
        <w:rPr>
          <w:rFonts w:ascii="Times New Roman" w:hAnsi="Times New Roman"/>
          <w:b w:val="0"/>
          <w:szCs w:val="28"/>
        </w:rPr>
        <w:t>ой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кислот</w:t>
      </w:r>
      <w:r w:rsidRPr="00D67861">
        <w:rPr>
          <w:rFonts w:ascii="Times New Roman" w:hAnsi="Times New Roman"/>
          <w:b w:val="0"/>
          <w:szCs w:val="28"/>
        </w:rPr>
        <w:t xml:space="preserve">ы раствор </w:t>
      </w:r>
      <w:r>
        <w:rPr>
          <w:rFonts w:ascii="Times New Roman" w:hAnsi="Times New Roman"/>
          <w:b w:val="0"/>
          <w:szCs w:val="28"/>
        </w:rPr>
        <w:t>96%</w:t>
      </w:r>
      <w:r w:rsidRPr="00D67861">
        <w:rPr>
          <w:rFonts w:ascii="Times New Roman" w:hAnsi="Times New Roman"/>
          <w:b w:val="0"/>
          <w:szCs w:val="28"/>
        </w:rPr>
        <w:t xml:space="preserve">. </w:t>
      </w:r>
      <w:r w:rsidRPr="00D67861">
        <w:rPr>
          <w:rFonts w:ascii="Times New Roman" w:hAnsi="Times New Roman" w:hint="eastAsia"/>
          <w:b w:val="0"/>
          <w:szCs w:val="28"/>
        </w:rPr>
        <w:t>Полученный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раствор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переносят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в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мерную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колбу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вместимостью</w:t>
      </w:r>
      <w:r w:rsidRPr="00D67861">
        <w:rPr>
          <w:rFonts w:ascii="Times New Roman" w:hAnsi="Times New Roman"/>
          <w:b w:val="0"/>
          <w:szCs w:val="28"/>
        </w:rPr>
        <w:t xml:space="preserve"> 1</w:t>
      </w:r>
      <w:r>
        <w:rPr>
          <w:rFonts w:ascii="Times New Roman" w:hAnsi="Times New Roman"/>
          <w:b w:val="0"/>
          <w:szCs w:val="28"/>
        </w:rPr>
        <w:t>00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м</w:t>
      </w:r>
      <w:r w:rsidRPr="00D67861">
        <w:rPr>
          <w:rFonts w:ascii="Times New Roman" w:hAnsi="Times New Roman" w:hint="eastAsia"/>
          <w:b w:val="0"/>
          <w:szCs w:val="28"/>
        </w:rPr>
        <w:t>л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и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доводят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объём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раствора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водой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до</w:t>
      </w:r>
      <w:r w:rsidRPr="00D67861">
        <w:rPr>
          <w:rFonts w:ascii="Times New Roman" w:hAnsi="Times New Roman"/>
          <w:b w:val="0"/>
          <w:szCs w:val="28"/>
        </w:rPr>
        <w:t xml:space="preserve"> </w:t>
      </w:r>
      <w:r w:rsidRPr="00D67861">
        <w:rPr>
          <w:rFonts w:ascii="Times New Roman" w:hAnsi="Times New Roman" w:hint="eastAsia"/>
          <w:b w:val="0"/>
          <w:szCs w:val="28"/>
        </w:rPr>
        <w:t>метки</w:t>
      </w:r>
      <w:r w:rsidRPr="00D67861">
        <w:rPr>
          <w:rFonts w:ascii="Times New Roman" w:hAnsi="Times New Roman"/>
          <w:b w:val="0"/>
          <w:szCs w:val="28"/>
        </w:rPr>
        <w:t>.</w:t>
      </w:r>
    </w:p>
    <w:p w:rsidR="0079473F" w:rsidRPr="0079473F" w:rsidRDefault="0079473F" w:rsidP="00051603">
      <w:pPr>
        <w:pStyle w:val="a8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79473F">
        <w:rPr>
          <w:rFonts w:ascii="Times New Roman" w:hAnsi="Times New Roman"/>
          <w:b w:val="0"/>
          <w:i/>
          <w:szCs w:val="28"/>
        </w:rPr>
        <w:t>Раствор сравнения.</w:t>
      </w:r>
      <w:r w:rsidRPr="0079473F">
        <w:rPr>
          <w:rFonts w:ascii="Times New Roman" w:hAnsi="Times New Roman"/>
          <w:b w:val="0"/>
          <w:szCs w:val="28"/>
        </w:rPr>
        <w:t xml:space="preserve"> </w:t>
      </w:r>
      <w:r w:rsidR="005575C8" w:rsidRPr="0079473F">
        <w:rPr>
          <w:rFonts w:ascii="Times New Roman" w:hAnsi="Times New Roman"/>
          <w:b w:val="0"/>
          <w:szCs w:val="28"/>
        </w:rPr>
        <w:t xml:space="preserve">20,0 мл буфера и 2,0 мл раствора </w:t>
      </w:r>
      <w:r w:rsidR="005575C8">
        <w:rPr>
          <w:rFonts w:ascii="Times New Roman" w:hAnsi="Times New Roman"/>
          <w:b w:val="0"/>
          <w:szCs w:val="28"/>
        </w:rPr>
        <w:t xml:space="preserve"> СО </w:t>
      </w:r>
      <w:r w:rsidR="005575C8" w:rsidRPr="0079473F">
        <w:rPr>
          <w:rFonts w:ascii="Times New Roman" w:hAnsi="Times New Roman"/>
          <w:b w:val="0"/>
          <w:szCs w:val="28"/>
        </w:rPr>
        <w:t>бипиридина</w:t>
      </w:r>
      <w:r w:rsidR="005575C8" w:rsidRPr="00D67861">
        <w:rPr>
          <w:rFonts w:ascii="Times New Roman" w:hAnsi="Times New Roman"/>
          <w:b w:val="0"/>
          <w:szCs w:val="28"/>
        </w:rPr>
        <w:t xml:space="preserve"> </w:t>
      </w:r>
      <w:r w:rsidR="005575C8">
        <w:rPr>
          <w:rFonts w:ascii="Times New Roman" w:hAnsi="Times New Roman"/>
          <w:b w:val="0"/>
          <w:szCs w:val="28"/>
        </w:rPr>
        <w:t>помещают</w:t>
      </w:r>
      <w:r w:rsidR="005575C8" w:rsidRPr="00D67861">
        <w:rPr>
          <w:rFonts w:ascii="Times New Roman" w:hAnsi="Times New Roman"/>
          <w:b w:val="0"/>
          <w:szCs w:val="28"/>
        </w:rPr>
        <w:t xml:space="preserve"> </w:t>
      </w:r>
      <w:r w:rsidR="005575C8">
        <w:rPr>
          <w:rFonts w:ascii="Times New Roman" w:hAnsi="Times New Roman"/>
          <w:b w:val="0"/>
          <w:szCs w:val="28"/>
        </w:rPr>
        <w:t>в</w:t>
      </w:r>
      <w:r>
        <w:rPr>
          <w:rFonts w:ascii="Times New Roman" w:hAnsi="Times New Roman"/>
          <w:b w:val="0"/>
          <w:i/>
          <w:szCs w:val="28"/>
        </w:rPr>
        <w:t xml:space="preserve"> </w:t>
      </w:r>
      <w:r w:rsidRPr="001F0B61">
        <w:rPr>
          <w:rFonts w:ascii="Times New Roman" w:hAnsi="Times New Roman"/>
          <w:b w:val="0"/>
          <w:szCs w:val="28"/>
        </w:rPr>
        <w:t>мерную колбу вместимостью 100 мл</w:t>
      </w:r>
      <w:r w:rsidR="005575C8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Pr="001F0B61">
        <w:rPr>
          <w:rFonts w:ascii="Times New Roman" w:hAnsi="Times New Roman"/>
          <w:b w:val="0"/>
          <w:szCs w:val="28"/>
        </w:rPr>
        <w:t xml:space="preserve">доводят </w:t>
      </w:r>
      <w:r>
        <w:rPr>
          <w:rFonts w:ascii="Times New Roman" w:hAnsi="Times New Roman"/>
          <w:b w:val="0"/>
          <w:szCs w:val="28"/>
        </w:rPr>
        <w:t xml:space="preserve">объем раствора </w:t>
      </w:r>
      <w:r w:rsidRPr="001F0B61">
        <w:rPr>
          <w:rFonts w:ascii="Times New Roman" w:hAnsi="Times New Roman"/>
          <w:b w:val="0"/>
          <w:szCs w:val="28"/>
        </w:rPr>
        <w:t>водой до метки и перемешивают</w:t>
      </w:r>
      <w:r>
        <w:rPr>
          <w:rFonts w:ascii="Times New Roman" w:hAnsi="Times New Roman"/>
          <w:b w:val="0"/>
          <w:szCs w:val="28"/>
        </w:rPr>
        <w:t>.</w:t>
      </w:r>
    </w:p>
    <w:p w:rsidR="001F0B61" w:rsidRDefault="005575C8" w:rsidP="00051603">
      <w:pPr>
        <w:pStyle w:val="a8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И</w:t>
      </w:r>
      <w:r w:rsidR="00567DE7" w:rsidRPr="00AA714C">
        <w:rPr>
          <w:rFonts w:ascii="Times New Roman" w:hAnsi="Times New Roman"/>
          <w:b w:val="0"/>
          <w:i/>
          <w:szCs w:val="28"/>
        </w:rPr>
        <w:t>спытуемый раствор</w:t>
      </w:r>
      <w:r w:rsidR="007B3121">
        <w:rPr>
          <w:rFonts w:ascii="Times New Roman" w:hAnsi="Times New Roman"/>
          <w:b w:val="0"/>
          <w:i/>
          <w:szCs w:val="28"/>
        </w:rPr>
        <w:t>.</w:t>
      </w:r>
      <w:r w:rsidRPr="005575C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Около 1,</w:t>
      </w:r>
      <w:r w:rsidRPr="00D67861">
        <w:rPr>
          <w:rFonts w:ascii="Times New Roman" w:hAnsi="Times New Roman"/>
          <w:b w:val="0"/>
          <w:szCs w:val="28"/>
        </w:rPr>
        <w:t>84</w:t>
      </w:r>
      <w:r w:rsidR="0022252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г</w:t>
      </w:r>
      <w:r w:rsidRPr="001F0B61">
        <w:rPr>
          <w:rFonts w:ascii="Times New Roman" w:hAnsi="Times New Roman"/>
          <w:b w:val="0"/>
          <w:szCs w:val="28"/>
        </w:rPr>
        <w:t xml:space="preserve"> (точная навеска) препарата, экв</w:t>
      </w:r>
      <w:r w:rsidRPr="001F0B61">
        <w:rPr>
          <w:rFonts w:ascii="Times New Roman" w:hAnsi="Times New Roman"/>
          <w:b w:val="0"/>
          <w:szCs w:val="28"/>
        </w:rPr>
        <w:t>и</w:t>
      </w:r>
      <w:r w:rsidRPr="001F0B61">
        <w:rPr>
          <w:rFonts w:ascii="Times New Roman" w:hAnsi="Times New Roman"/>
          <w:b w:val="0"/>
          <w:szCs w:val="28"/>
        </w:rPr>
        <w:t>ва</w:t>
      </w:r>
      <w:r>
        <w:rPr>
          <w:rFonts w:ascii="Times New Roman" w:hAnsi="Times New Roman"/>
          <w:b w:val="0"/>
          <w:szCs w:val="28"/>
        </w:rPr>
        <w:t>лентного</w:t>
      </w:r>
      <w:r w:rsidRPr="001F0B61">
        <w:rPr>
          <w:rFonts w:ascii="Times New Roman" w:hAnsi="Times New Roman"/>
          <w:b w:val="0"/>
          <w:szCs w:val="28"/>
        </w:rPr>
        <w:t xml:space="preserve"> содержанию 10,0 мг железа (II), </w:t>
      </w:r>
      <w:r>
        <w:rPr>
          <w:rFonts w:ascii="Times New Roman" w:hAnsi="Times New Roman"/>
          <w:b w:val="0"/>
          <w:szCs w:val="28"/>
        </w:rPr>
        <w:t>помещают</w:t>
      </w:r>
      <w:r w:rsidR="00D67861" w:rsidRPr="00D67861"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в</w:t>
      </w:r>
      <w:r w:rsidR="00D67861">
        <w:rPr>
          <w:rFonts w:ascii="Times New Roman" w:hAnsi="Times New Roman"/>
          <w:b w:val="0"/>
          <w:i/>
          <w:szCs w:val="28"/>
        </w:rPr>
        <w:t xml:space="preserve"> </w:t>
      </w:r>
      <w:r w:rsidR="00D67861" w:rsidRPr="001F0B61">
        <w:rPr>
          <w:rFonts w:ascii="Times New Roman" w:hAnsi="Times New Roman"/>
          <w:b w:val="0"/>
          <w:szCs w:val="28"/>
        </w:rPr>
        <w:t>мерную колбу вм</w:t>
      </w:r>
      <w:r w:rsidR="00D67861" w:rsidRPr="001F0B61">
        <w:rPr>
          <w:rFonts w:ascii="Times New Roman" w:hAnsi="Times New Roman"/>
          <w:b w:val="0"/>
          <w:szCs w:val="28"/>
        </w:rPr>
        <w:t>е</w:t>
      </w:r>
      <w:r w:rsidR="00D67861" w:rsidRPr="001F0B61">
        <w:rPr>
          <w:rFonts w:ascii="Times New Roman" w:hAnsi="Times New Roman"/>
          <w:b w:val="0"/>
          <w:szCs w:val="28"/>
        </w:rPr>
        <w:t>стимостью 100 мл</w:t>
      </w:r>
      <w:r w:rsidR="00D67861">
        <w:rPr>
          <w:rFonts w:ascii="Times New Roman" w:hAnsi="Times New Roman"/>
          <w:b w:val="0"/>
          <w:szCs w:val="28"/>
        </w:rPr>
        <w:t xml:space="preserve">, </w:t>
      </w:r>
      <w:r w:rsidR="001F0B61" w:rsidRPr="001F0B61">
        <w:rPr>
          <w:rFonts w:ascii="Times New Roman" w:hAnsi="Times New Roman"/>
          <w:b w:val="0"/>
          <w:szCs w:val="28"/>
        </w:rPr>
        <w:t xml:space="preserve">прибавляют </w:t>
      </w:r>
      <w:r w:rsidR="00D67861">
        <w:rPr>
          <w:rFonts w:ascii="Times New Roman" w:hAnsi="Times New Roman"/>
          <w:b w:val="0"/>
          <w:szCs w:val="28"/>
        </w:rPr>
        <w:t>2,0 мл с</w:t>
      </w:r>
      <w:r w:rsidR="00D67861" w:rsidRPr="00D67861">
        <w:rPr>
          <w:rFonts w:ascii="Times New Roman" w:hAnsi="Times New Roman"/>
          <w:b w:val="0"/>
          <w:szCs w:val="28"/>
        </w:rPr>
        <w:t>ерной кислоты раствор</w:t>
      </w:r>
      <w:r w:rsidR="00D67861">
        <w:rPr>
          <w:rFonts w:ascii="Times New Roman" w:hAnsi="Times New Roman"/>
          <w:b w:val="0"/>
          <w:szCs w:val="28"/>
        </w:rPr>
        <w:t xml:space="preserve">а 2 М </w:t>
      </w:r>
      <w:r w:rsidR="00AA714C">
        <w:rPr>
          <w:rFonts w:ascii="Times New Roman" w:hAnsi="Times New Roman"/>
          <w:b w:val="0"/>
          <w:szCs w:val="28"/>
        </w:rPr>
        <w:t xml:space="preserve">и </w:t>
      </w:r>
      <w:r w:rsidR="00D67861">
        <w:rPr>
          <w:rFonts w:ascii="Times New Roman" w:hAnsi="Times New Roman"/>
          <w:b w:val="0"/>
          <w:szCs w:val="28"/>
        </w:rPr>
        <w:t>80,0 мл воды</w:t>
      </w:r>
      <w:r>
        <w:rPr>
          <w:rFonts w:ascii="Times New Roman" w:hAnsi="Times New Roman"/>
          <w:b w:val="0"/>
          <w:szCs w:val="28"/>
        </w:rPr>
        <w:t>,</w:t>
      </w:r>
      <w:r w:rsidR="00D67861">
        <w:rPr>
          <w:rFonts w:ascii="Times New Roman" w:hAnsi="Times New Roman"/>
          <w:b w:val="0"/>
          <w:szCs w:val="28"/>
        </w:rPr>
        <w:t xml:space="preserve"> т</w:t>
      </w:r>
      <w:r w:rsidR="00D67861" w:rsidRPr="001F0B61">
        <w:rPr>
          <w:rFonts w:ascii="Times New Roman" w:hAnsi="Times New Roman"/>
          <w:b w:val="0"/>
          <w:szCs w:val="28"/>
        </w:rPr>
        <w:t>ермостатируют</w:t>
      </w:r>
      <w:r w:rsidR="00D67861">
        <w:rPr>
          <w:rFonts w:ascii="Times New Roman" w:hAnsi="Times New Roman"/>
          <w:b w:val="0"/>
          <w:szCs w:val="28"/>
        </w:rPr>
        <w:t xml:space="preserve"> до </w:t>
      </w:r>
      <w:r w:rsidR="00D67861" w:rsidRPr="001F0B61">
        <w:rPr>
          <w:rFonts w:ascii="Times New Roman" w:hAnsi="Times New Roman"/>
          <w:b w:val="0"/>
          <w:szCs w:val="28"/>
        </w:rPr>
        <w:t>20 °С</w:t>
      </w:r>
      <w:r w:rsidR="00D67861">
        <w:rPr>
          <w:rFonts w:ascii="Times New Roman" w:hAnsi="Times New Roman"/>
          <w:b w:val="0"/>
          <w:szCs w:val="28"/>
        </w:rPr>
        <w:t>,</w:t>
      </w:r>
      <w:r w:rsidR="001F0B61" w:rsidRPr="001F0B61">
        <w:rPr>
          <w:rFonts w:ascii="Times New Roman" w:hAnsi="Times New Roman"/>
          <w:b w:val="0"/>
          <w:szCs w:val="28"/>
        </w:rPr>
        <w:t xml:space="preserve"> доводят </w:t>
      </w:r>
      <w:r w:rsidR="00D67861">
        <w:rPr>
          <w:rFonts w:ascii="Times New Roman" w:hAnsi="Times New Roman"/>
          <w:b w:val="0"/>
          <w:szCs w:val="28"/>
        </w:rPr>
        <w:t xml:space="preserve">объем раствора </w:t>
      </w:r>
      <w:r w:rsidR="001F0B61" w:rsidRPr="001F0B61">
        <w:rPr>
          <w:rFonts w:ascii="Times New Roman" w:hAnsi="Times New Roman"/>
          <w:b w:val="0"/>
          <w:szCs w:val="28"/>
        </w:rPr>
        <w:t>водой до метки и перемешивают.</w:t>
      </w:r>
    </w:p>
    <w:p w:rsidR="005575C8" w:rsidRPr="005575C8" w:rsidRDefault="005575C8" w:rsidP="00051603">
      <w:pPr>
        <w:pStyle w:val="a8"/>
        <w:ind w:firstLine="709"/>
        <w:jc w:val="both"/>
        <w:rPr>
          <w:rFonts w:ascii="Times New Roman" w:hAnsi="Times New Roman"/>
          <w:b w:val="0"/>
          <w:szCs w:val="28"/>
        </w:rPr>
      </w:pPr>
      <w:r w:rsidRPr="005575C8">
        <w:rPr>
          <w:rFonts w:ascii="Times New Roman" w:hAnsi="Times New Roman"/>
          <w:b w:val="0"/>
          <w:szCs w:val="28"/>
        </w:rPr>
        <w:t>5</w:t>
      </w:r>
      <w:r w:rsidR="00137BAF">
        <w:rPr>
          <w:rFonts w:ascii="Times New Roman" w:hAnsi="Times New Roman"/>
          <w:b w:val="0"/>
          <w:szCs w:val="28"/>
        </w:rPr>
        <w:t>,0</w:t>
      </w:r>
      <w:r w:rsidRPr="005575C8">
        <w:rPr>
          <w:rFonts w:ascii="Times New Roman" w:hAnsi="Times New Roman"/>
          <w:b w:val="0"/>
          <w:szCs w:val="28"/>
        </w:rPr>
        <w:t xml:space="preserve"> мл полученного раствора помещают в мерную колбу</w:t>
      </w:r>
      <w:r>
        <w:rPr>
          <w:rFonts w:ascii="Times New Roman" w:hAnsi="Times New Roman"/>
          <w:b w:val="0"/>
          <w:i/>
          <w:szCs w:val="28"/>
        </w:rPr>
        <w:t xml:space="preserve">  </w:t>
      </w:r>
      <w:r w:rsidRPr="001F0B61">
        <w:rPr>
          <w:rFonts w:ascii="Times New Roman" w:hAnsi="Times New Roman"/>
          <w:b w:val="0"/>
          <w:szCs w:val="28"/>
        </w:rPr>
        <w:t>вместимостью 100 м</w:t>
      </w:r>
      <w:r>
        <w:rPr>
          <w:rFonts w:ascii="Times New Roman" w:hAnsi="Times New Roman"/>
          <w:b w:val="0"/>
          <w:szCs w:val="28"/>
        </w:rPr>
        <w:t>л, прибавляют 20,0 мл ацетатного буферного раствора</w:t>
      </w:r>
      <w:r w:rsidRPr="001F0B61">
        <w:rPr>
          <w:rFonts w:ascii="Times New Roman" w:hAnsi="Times New Roman"/>
          <w:b w:val="0"/>
          <w:szCs w:val="28"/>
        </w:rPr>
        <w:t xml:space="preserve">, 2,0 мл раствора </w:t>
      </w:r>
      <w:r>
        <w:rPr>
          <w:rFonts w:ascii="Times New Roman" w:hAnsi="Times New Roman"/>
          <w:b w:val="0"/>
          <w:szCs w:val="28"/>
        </w:rPr>
        <w:t xml:space="preserve">СО </w:t>
      </w:r>
      <w:r w:rsidRPr="001F0B61">
        <w:rPr>
          <w:rFonts w:ascii="Times New Roman" w:hAnsi="Times New Roman"/>
          <w:b w:val="0"/>
          <w:szCs w:val="28"/>
        </w:rPr>
        <w:t xml:space="preserve">бипиридина и </w:t>
      </w:r>
      <w:r>
        <w:rPr>
          <w:rFonts w:ascii="Times New Roman" w:hAnsi="Times New Roman"/>
          <w:b w:val="0"/>
          <w:szCs w:val="28"/>
        </w:rPr>
        <w:t xml:space="preserve">60,0 мл воды </w:t>
      </w:r>
      <w:r w:rsidRPr="001F0B61">
        <w:rPr>
          <w:rFonts w:ascii="Times New Roman" w:hAnsi="Times New Roman"/>
          <w:b w:val="0"/>
          <w:szCs w:val="28"/>
        </w:rPr>
        <w:t>доводят</w:t>
      </w:r>
      <w:r>
        <w:rPr>
          <w:rFonts w:ascii="Times New Roman" w:hAnsi="Times New Roman"/>
          <w:b w:val="0"/>
          <w:szCs w:val="28"/>
        </w:rPr>
        <w:t>,</w:t>
      </w:r>
      <w:r w:rsidRPr="001F0B61">
        <w:rPr>
          <w:rFonts w:ascii="Times New Roman" w:hAnsi="Times New Roman"/>
          <w:b w:val="0"/>
          <w:szCs w:val="28"/>
        </w:rPr>
        <w:t xml:space="preserve"> объем раствора водой до метки и перемешивают. </w:t>
      </w:r>
    </w:p>
    <w:p w:rsidR="001F0B61" w:rsidRPr="007B3121" w:rsidRDefault="00D67861" w:rsidP="00051603">
      <w:pPr>
        <w:pStyle w:val="a8"/>
        <w:ind w:firstLine="709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С</w:t>
      </w:r>
      <w:r w:rsidR="001F0B61" w:rsidRPr="00BC4963">
        <w:rPr>
          <w:rFonts w:ascii="Times New Roman" w:hAnsi="Times New Roman"/>
          <w:b w:val="0"/>
          <w:i/>
          <w:szCs w:val="28"/>
        </w:rPr>
        <w:t>тандартный раствор</w:t>
      </w:r>
      <w:r w:rsidR="00530612">
        <w:rPr>
          <w:rFonts w:ascii="Times New Roman" w:hAnsi="Times New Roman"/>
          <w:b w:val="0"/>
          <w:i/>
          <w:szCs w:val="28"/>
        </w:rPr>
        <w:t>.</w:t>
      </w:r>
      <w:r w:rsidR="007B3121">
        <w:rPr>
          <w:rFonts w:ascii="Times New Roman" w:hAnsi="Times New Roman"/>
          <w:b w:val="0"/>
          <w:i/>
          <w:szCs w:val="28"/>
        </w:rPr>
        <w:t xml:space="preserve"> </w:t>
      </w:r>
      <w:r w:rsidR="005575C8">
        <w:rPr>
          <w:rFonts w:ascii="Times New Roman" w:hAnsi="Times New Roman"/>
          <w:b w:val="0"/>
          <w:szCs w:val="28"/>
        </w:rPr>
        <w:t>О</w:t>
      </w:r>
      <w:r w:rsidR="005575C8" w:rsidRPr="001F0B61">
        <w:rPr>
          <w:rFonts w:ascii="Times New Roman" w:hAnsi="Times New Roman"/>
          <w:b w:val="0"/>
          <w:szCs w:val="28"/>
        </w:rPr>
        <w:t xml:space="preserve">коло 80,0 мг (точная навеска) </w:t>
      </w:r>
      <w:r w:rsidR="005575C8">
        <w:rPr>
          <w:rFonts w:ascii="Times New Roman" w:hAnsi="Times New Roman"/>
          <w:b w:val="0"/>
          <w:szCs w:val="28"/>
        </w:rPr>
        <w:t xml:space="preserve">СО </w:t>
      </w:r>
      <w:r w:rsidR="005575C8" w:rsidRPr="001F0B61">
        <w:rPr>
          <w:rFonts w:ascii="Times New Roman" w:hAnsi="Times New Roman"/>
          <w:b w:val="0"/>
          <w:szCs w:val="28"/>
        </w:rPr>
        <w:t xml:space="preserve">аммония сульфата железа </w:t>
      </w:r>
      <w:r w:rsidR="005575C8">
        <w:rPr>
          <w:rFonts w:ascii="Times New Roman" w:hAnsi="Times New Roman"/>
          <w:b w:val="0"/>
          <w:szCs w:val="28"/>
        </w:rPr>
        <w:t>(</w:t>
      </w:r>
      <w:r w:rsidR="005575C8" w:rsidRPr="001F0B61">
        <w:rPr>
          <w:rFonts w:ascii="Times New Roman" w:hAnsi="Times New Roman"/>
          <w:b w:val="0"/>
          <w:szCs w:val="28"/>
        </w:rPr>
        <w:t>II</w:t>
      </w:r>
      <w:r w:rsidR="005575C8">
        <w:rPr>
          <w:rFonts w:ascii="Times New Roman" w:hAnsi="Times New Roman"/>
          <w:b w:val="0"/>
          <w:szCs w:val="28"/>
        </w:rPr>
        <w:t>) гексагидрата, помещают</w:t>
      </w:r>
      <w:r w:rsidR="005575C8" w:rsidRPr="001F0B61">
        <w:rPr>
          <w:rFonts w:ascii="Times New Roman" w:hAnsi="Times New Roman"/>
          <w:b w:val="0"/>
          <w:szCs w:val="28"/>
        </w:rPr>
        <w:t xml:space="preserve"> </w:t>
      </w:r>
      <w:r w:rsidR="005575C8">
        <w:rPr>
          <w:rFonts w:ascii="Times New Roman" w:hAnsi="Times New Roman"/>
          <w:b w:val="0"/>
          <w:szCs w:val="28"/>
        </w:rPr>
        <w:t>в</w:t>
      </w:r>
      <w:r w:rsidRPr="001F0B61">
        <w:rPr>
          <w:rFonts w:ascii="Times New Roman" w:hAnsi="Times New Roman"/>
          <w:b w:val="0"/>
          <w:szCs w:val="28"/>
        </w:rPr>
        <w:t xml:space="preserve"> мерную колбу вме</w:t>
      </w:r>
      <w:r w:rsidR="005575C8">
        <w:rPr>
          <w:rFonts w:ascii="Times New Roman" w:hAnsi="Times New Roman"/>
          <w:b w:val="0"/>
          <w:szCs w:val="28"/>
        </w:rPr>
        <w:t>стимостью 100 мл, прибавляют</w:t>
      </w:r>
      <w:r>
        <w:rPr>
          <w:rFonts w:ascii="Times New Roman" w:hAnsi="Times New Roman"/>
          <w:b w:val="0"/>
          <w:szCs w:val="28"/>
        </w:rPr>
        <w:t xml:space="preserve"> </w:t>
      </w:r>
      <w:r w:rsidR="001F0B61" w:rsidRPr="001F0B61">
        <w:rPr>
          <w:rFonts w:ascii="Times New Roman" w:hAnsi="Times New Roman"/>
          <w:b w:val="0"/>
          <w:szCs w:val="28"/>
        </w:rPr>
        <w:t>2 мл</w:t>
      </w:r>
      <w:r>
        <w:rPr>
          <w:rFonts w:ascii="Times New Roman" w:hAnsi="Times New Roman"/>
          <w:b w:val="0"/>
          <w:szCs w:val="28"/>
        </w:rPr>
        <w:t xml:space="preserve"> с</w:t>
      </w:r>
      <w:r w:rsidRPr="00D67861">
        <w:rPr>
          <w:rFonts w:ascii="Times New Roman" w:hAnsi="Times New Roman"/>
          <w:b w:val="0"/>
          <w:szCs w:val="28"/>
        </w:rPr>
        <w:t>ерной кислоты раствор</w:t>
      </w:r>
      <w:r>
        <w:rPr>
          <w:rFonts w:ascii="Times New Roman" w:hAnsi="Times New Roman"/>
          <w:b w:val="0"/>
          <w:szCs w:val="28"/>
        </w:rPr>
        <w:t>а 2 М</w:t>
      </w:r>
      <w:r w:rsidR="001F0B61" w:rsidRPr="001F0B61">
        <w:rPr>
          <w:rFonts w:ascii="Times New Roman" w:hAnsi="Times New Roman"/>
          <w:b w:val="0"/>
          <w:szCs w:val="28"/>
        </w:rPr>
        <w:t>, 80,0 мл во</w:t>
      </w:r>
      <w:r w:rsidR="005575C8">
        <w:rPr>
          <w:rFonts w:ascii="Times New Roman" w:hAnsi="Times New Roman"/>
          <w:b w:val="0"/>
          <w:szCs w:val="28"/>
        </w:rPr>
        <w:t xml:space="preserve">ды </w:t>
      </w:r>
      <w:r w:rsidR="00BA3CDE">
        <w:rPr>
          <w:rFonts w:ascii="Times New Roman" w:hAnsi="Times New Roman"/>
          <w:b w:val="0"/>
          <w:szCs w:val="28"/>
        </w:rPr>
        <w:t>и</w:t>
      </w:r>
      <w:r w:rsidR="001F0B61" w:rsidRPr="001F0B61">
        <w:rPr>
          <w:rFonts w:ascii="Times New Roman" w:hAnsi="Times New Roman"/>
          <w:b w:val="0"/>
          <w:szCs w:val="28"/>
        </w:rPr>
        <w:t xml:space="preserve"> ра</w:t>
      </w:r>
      <w:r w:rsidR="001F0B61" w:rsidRPr="001F0B61">
        <w:rPr>
          <w:rFonts w:ascii="Times New Roman" w:hAnsi="Times New Roman"/>
          <w:b w:val="0"/>
          <w:szCs w:val="28"/>
        </w:rPr>
        <w:t>с</w:t>
      </w:r>
      <w:r w:rsidR="001F0B61" w:rsidRPr="001F0B61">
        <w:rPr>
          <w:rFonts w:ascii="Times New Roman" w:hAnsi="Times New Roman"/>
          <w:b w:val="0"/>
          <w:szCs w:val="28"/>
        </w:rPr>
        <w:t>творяют при пе</w:t>
      </w:r>
      <w:r w:rsidR="00BA3CDE">
        <w:rPr>
          <w:rFonts w:ascii="Times New Roman" w:hAnsi="Times New Roman"/>
          <w:b w:val="0"/>
          <w:szCs w:val="28"/>
        </w:rPr>
        <w:t>ремешивании.</w:t>
      </w:r>
      <w:r>
        <w:rPr>
          <w:rFonts w:ascii="Times New Roman" w:hAnsi="Times New Roman"/>
          <w:b w:val="0"/>
          <w:szCs w:val="28"/>
        </w:rPr>
        <w:t xml:space="preserve"> </w:t>
      </w:r>
      <w:r w:rsidR="005575C8">
        <w:rPr>
          <w:rFonts w:ascii="Times New Roman" w:hAnsi="Times New Roman"/>
          <w:b w:val="0"/>
          <w:szCs w:val="28"/>
        </w:rPr>
        <w:t>Т</w:t>
      </w:r>
      <w:r w:rsidR="001F0B61" w:rsidRPr="001F0B61">
        <w:rPr>
          <w:rFonts w:ascii="Times New Roman" w:hAnsi="Times New Roman"/>
          <w:b w:val="0"/>
          <w:szCs w:val="28"/>
        </w:rPr>
        <w:t>ермостати</w:t>
      </w:r>
      <w:r>
        <w:rPr>
          <w:rFonts w:ascii="Times New Roman" w:hAnsi="Times New Roman"/>
          <w:b w:val="0"/>
          <w:szCs w:val="28"/>
        </w:rPr>
        <w:t xml:space="preserve">руют до 20 °С. Доводят </w:t>
      </w:r>
      <w:r w:rsidR="001F0B61" w:rsidRPr="001F0B61">
        <w:rPr>
          <w:rFonts w:ascii="Times New Roman" w:hAnsi="Times New Roman"/>
          <w:b w:val="0"/>
          <w:szCs w:val="28"/>
        </w:rPr>
        <w:t>объем ра</w:t>
      </w:r>
      <w:r w:rsidR="001F0B61" w:rsidRPr="001F0B61">
        <w:rPr>
          <w:rFonts w:ascii="Times New Roman" w:hAnsi="Times New Roman"/>
          <w:b w:val="0"/>
          <w:szCs w:val="28"/>
        </w:rPr>
        <w:t>с</w:t>
      </w:r>
      <w:r w:rsidR="001F0B61" w:rsidRPr="001F0B61">
        <w:rPr>
          <w:rFonts w:ascii="Times New Roman" w:hAnsi="Times New Roman"/>
          <w:b w:val="0"/>
          <w:szCs w:val="28"/>
        </w:rPr>
        <w:t>твора водой до метки и перемешивают.</w:t>
      </w:r>
    </w:p>
    <w:p w:rsidR="001F0B61" w:rsidRDefault="00BC4963" w:rsidP="00051603">
      <w:pPr>
        <w:pStyle w:val="a8"/>
        <w:ind w:firstLine="709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szCs w:val="28"/>
        </w:rPr>
        <w:t>5,0</w:t>
      </w:r>
      <w:r w:rsidR="001F0B61" w:rsidRPr="001F0B61">
        <w:rPr>
          <w:rFonts w:ascii="Times New Roman" w:hAnsi="Times New Roman"/>
          <w:b w:val="0"/>
          <w:szCs w:val="28"/>
        </w:rPr>
        <w:t xml:space="preserve"> мл </w:t>
      </w:r>
      <w:r w:rsidR="00D67861">
        <w:rPr>
          <w:rFonts w:ascii="Times New Roman" w:hAnsi="Times New Roman"/>
          <w:b w:val="0"/>
          <w:szCs w:val="28"/>
        </w:rPr>
        <w:t xml:space="preserve">полученного раствора </w:t>
      </w:r>
      <w:r w:rsidR="001F0B61" w:rsidRPr="001F0B61">
        <w:rPr>
          <w:rFonts w:ascii="Times New Roman" w:hAnsi="Times New Roman"/>
          <w:b w:val="0"/>
          <w:szCs w:val="28"/>
        </w:rPr>
        <w:t>при помощи пипетки помещают в мерную колбу вместимостью 100 мл, прибав</w:t>
      </w:r>
      <w:r w:rsidR="00D67861">
        <w:rPr>
          <w:rFonts w:ascii="Times New Roman" w:hAnsi="Times New Roman"/>
          <w:b w:val="0"/>
          <w:szCs w:val="28"/>
        </w:rPr>
        <w:t>ляют 20,0 мл ацетатного буферного ра</w:t>
      </w:r>
      <w:r w:rsidR="00D67861">
        <w:rPr>
          <w:rFonts w:ascii="Times New Roman" w:hAnsi="Times New Roman"/>
          <w:b w:val="0"/>
          <w:szCs w:val="28"/>
        </w:rPr>
        <w:t>с</w:t>
      </w:r>
      <w:r w:rsidR="00D67861">
        <w:rPr>
          <w:rFonts w:ascii="Times New Roman" w:hAnsi="Times New Roman"/>
          <w:b w:val="0"/>
          <w:szCs w:val="28"/>
        </w:rPr>
        <w:t>твора</w:t>
      </w:r>
      <w:r w:rsidR="001F0B61" w:rsidRPr="001F0B61">
        <w:rPr>
          <w:rFonts w:ascii="Times New Roman" w:hAnsi="Times New Roman"/>
          <w:b w:val="0"/>
          <w:szCs w:val="28"/>
        </w:rPr>
        <w:t>,</w:t>
      </w:r>
      <w:r w:rsidR="000F5591"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2,0</w:t>
      </w:r>
      <w:r w:rsidR="001F0B61" w:rsidRPr="001F0B61">
        <w:rPr>
          <w:rFonts w:ascii="Times New Roman" w:hAnsi="Times New Roman"/>
          <w:b w:val="0"/>
          <w:szCs w:val="28"/>
        </w:rPr>
        <w:t xml:space="preserve"> мл раствора</w:t>
      </w:r>
      <w:r w:rsidR="00BA3CDE">
        <w:rPr>
          <w:rFonts w:ascii="Times New Roman" w:hAnsi="Times New Roman"/>
          <w:b w:val="0"/>
          <w:szCs w:val="28"/>
        </w:rPr>
        <w:t xml:space="preserve"> СО</w:t>
      </w:r>
      <w:r w:rsidR="001F0B61" w:rsidRPr="001F0B61">
        <w:rPr>
          <w:rFonts w:ascii="Times New Roman" w:hAnsi="Times New Roman"/>
          <w:b w:val="0"/>
          <w:szCs w:val="28"/>
        </w:rPr>
        <w:t xml:space="preserve"> бипиридина и </w:t>
      </w:r>
      <w:r w:rsidR="00D67861">
        <w:rPr>
          <w:rFonts w:ascii="Times New Roman" w:hAnsi="Times New Roman"/>
          <w:b w:val="0"/>
          <w:szCs w:val="28"/>
        </w:rPr>
        <w:t>60,0 мл воды.</w:t>
      </w:r>
      <w:r w:rsidR="001F0B61" w:rsidRPr="001F0B61">
        <w:rPr>
          <w:rFonts w:ascii="Times New Roman" w:hAnsi="Times New Roman"/>
          <w:b w:val="0"/>
          <w:szCs w:val="28"/>
        </w:rPr>
        <w:t xml:space="preserve"> </w:t>
      </w:r>
      <w:r w:rsidR="00D67861">
        <w:rPr>
          <w:rFonts w:ascii="Times New Roman" w:hAnsi="Times New Roman"/>
          <w:b w:val="0"/>
          <w:szCs w:val="28"/>
        </w:rPr>
        <w:t>Д</w:t>
      </w:r>
      <w:r w:rsidR="001F0B61" w:rsidRPr="001F0B61">
        <w:rPr>
          <w:rFonts w:ascii="Times New Roman" w:hAnsi="Times New Roman"/>
          <w:b w:val="0"/>
          <w:szCs w:val="28"/>
        </w:rPr>
        <w:t xml:space="preserve">оводят </w:t>
      </w:r>
      <w:r w:rsidR="00D67861">
        <w:rPr>
          <w:rFonts w:ascii="Times New Roman" w:hAnsi="Times New Roman"/>
          <w:b w:val="0"/>
          <w:szCs w:val="28"/>
        </w:rPr>
        <w:t>объем ра</w:t>
      </w:r>
      <w:r w:rsidR="00D67861">
        <w:rPr>
          <w:rFonts w:ascii="Times New Roman" w:hAnsi="Times New Roman"/>
          <w:b w:val="0"/>
          <w:szCs w:val="28"/>
        </w:rPr>
        <w:t>с</w:t>
      </w:r>
      <w:r w:rsidR="00D67861">
        <w:rPr>
          <w:rFonts w:ascii="Times New Roman" w:hAnsi="Times New Roman"/>
          <w:b w:val="0"/>
          <w:szCs w:val="28"/>
        </w:rPr>
        <w:t>твора</w:t>
      </w:r>
      <w:r w:rsidR="00BA3CDE">
        <w:rPr>
          <w:rFonts w:ascii="Times New Roman" w:hAnsi="Times New Roman"/>
          <w:b w:val="0"/>
          <w:szCs w:val="28"/>
        </w:rPr>
        <w:t xml:space="preserve"> </w:t>
      </w:r>
      <w:r w:rsidR="001F0B61" w:rsidRPr="001F0B61">
        <w:rPr>
          <w:rFonts w:ascii="Times New Roman" w:hAnsi="Times New Roman"/>
          <w:b w:val="0"/>
          <w:szCs w:val="28"/>
        </w:rPr>
        <w:t>водой до метки и перемешивают.</w:t>
      </w:r>
      <w:r w:rsidR="000F5591">
        <w:rPr>
          <w:rFonts w:ascii="Times New Roman" w:hAnsi="Times New Roman"/>
          <w:b w:val="0"/>
          <w:i/>
          <w:szCs w:val="28"/>
        </w:rPr>
        <w:t xml:space="preserve"> </w:t>
      </w:r>
    </w:p>
    <w:p w:rsidR="00BA3CDE" w:rsidRDefault="00BA3CDE" w:rsidP="001F0B6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9473F" w:rsidRPr="0079473F" w:rsidRDefault="0079473F" w:rsidP="001F0B6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Через 15 минут и</w:t>
      </w:r>
      <w:r w:rsidRPr="00D67861">
        <w:rPr>
          <w:rFonts w:ascii="Times New Roman" w:hAnsi="Times New Roman"/>
          <w:b w:val="0"/>
          <w:szCs w:val="28"/>
        </w:rPr>
        <w:t>змеряют оптическую плотно</w:t>
      </w:r>
      <w:r>
        <w:rPr>
          <w:rFonts w:ascii="Times New Roman" w:hAnsi="Times New Roman"/>
          <w:b w:val="0"/>
          <w:szCs w:val="28"/>
        </w:rPr>
        <w:t xml:space="preserve">сть </w:t>
      </w:r>
      <w:r w:rsidRPr="0079473F">
        <w:rPr>
          <w:rFonts w:ascii="Times New Roman" w:hAnsi="Times New Roman"/>
          <w:b w:val="0"/>
          <w:szCs w:val="28"/>
        </w:rPr>
        <w:t xml:space="preserve">испытуемого раствора </w:t>
      </w:r>
      <w:r w:rsidR="00051603">
        <w:rPr>
          <w:rFonts w:ascii="Times New Roman" w:hAnsi="Times New Roman"/>
          <w:b w:val="0"/>
          <w:szCs w:val="28"/>
        </w:rPr>
        <w:t xml:space="preserve">и </w:t>
      </w:r>
      <w:r w:rsidRPr="0079473F">
        <w:rPr>
          <w:rFonts w:ascii="Times New Roman" w:hAnsi="Times New Roman"/>
          <w:b w:val="0"/>
          <w:szCs w:val="28"/>
        </w:rPr>
        <w:t>стандартного раствора</w:t>
      </w:r>
      <w:r w:rsidR="00051603">
        <w:rPr>
          <w:rFonts w:ascii="Times New Roman" w:hAnsi="Times New Roman"/>
          <w:b w:val="0"/>
          <w:szCs w:val="28"/>
        </w:rPr>
        <w:t xml:space="preserve"> на спектрофотометре</w:t>
      </w:r>
      <w:r w:rsidRPr="0079473F">
        <w:rPr>
          <w:rFonts w:ascii="Times New Roman" w:hAnsi="Times New Roman"/>
          <w:b w:val="0"/>
          <w:szCs w:val="28"/>
        </w:rPr>
        <w:t xml:space="preserve"> </w:t>
      </w:r>
      <w:r w:rsidR="00051603">
        <w:rPr>
          <w:rFonts w:ascii="Times New Roman" w:hAnsi="Times New Roman"/>
          <w:b w:val="0"/>
          <w:szCs w:val="28"/>
        </w:rPr>
        <w:t xml:space="preserve"> при длине волны 522 </w:t>
      </w:r>
      <w:r w:rsidR="00051603" w:rsidRPr="00D67861">
        <w:rPr>
          <w:rFonts w:ascii="Times New Roman" w:hAnsi="Times New Roman"/>
          <w:b w:val="0"/>
          <w:szCs w:val="28"/>
        </w:rPr>
        <w:t>нм в кю</w:t>
      </w:r>
      <w:r w:rsidR="00051603">
        <w:rPr>
          <w:rFonts w:ascii="Times New Roman" w:hAnsi="Times New Roman"/>
          <w:b w:val="0"/>
          <w:szCs w:val="28"/>
        </w:rPr>
        <w:t>вете с толщиной слоя 1 см</w:t>
      </w:r>
      <w:r w:rsidR="00051603" w:rsidRPr="0079473F">
        <w:rPr>
          <w:rFonts w:ascii="Times New Roman" w:hAnsi="Times New Roman"/>
          <w:b w:val="0"/>
          <w:szCs w:val="28"/>
        </w:rPr>
        <w:t xml:space="preserve"> </w:t>
      </w:r>
      <w:r w:rsidRPr="0079473F">
        <w:rPr>
          <w:rFonts w:ascii="Times New Roman" w:hAnsi="Times New Roman"/>
          <w:b w:val="0"/>
          <w:szCs w:val="28"/>
        </w:rPr>
        <w:t>относительно раствора сравнения</w:t>
      </w:r>
      <w:r>
        <w:rPr>
          <w:rFonts w:ascii="Times New Roman" w:hAnsi="Times New Roman"/>
          <w:b w:val="0"/>
          <w:szCs w:val="28"/>
        </w:rPr>
        <w:t>.</w:t>
      </w:r>
    </w:p>
    <w:p w:rsidR="002D3AD9" w:rsidRDefault="002D3AD9" w:rsidP="0079473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79473F" w:rsidRPr="00137BAF" w:rsidRDefault="00D67861" w:rsidP="0079473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67861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="0079473F">
        <w:rPr>
          <w:rFonts w:ascii="Times New Roman" w:hAnsi="Times New Roman"/>
          <w:snapToGrid w:val="0"/>
          <w:color w:val="000000"/>
          <w:sz w:val="28"/>
          <w:szCs w:val="28"/>
        </w:rPr>
        <w:t xml:space="preserve">железа (II) </w:t>
      </w:r>
      <w:r w:rsidR="00137BAF" w:rsidRPr="00ED50A2">
        <w:rPr>
          <w:rFonts w:ascii="Times New Roman" w:hAnsi="Times New Roman"/>
          <w:sz w:val="28"/>
          <w:szCs w:val="28"/>
        </w:rPr>
        <w:t>в препарате в процентах</w:t>
      </w:r>
      <w:r w:rsidR="00137BAF">
        <w:rPr>
          <w:rFonts w:ascii="Times New Roman" w:hAnsi="Times New Roman"/>
          <w:sz w:val="28"/>
          <w:szCs w:val="28"/>
        </w:rPr>
        <w:t xml:space="preserve"> </w:t>
      </w:r>
      <w:r w:rsidR="00137BAF" w:rsidRPr="00ED50A2">
        <w:rPr>
          <w:rFonts w:ascii="Times New Roman" w:hAnsi="Times New Roman"/>
          <w:sz w:val="28"/>
          <w:szCs w:val="28"/>
        </w:rPr>
        <w:t>от заявленного кол</w:t>
      </w:r>
      <w:r w:rsidR="00137BAF" w:rsidRPr="00ED50A2">
        <w:rPr>
          <w:rFonts w:ascii="Times New Roman" w:hAnsi="Times New Roman"/>
          <w:sz w:val="28"/>
          <w:szCs w:val="28"/>
        </w:rPr>
        <w:t>и</w:t>
      </w:r>
      <w:r w:rsidR="00137BAF" w:rsidRPr="00ED50A2">
        <w:rPr>
          <w:rFonts w:ascii="Times New Roman" w:hAnsi="Times New Roman"/>
          <w:sz w:val="28"/>
          <w:szCs w:val="28"/>
        </w:rPr>
        <w:t>чества</w:t>
      </w:r>
      <w:r w:rsidR="00137BAF">
        <w:rPr>
          <w:rFonts w:ascii="Times New Roman" w:hAnsi="Times New Roman"/>
          <w:sz w:val="28"/>
          <w:szCs w:val="28"/>
        </w:rPr>
        <w:t xml:space="preserve"> </w:t>
      </w:r>
      <w:r w:rsidR="00137BAF" w:rsidRPr="00ED50A2">
        <w:rPr>
          <w:rFonts w:ascii="Times New Roman" w:hAnsi="Times New Roman"/>
          <w:sz w:val="28"/>
          <w:szCs w:val="28"/>
        </w:rPr>
        <w:t>(</w:t>
      </w:r>
      <w:r w:rsidR="00137BAF" w:rsidRPr="00ED50A2">
        <w:rPr>
          <w:rFonts w:ascii="Times New Roman" w:hAnsi="Times New Roman"/>
          <w:i/>
          <w:sz w:val="28"/>
          <w:szCs w:val="28"/>
        </w:rPr>
        <w:t>Х</w:t>
      </w:r>
      <w:r w:rsidR="00137BAF" w:rsidRPr="00ED50A2">
        <w:rPr>
          <w:rFonts w:ascii="Times New Roman" w:hAnsi="Times New Roman"/>
          <w:sz w:val="28"/>
          <w:szCs w:val="28"/>
        </w:rPr>
        <w:t>)  вычисляют по формуле</w:t>
      </w:r>
      <w:r w:rsidR="00137BAF">
        <w:rPr>
          <w:rFonts w:ascii="Times New Roman" w:hAnsi="Times New Roman"/>
          <w:sz w:val="28"/>
          <w:szCs w:val="28"/>
        </w:rPr>
        <w:t>:</w:t>
      </w:r>
    </w:p>
    <w:p w:rsidR="00D67861" w:rsidRDefault="00D67861" w:rsidP="00D6786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А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ρ∙Р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0,14242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∙5∙100∙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</m:den>
          </m:f>
        </m:oMath>
      </m:oMathPara>
    </w:p>
    <w:p w:rsidR="0079473F" w:rsidRPr="00D67861" w:rsidRDefault="0079473F" w:rsidP="00D6786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675"/>
        <w:gridCol w:w="1276"/>
        <w:gridCol w:w="284"/>
        <w:gridCol w:w="7333"/>
      </w:tblGrid>
      <w:tr w:rsidR="00D67861" w:rsidRPr="00D67861" w:rsidTr="0079473F">
        <w:trPr>
          <w:cantSplit/>
        </w:trPr>
        <w:tc>
          <w:tcPr>
            <w:tcW w:w="675" w:type="dxa"/>
            <w:shd w:val="clear" w:color="auto" w:fill="auto"/>
          </w:tcPr>
          <w:p w:rsidR="00D67861" w:rsidRPr="00D67861" w:rsidRDefault="00D67861" w:rsidP="00C42A4D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276" w:type="dxa"/>
            <w:shd w:val="clear" w:color="auto" w:fill="auto"/>
          </w:tcPr>
          <w:p w:rsidR="00D67861" w:rsidRPr="00D67861" w:rsidRDefault="00D67861" w:rsidP="00C42A4D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D6786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D67861" w:rsidRPr="00D67861" w:rsidRDefault="00D67861" w:rsidP="00C42A4D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D67861" w:rsidRPr="00D67861" w:rsidRDefault="00D67861" w:rsidP="00C42A4D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67861" w:rsidRPr="00D67861" w:rsidTr="0079473F">
        <w:trPr>
          <w:cantSplit/>
        </w:trPr>
        <w:tc>
          <w:tcPr>
            <w:tcW w:w="675" w:type="dxa"/>
            <w:shd w:val="clear" w:color="auto" w:fill="auto"/>
          </w:tcPr>
          <w:p w:rsidR="00D67861" w:rsidRPr="00D67861" w:rsidRDefault="00D67861" w:rsidP="00C42A4D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7861" w:rsidRPr="00D67861" w:rsidRDefault="00D67861" w:rsidP="00C42A4D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6786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D67861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D67861" w:rsidRPr="00D67861" w:rsidRDefault="00D67861" w:rsidP="00C42A4D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D67861" w:rsidRPr="00D67861" w:rsidRDefault="00D67861" w:rsidP="00C42A4D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D67861" w:rsidRPr="00D67861" w:rsidTr="0079473F">
        <w:trPr>
          <w:cantSplit/>
        </w:trPr>
        <w:tc>
          <w:tcPr>
            <w:tcW w:w="675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D6786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67861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D67861" w:rsidRPr="00D67861" w:rsidRDefault="00D67861" w:rsidP="007947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навеска</w:t>
            </w:r>
            <w:r w:rsidR="00767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препарата, </w:t>
            </w:r>
            <w:r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г;</w:t>
            </w:r>
          </w:p>
        </w:tc>
      </w:tr>
      <w:tr w:rsidR="00D67861" w:rsidRPr="00D67861" w:rsidTr="0079473F">
        <w:trPr>
          <w:cantSplit/>
        </w:trPr>
        <w:tc>
          <w:tcPr>
            <w:tcW w:w="675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6786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D67861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D67861" w:rsidRPr="00D67861" w:rsidRDefault="00D67861" w:rsidP="002D3AD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sz w:val="28"/>
                <w:szCs w:val="28"/>
              </w:rPr>
              <w:t>навеска стандартного образца</w:t>
            </w:r>
            <w:r w:rsidR="0079473F">
              <w:t xml:space="preserve"> </w:t>
            </w:r>
            <w:r w:rsidR="0079473F" w:rsidRPr="0079473F">
              <w:rPr>
                <w:rFonts w:ascii="Times New Roman" w:hAnsi="Times New Roman"/>
                <w:sz w:val="28"/>
                <w:szCs w:val="28"/>
              </w:rPr>
              <w:t>аммония сульфата железа (II) гексагидрата</w:t>
            </w:r>
            <w:r w:rsidR="0079473F">
              <w:rPr>
                <w:rFonts w:ascii="Times New Roman" w:eastAsia="TimesNewRoman,Bold" w:hAnsi="Times New Roman"/>
                <w:bCs/>
                <w:sz w:val="28"/>
                <w:szCs w:val="28"/>
              </w:rPr>
              <w:t>, м</w:t>
            </w:r>
            <w:r w:rsidRPr="00D67861">
              <w:rPr>
                <w:rFonts w:ascii="Times New Roman" w:eastAsia="TimesNewRoman,Bold" w:hAnsi="Times New Roman"/>
                <w:bCs/>
                <w:sz w:val="28"/>
                <w:szCs w:val="28"/>
              </w:rPr>
              <w:t>г;</w:t>
            </w:r>
          </w:p>
        </w:tc>
      </w:tr>
      <w:tr w:rsidR="00D67861" w:rsidRPr="00D67861" w:rsidTr="0079473F">
        <w:trPr>
          <w:cantSplit/>
        </w:trPr>
        <w:tc>
          <w:tcPr>
            <w:tcW w:w="675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861" w:rsidRPr="005B4981" w:rsidRDefault="005B498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4981">
              <w:rPr>
                <w:rFonts w:ascii="Times New Roman" w:hAnsi="Times New Roman"/>
                <w:i/>
                <w:sz w:val="28"/>
                <w:szCs w:val="28"/>
              </w:rPr>
              <w:t>ρ</w:t>
            </w:r>
          </w:p>
        </w:tc>
        <w:tc>
          <w:tcPr>
            <w:tcW w:w="284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D67861" w:rsidRPr="00D67861" w:rsidRDefault="0079473F" w:rsidP="002D3AD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плотность препарата,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г/мл</w:t>
            </w:r>
            <w:r w:rsidR="00D67861"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;.</w:t>
            </w:r>
          </w:p>
        </w:tc>
      </w:tr>
      <w:tr w:rsidR="00920342" w:rsidRPr="00D67861" w:rsidTr="0079473F">
        <w:trPr>
          <w:cantSplit/>
        </w:trPr>
        <w:tc>
          <w:tcPr>
            <w:tcW w:w="675" w:type="dxa"/>
          </w:tcPr>
          <w:p w:rsidR="00920342" w:rsidRPr="00D67861" w:rsidRDefault="00920342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0342" w:rsidRPr="005B4981" w:rsidRDefault="00920342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</w:p>
        </w:tc>
        <w:tc>
          <w:tcPr>
            <w:tcW w:w="284" w:type="dxa"/>
          </w:tcPr>
          <w:p w:rsidR="00920342" w:rsidRPr="00D67861" w:rsidRDefault="00920342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920342" w:rsidRDefault="00920342" w:rsidP="002D3AD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чистота </w:t>
            </w:r>
            <w:r w:rsidRPr="00D67861">
              <w:rPr>
                <w:rFonts w:ascii="Times New Roman" w:hAnsi="Times New Roman"/>
                <w:sz w:val="28"/>
                <w:szCs w:val="28"/>
              </w:rPr>
              <w:t>стандартного образца</w:t>
            </w:r>
            <w:r>
              <w:t xml:space="preserve"> </w:t>
            </w:r>
            <w:r w:rsidRPr="0079473F">
              <w:rPr>
                <w:rFonts w:ascii="Times New Roman" w:hAnsi="Times New Roman"/>
                <w:sz w:val="28"/>
                <w:szCs w:val="28"/>
              </w:rPr>
              <w:t>аммония сульфата железа (II) гексагидрата</w:t>
            </w:r>
            <w:r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</w:tr>
      <w:tr w:rsidR="00A20B74" w:rsidRPr="00D67861" w:rsidTr="0079473F">
        <w:trPr>
          <w:cantSplit/>
        </w:trPr>
        <w:tc>
          <w:tcPr>
            <w:tcW w:w="675" w:type="dxa"/>
          </w:tcPr>
          <w:p w:rsidR="00A20B74" w:rsidRPr="00D67861" w:rsidRDefault="00A20B74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0B74" w:rsidRDefault="00A20B74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A20B74" w:rsidRPr="00D67861" w:rsidRDefault="00A20B74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20B74" w:rsidRPr="00051603" w:rsidRDefault="00051603" w:rsidP="002D3AD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железа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05160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мг</w:t>
            </w:r>
            <w:r w:rsidR="004352DA">
              <w:rPr>
                <w:rFonts w:ascii="Times New Roman" w:hAnsi="Times New Roman"/>
                <w:color w:val="000000"/>
                <w:sz w:val="28"/>
                <w:szCs w:val="28"/>
              </w:rPr>
              <w:t>/мл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67861" w:rsidRPr="00D67861" w:rsidTr="0079473F">
        <w:trPr>
          <w:cantSplit/>
        </w:trPr>
        <w:tc>
          <w:tcPr>
            <w:tcW w:w="675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861" w:rsidRPr="00D67861" w:rsidRDefault="0079473F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0,14242</w:t>
            </w:r>
          </w:p>
        </w:tc>
        <w:tc>
          <w:tcPr>
            <w:tcW w:w="284" w:type="dxa"/>
          </w:tcPr>
          <w:p w:rsidR="00D67861" w:rsidRPr="00D67861" w:rsidRDefault="00D67861" w:rsidP="00C42A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D67861" w:rsidRPr="00D67861" w:rsidRDefault="00D67861" w:rsidP="002D3AD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</w:t>
            </w:r>
            <w:r w:rsidR="007947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пересчета  </w:t>
            </w:r>
            <w:r w:rsidR="0079473F" w:rsidRPr="0079473F">
              <w:rPr>
                <w:rFonts w:ascii="Times New Roman" w:hAnsi="Times New Roman"/>
                <w:sz w:val="28"/>
                <w:szCs w:val="28"/>
              </w:rPr>
              <w:t>аммония сульфата железа (II) ге</w:t>
            </w:r>
            <w:r w:rsidR="0079473F" w:rsidRPr="0079473F">
              <w:rPr>
                <w:rFonts w:ascii="Times New Roman" w:hAnsi="Times New Roman"/>
                <w:sz w:val="28"/>
                <w:szCs w:val="28"/>
              </w:rPr>
              <w:t>к</w:t>
            </w:r>
            <w:r w:rsidR="0079473F" w:rsidRPr="0079473F">
              <w:rPr>
                <w:rFonts w:ascii="Times New Roman" w:hAnsi="Times New Roman"/>
                <w:sz w:val="28"/>
                <w:szCs w:val="28"/>
              </w:rPr>
              <w:t>сагидрата</w:t>
            </w:r>
            <w:r w:rsidR="0079473F">
              <w:rPr>
                <w:rFonts w:ascii="Times New Roman" w:hAnsi="Times New Roman"/>
                <w:sz w:val="28"/>
                <w:szCs w:val="28"/>
              </w:rPr>
              <w:t xml:space="preserve"> на железо</w:t>
            </w:r>
            <w:r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36C73" w:rsidRDefault="00236C73" w:rsidP="003C7FEE">
      <w:pPr>
        <w:pStyle w:val="a8"/>
        <w:spacing w:line="360" w:lineRule="auto"/>
        <w:ind w:firstLine="709"/>
        <w:jc w:val="both"/>
        <w:rPr>
          <w:rFonts w:ascii="Times New Roman" w:hAnsi="Times New Roman"/>
          <w:i/>
          <w:szCs w:val="28"/>
        </w:rPr>
      </w:pPr>
    </w:p>
    <w:p w:rsidR="003C7FEE" w:rsidRDefault="00B90885" w:rsidP="003C7FE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  <w:lang w:val="en-US"/>
        </w:rPr>
        <w:t>D</w:t>
      </w:r>
      <w:r>
        <w:rPr>
          <w:rFonts w:ascii="Times New Roman" w:hAnsi="Times New Roman"/>
          <w:b w:val="0"/>
          <w:i/>
          <w:szCs w:val="28"/>
        </w:rPr>
        <w:t>,</w:t>
      </w:r>
      <w:r w:rsidRPr="00B90885"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i/>
          <w:szCs w:val="28"/>
          <w:lang w:val="en-US"/>
        </w:rPr>
        <w:t>L</w:t>
      </w:r>
      <w:r w:rsidRPr="00B90885">
        <w:rPr>
          <w:rFonts w:ascii="Times New Roman" w:hAnsi="Times New Roman"/>
          <w:b w:val="0"/>
          <w:i/>
          <w:szCs w:val="28"/>
        </w:rPr>
        <w:t xml:space="preserve"> </w:t>
      </w:r>
      <w:r w:rsidR="00236C73" w:rsidRPr="00AB3DB8">
        <w:rPr>
          <w:rFonts w:ascii="Times New Roman" w:hAnsi="Times New Roman"/>
          <w:b w:val="0"/>
          <w:i/>
          <w:szCs w:val="28"/>
        </w:rPr>
        <w:t>С</w:t>
      </w:r>
      <w:r w:rsidR="004F51EB" w:rsidRPr="00AB3DB8">
        <w:rPr>
          <w:rFonts w:ascii="Times New Roman" w:hAnsi="Times New Roman"/>
          <w:b w:val="0"/>
          <w:i/>
          <w:szCs w:val="28"/>
        </w:rPr>
        <w:t>еpин</w:t>
      </w:r>
      <w:r w:rsidR="00AB3DB8">
        <w:rPr>
          <w:rFonts w:ascii="Times New Roman" w:hAnsi="Times New Roman"/>
          <w:b w:val="0"/>
          <w:i/>
          <w:szCs w:val="28"/>
        </w:rPr>
        <w:t xml:space="preserve">. </w:t>
      </w:r>
      <w:r w:rsidR="00AB3DB8" w:rsidRPr="00AB3DB8">
        <w:rPr>
          <w:rFonts w:ascii="Times New Roman" w:hAnsi="Times New Roman"/>
          <w:b w:val="0"/>
          <w:szCs w:val="28"/>
        </w:rPr>
        <w:t>Опр</w:t>
      </w:r>
      <w:r>
        <w:rPr>
          <w:rFonts w:ascii="Times New Roman" w:hAnsi="Times New Roman"/>
          <w:b w:val="0"/>
          <w:szCs w:val="28"/>
        </w:rPr>
        <w:t xml:space="preserve">еделение проводят методом ВЭЖХ </w:t>
      </w:r>
      <w:r w:rsidRPr="00B273BA">
        <w:rPr>
          <w:rStyle w:val="11pt"/>
          <w:b w:val="0"/>
          <w:color w:val="000000"/>
          <w:spacing w:val="-3"/>
          <w:sz w:val="28"/>
          <w:szCs w:val="28"/>
        </w:rPr>
        <w:t>в соответствии с требованиями</w:t>
      </w:r>
      <w:r w:rsidRPr="003225F7">
        <w:rPr>
          <w:rStyle w:val="11pt"/>
          <w:color w:val="000000"/>
          <w:spacing w:val="-3"/>
          <w:sz w:val="28"/>
          <w:szCs w:val="28"/>
        </w:rPr>
        <w:t xml:space="preserve"> </w:t>
      </w:r>
      <w:r w:rsidR="00AB3DB8" w:rsidRPr="00AB3DB8">
        <w:rPr>
          <w:rFonts w:ascii="Times New Roman" w:hAnsi="Times New Roman"/>
          <w:b w:val="0"/>
          <w:szCs w:val="28"/>
        </w:rPr>
        <w:t>ОФС «Высокоэффект</w:t>
      </w:r>
      <w:r>
        <w:rPr>
          <w:rFonts w:ascii="Times New Roman" w:hAnsi="Times New Roman"/>
          <w:b w:val="0"/>
          <w:szCs w:val="28"/>
        </w:rPr>
        <w:t>ивная жидкостная хроматография»</w:t>
      </w:r>
      <w:r w:rsidR="00AB3DB8" w:rsidRPr="00AB3DB8">
        <w:rPr>
          <w:rFonts w:ascii="Times New Roman" w:hAnsi="Times New Roman"/>
          <w:b w:val="0"/>
          <w:szCs w:val="28"/>
        </w:rPr>
        <w:t>.</w:t>
      </w:r>
    </w:p>
    <w:p w:rsidR="00B90885" w:rsidRPr="00B90885" w:rsidRDefault="00B90885" w:rsidP="00B90885">
      <w:pPr>
        <w:pStyle w:val="a8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B90885">
        <w:rPr>
          <w:rFonts w:ascii="Times New Roman" w:hAnsi="Times New Roman"/>
          <w:b w:val="0"/>
          <w:i/>
          <w:szCs w:val="28"/>
        </w:rPr>
        <w:t>Приготовление растворов:</w:t>
      </w:r>
    </w:p>
    <w:p w:rsidR="00012826" w:rsidRPr="00012826" w:rsidRDefault="00012826" w:rsidP="00B90885">
      <w:pPr>
        <w:pStyle w:val="a8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012826">
        <w:rPr>
          <w:rFonts w:ascii="Times New Roman" w:hAnsi="Times New Roman"/>
          <w:b w:val="0"/>
          <w:i/>
          <w:szCs w:val="28"/>
        </w:rPr>
        <w:t xml:space="preserve">Подвижная фаза А (ПФА) </w:t>
      </w:r>
      <w:r w:rsidRPr="002D3AD9">
        <w:rPr>
          <w:rFonts w:ascii="Times New Roman" w:hAnsi="Times New Roman"/>
          <w:b w:val="0"/>
          <w:szCs w:val="28"/>
        </w:rPr>
        <w:t>Ацетонитрил.</w:t>
      </w:r>
    </w:p>
    <w:p w:rsidR="00012826" w:rsidRDefault="00012826" w:rsidP="00B90885">
      <w:pPr>
        <w:pStyle w:val="a8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012826">
        <w:rPr>
          <w:rFonts w:ascii="Times New Roman" w:hAnsi="Times New Roman"/>
          <w:b w:val="0"/>
          <w:i/>
          <w:szCs w:val="28"/>
        </w:rPr>
        <w:t xml:space="preserve">Подвижная фаза Б (ПФБ) </w:t>
      </w:r>
      <w:r w:rsidR="0005311B" w:rsidRPr="002D3AD9">
        <w:rPr>
          <w:rFonts w:ascii="Times New Roman" w:hAnsi="Times New Roman"/>
          <w:b w:val="0"/>
          <w:szCs w:val="28"/>
        </w:rPr>
        <w:t>2 г натрия октансульфонат</w:t>
      </w:r>
      <w:r w:rsidRPr="002D3AD9">
        <w:rPr>
          <w:rFonts w:ascii="Times New Roman" w:hAnsi="Times New Roman"/>
          <w:b w:val="0"/>
          <w:szCs w:val="28"/>
        </w:rPr>
        <w:t>:</w:t>
      </w:r>
      <w:r w:rsidR="0005311B" w:rsidRPr="002D3AD9">
        <w:rPr>
          <w:rFonts w:ascii="Times New Roman" w:hAnsi="Times New Roman"/>
          <w:b w:val="0"/>
          <w:szCs w:val="28"/>
        </w:rPr>
        <w:t xml:space="preserve"> 3,5 мл фосфо</w:t>
      </w:r>
      <w:r w:rsidR="0005311B" w:rsidRPr="002D3AD9">
        <w:rPr>
          <w:rFonts w:ascii="Times New Roman" w:hAnsi="Times New Roman"/>
          <w:b w:val="0"/>
          <w:szCs w:val="28"/>
        </w:rPr>
        <w:t>р</w:t>
      </w:r>
      <w:r w:rsidR="0005311B" w:rsidRPr="002D3AD9">
        <w:rPr>
          <w:rFonts w:ascii="Times New Roman" w:hAnsi="Times New Roman"/>
          <w:b w:val="0"/>
          <w:szCs w:val="28"/>
        </w:rPr>
        <w:t>ная кислота концентрированная</w:t>
      </w:r>
      <w:r w:rsidRPr="002D3AD9">
        <w:rPr>
          <w:rFonts w:ascii="Times New Roman" w:hAnsi="Times New Roman"/>
          <w:b w:val="0"/>
          <w:szCs w:val="28"/>
        </w:rPr>
        <w:t xml:space="preserve">: </w:t>
      </w:r>
      <w:r w:rsidR="0005311B" w:rsidRPr="002D3AD9">
        <w:rPr>
          <w:rFonts w:ascii="Times New Roman" w:hAnsi="Times New Roman"/>
          <w:b w:val="0"/>
          <w:szCs w:val="28"/>
        </w:rPr>
        <w:t xml:space="preserve">2000 мл </w:t>
      </w:r>
      <w:r w:rsidRPr="002D3AD9">
        <w:rPr>
          <w:rFonts w:ascii="Times New Roman" w:hAnsi="Times New Roman"/>
          <w:b w:val="0"/>
          <w:szCs w:val="28"/>
        </w:rPr>
        <w:t>вода.</w:t>
      </w:r>
    </w:p>
    <w:p w:rsidR="00236C73" w:rsidRPr="00236C73" w:rsidRDefault="00236C73" w:rsidP="00B90885">
      <w:pPr>
        <w:pStyle w:val="a8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236C73">
        <w:rPr>
          <w:rFonts w:ascii="Times New Roman" w:hAnsi="Times New Roman"/>
          <w:b w:val="0"/>
          <w:i/>
          <w:szCs w:val="28"/>
        </w:rPr>
        <w:t>Испытуемый раствор</w:t>
      </w:r>
      <w:r>
        <w:rPr>
          <w:rFonts w:ascii="Times New Roman" w:hAnsi="Times New Roman"/>
          <w:b w:val="0"/>
          <w:i/>
          <w:szCs w:val="28"/>
        </w:rPr>
        <w:t>.</w:t>
      </w:r>
      <w:r w:rsidR="002F5B7C" w:rsidRPr="002F5B7C">
        <w:rPr>
          <w:rFonts w:ascii="Times New Roman" w:hAnsi="Times New Roman"/>
          <w:b w:val="0"/>
          <w:szCs w:val="28"/>
        </w:rPr>
        <w:t xml:space="preserve"> </w:t>
      </w:r>
      <w:r w:rsidR="002F5B7C">
        <w:rPr>
          <w:rFonts w:ascii="Times New Roman" w:hAnsi="Times New Roman"/>
          <w:b w:val="0"/>
          <w:szCs w:val="28"/>
        </w:rPr>
        <w:t>Около 2,78</w:t>
      </w:r>
      <w:r w:rsidR="002F5B7C" w:rsidRPr="00236C73">
        <w:rPr>
          <w:rFonts w:ascii="Times New Roman" w:hAnsi="Times New Roman"/>
          <w:b w:val="0"/>
          <w:szCs w:val="28"/>
        </w:rPr>
        <w:t xml:space="preserve"> г (точная навеска) препарата </w:t>
      </w:r>
      <w:r w:rsidR="002F5B7C" w:rsidRPr="001F0B61">
        <w:rPr>
          <w:rFonts w:ascii="Times New Roman" w:hAnsi="Times New Roman"/>
          <w:b w:val="0"/>
          <w:szCs w:val="28"/>
        </w:rPr>
        <w:t>экв</w:t>
      </w:r>
      <w:r w:rsidR="002F5B7C" w:rsidRPr="001F0B61">
        <w:rPr>
          <w:rFonts w:ascii="Times New Roman" w:hAnsi="Times New Roman"/>
          <w:b w:val="0"/>
          <w:szCs w:val="28"/>
        </w:rPr>
        <w:t>и</w:t>
      </w:r>
      <w:r w:rsidR="002F5B7C">
        <w:rPr>
          <w:rFonts w:ascii="Times New Roman" w:hAnsi="Times New Roman"/>
          <w:b w:val="0"/>
          <w:szCs w:val="28"/>
        </w:rPr>
        <w:t>валентного</w:t>
      </w:r>
      <w:r w:rsidR="002F5B7C" w:rsidRPr="001F0B61">
        <w:rPr>
          <w:rFonts w:ascii="Times New Roman" w:hAnsi="Times New Roman"/>
          <w:b w:val="0"/>
          <w:szCs w:val="28"/>
        </w:rPr>
        <w:t xml:space="preserve"> содержанию</w:t>
      </w:r>
      <w:r w:rsidR="002F5B7C" w:rsidRPr="00236C73">
        <w:rPr>
          <w:rFonts w:ascii="Times New Roman" w:hAnsi="Times New Roman"/>
          <w:b w:val="0"/>
          <w:szCs w:val="28"/>
        </w:rPr>
        <w:t xml:space="preserve"> 57,0 мг сери</w:t>
      </w:r>
      <w:r w:rsidR="002F5B7C">
        <w:rPr>
          <w:rFonts w:ascii="Times New Roman" w:hAnsi="Times New Roman"/>
          <w:b w:val="0"/>
          <w:szCs w:val="28"/>
        </w:rPr>
        <w:t>на, помещают</w:t>
      </w:r>
      <w:r w:rsidR="00012826" w:rsidRPr="00012826">
        <w:rPr>
          <w:rFonts w:ascii="Times New Roman" w:hAnsi="Times New Roman"/>
          <w:b w:val="0"/>
          <w:szCs w:val="28"/>
        </w:rPr>
        <w:t xml:space="preserve"> </w:t>
      </w:r>
      <w:r w:rsidR="002F5B7C">
        <w:rPr>
          <w:rFonts w:ascii="Times New Roman" w:hAnsi="Times New Roman"/>
          <w:b w:val="0"/>
          <w:szCs w:val="28"/>
        </w:rPr>
        <w:t>в</w:t>
      </w:r>
      <w:r w:rsidR="00012826" w:rsidRPr="00236C73">
        <w:rPr>
          <w:rFonts w:ascii="Times New Roman" w:hAnsi="Times New Roman"/>
          <w:b w:val="0"/>
          <w:szCs w:val="28"/>
        </w:rPr>
        <w:t xml:space="preserve"> мерную колбу вмест</w:t>
      </w:r>
      <w:r w:rsidR="00012826" w:rsidRPr="00236C73">
        <w:rPr>
          <w:rFonts w:ascii="Times New Roman" w:hAnsi="Times New Roman"/>
          <w:b w:val="0"/>
          <w:szCs w:val="28"/>
        </w:rPr>
        <w:t>и</w:t>
      </w:r>
      <w:r w:rsidR="00012826" w:rsidRPr="00236C73">
        <w:rPr>
          <w:rFonts w:ascii="Times New Roman" w:hAnsi="Times New Roman"/>
          <w:b w:val="0"/>
          <w:szCs w:val="28"/>
        </w:rPr>
        <w:t>мостью 20 мл</w:t>
      </w:r>
      <w:r w:rsidR="002F5B7C">
        <w:rPr>
          <w:rFonts w:ascii="Times New Roman" w:hAnsi="Times New Roman"/>
          <w:b w:val="0"/>
          <w:szCs w:val="28"/>
        </w:rPr>
        <w:t>, прибавляют 15,0 мл воды</w:t>
      </w:r>
      <w:r w:rsidRPr="00236C73">
        <w:rPr>
          <w:rFonts w:ascii="Times New Roman" w:hAnsi="Times New Roman"/>
          <w:b w:val="0"/>
          <w:szCs w:val="28"/>
        </w:rPr>
        <w:t xml:space="preserve">, </w:t>
      </w:r>
      <w:r w:rsidR="00012826">
        <w:rPr>
          <w:rFonts w:ascii="Times New Roman" w:hAnsi="Times New Roman"/>
          <w:b w:val="0"/>
          <w:szCs w:val="28"/>
        </w:rPr>
        <w:t xml:space="preserve">доводят </w:t>
      </w:r>
      <w:r w:rsidRPr="00236C73">
        <w:rPr>
          <w:rFonts w:ascii="Times New Roman" w:hAnsi="Times New Roman"/>
          <w:b w:val="0"/>
          <w:szCs w:val="28"/>
        </w:rPr>
        <w:t>объем раство</w:t>
      </w:r>
      <w:r w:rsidR="00012826">
        <w:rPr>
          <w:rFonts w:ascii="Times New Roman" w:hAnsi="Times New Roman"/>
          <w:b w:val="0"/>
          <w:szCs w:val="28"/>
        </w:rPr>
        <w:t xml:space="preserve">ра </w:t>
      </w:r>
      <w:r w:rsidRPr="00236C73">
        <w:rPr>
          <w:rFonts w:ascii="Times New Roman" w:hAnsi="Times New Roman"/>
          <w:b w:val="0"/>
          <w:szCs w:val="28"/>
        </w:rPr>
        <w:t xml:space="preserve"> водой до метки и перемешивают.</w:t>
      </w:r>
    </w:p>
    <w:p w:rsidR="006811CC" w:rsidRDefault="00012826" w:rsidP="00B90885">
      <w:pPr>
        <w:pStyle w:val="a8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Р</w:t>
      </w:r>
      <w:r w:rsidR="00236C73">
        <w:rPr>
          <w:rFonts w:ascii="Times New Roman" w:hAnsi="Times New Roman"/>
          <w:b w:val="0"/>
          <w:i/>
          <w:szCs w:val="28"/>
        </w:rPr>
        <w:t>аствор</w:t>
      </w:r>
      <w:r>
        <w:rPr>
          <w:rFonts w:ascii="Times New Roman" w:hAnsi="Times New Roman"/>
          <w:b w:val="0"/>
          <w:i/>
          <w:szCs w:val="28"/>
        </w:rPr>
        <w:t xml:space="preserve"> стандартного образца</w:t>
      </w:r>
      <w:r w:rsidR="00236C73">
        <w:rPr>
          <w:rFonts w:ascii="Times New Roman" w:hAnsi="Times New Roman"/>
          <w:b w:val="0"/>
          <w:i/>
          <w:szCs w:val="28"/>
        </w:rPr>
        <w:t xml:space="preserve">. </w:t>
      </w:r>
      <w:r w:rsidR="002F5B7C">
        <w:rPr>
          <w:rFonts w:ascii="Times New Roman" w:hAnsi="Times New Roman"/>
          <w:b w:val="0"/>
          <w:szCs w:val="28"/>
        </w:rPr>
        <w:t>О</w:t>
      </w:r>
      <w:r w:rsidR="002F5B7C" w:rsidRPr="00236C73">
        <w:rPr>
          <w:rFonts w:ascii="Times New Roman" w:hAnsi="Times New Roman"/>
          <w:b w:val="0"/>
          <w:szCs w:val="28"/>
        </w:rPr>
        <w:t>коло 57,0 мг (точная</w:t>
      </w:r>
      <w:r w:rsidR="002F5B7C">
        <w:rPr>
          <w:rFonts w:ascii="Times New Roman" w:hAnsi="Times New Roman"/>
          <w:b w:val="0"/>
          <w:szCs w:val="28"/>
        </w:rPr>
        <w:t xml:space="preserve"> навеска) СО cepинa помещают в</w:t>
      </w:r>
      <w:r>
        <w:rPr>
          <w:rFonts w:ascii="Times New Roman" w:hAnsi="Times New Roman"/>
          <w:b w:val="0"/>
          <w:szCs w:val="28"/>
        </w:rPr>
        <w:t xml:space="preserve"> </w:t>
      </w:r>
      <w:r w:rsidRPr="00236C73">
        <w:rPr>
          <w:rFonts w:ascii="Times New Roman" w:hAnsi="Times New Roman"/>
          <w:b w:val="0"/>
          <w:szCs w:val="28"/>
        </w:rPr>
        <w:t>мерную колбу вместимостью 20 мл</w:t>
      </w:r>
      <w:r w:rsidR="00236C73" w:rsidRPr="00236C73">
        <w:rPr>
          <w:rFonts w:ascii="Times New Roman" w:hAnsi="Times New Roman"/>
          <w:b w:val="0"/>
          <w:szCs w:val="28"/>
        </w:rPr>
        <w:t>, при</w:t>
      </w:r>
      <w:r w:rsidR="002F5B7C">
        <w:rPr>
          <w:rFonts w:ascii="Times New Roman" w:hAnsi="Times New Roman"/>
          <w:b w:val="0"/>
          <w:szCs w:val="28"/>
        </w:rPr>
        <w:t>бавляют около 15,0 мл воды перемешивают и</w:t>
      </w:r>
      <w:r w:rsidR="00236C73" w:rsidRPr="00236C73">
        <w:rPr>
          <w:rFonts w:ascii="Times New Roman" w:hAnsi="Times New Roman"/>
          <w:b w:val="0"/>
          <w:szCs w:val="28"/>
        </w:rPr>
        <w:t xml:space="preserve"> </w:t>
      </w:r>
      <w:r w:rsidRPr="00236C73">
        <w:rPr>
          <w:rFonts w:ascii="Times New Roman" w:hAnsi="Times New Roman"/>
          <w:b w:val="0"/>
          <w:szCs w:val="28"/>
        </w:rPr>
        <w:t xml:space="preserve">доводят </w:t>
      </w:r>
      <w:r w:rsidR="00236C73" w:rsidRPr="00236C73">
        <w:rPr>
          <w:rFonts w:ascii="Times New Roman" w:hAnsi="Times New Roman"/>
          <w:b w:val="0"/>
          <w:szCs w:val="28"/>
        </w:rPr>
        <w:t>объем раствора водой до метки и п</w:t>
      </w:r>
      <w:r w:rsidR="00236C73" w:rsidRPr="00236C73">
        <w:rPr>
          <w:rFonts w:ascii="Times New Roman" w:hAnsi="Times New Roman"/>
          <w:b w:val="0"/>
          <w:szCs w:val="28"/>
        </w:rPr>
        <w:t>е</w:t>
      </w:r>
      <w:r w:rsidR="00236C73" w:rsidRPr="00236C73">
        <w:rPr>
          <w:rFonts w:ascii="Times New Roman" w:hAnsi="Times New Roman"/>
          <w:b w:val="0"/>
          <w:szCs w:val="28"/>
        </w:rPr>
        <w:t>ремешивают.</w:t>
      </w:r>
    </w:p>
    <w:p w:rsidR="00B90885" w:rsidRDefault="00B90885" w:rsidP="006811C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811CC" w:rsidRPr="006811CC" w:rsidRDefault="006811CC" w:rsidP="006811C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811CC">
        <w:rPr>
          <w:rFonts w:ascii="Times New Roman" w:hAnsi="Times New Roman"/>
          <w:b w:val="0"/>
          <w:szCs w:val="28"/>
        </w:rPr>
        <w:t>Хроматографические условия.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5"/>
        <w:gridCol w:w="5013"/>
      </w:tblGrid>
      <w:tr w:rsidR="006811CC" w:rsidRPr="006811CC" w:rsidTr="006811CC">
        <w:tc>
          <w:tcPr>
            <w:tcW w:w="3175" w:type="dxa"/>
          </w:tcPr>
          <w:p w:rsidR="006811CC" w:rsidRPr="006811CC" w:rsidRDefault="006811CC" w:rsidP="000C55DC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6811C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013" w:type="dxa"/>
          </w:tcPr>
          <w:p w:rsidR="006811CC" w:rsidRPr="006811CC" w:rsidRDefault="00C13CD5" w:rsidP="002F5B7C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125 мм × 4,0</w:t>
            </w:r>
            <w:r w:rsidR="006811CC" w:rsidRPr="006811CC">
              <w:rPr>
                <w:rFonts w:ascii="Times New Roman" w:hAnsi="Times New Roman"/>
                <w:b w:val="0"/>
                <w:szCs w:val="28"/>
              </w:rPr>
              <w:t xml:space="preserve"> мм, </w:t>
            </w:r>
            <w:r w:rsidR="00B90885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r w:rsidRPr="00C13CD5">
              <w:rPr>
                <w:rFonts w:ascii="Times New Roman" w:hAnsi="Times New Roman"/>
                <w:b w:val="0"/>
                <w:szCs w:val="28"/>
              </w:rPr>
              <w:t>октад</w:t>
            </w:r>
            <w:r w:rsidRPr="00C13CD5">
              <w:rPr>
                <w:rFonts w:ascii="Times New Roman" w:hAnsi="Times New Roman"/>
                <w:b w:val="0"/>
                <w:szCs w:val="28"/>
              </w:rPr>
              <w:t>е</w:t>
            </w:r>
            <w:r w:rsidRPr="00C13CD5">
              <w:rPr>
                <w:rFonts w:ascii="Times New Roman" w:hAnsi="Times New Roman"/>
                <w:b w:val="0"/>
                <w:szCs w:val="28"/>
              </w:rPr>
              <w:t>цил</w:t>
            </w:r>
            <w:r w:rsidR="002F5B7C">
              <w:rPr>
                <w:rFonts w:ascii="Times New Roman" w:hAnsi="Times New Roman"/>
                <w:b w:val="0"/>
                <w:szCs w:val="28"/>
              </w:rPr>
              <w:t>силильный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6811CC" w:rsidRPr="006811CC">
              <w:rPr>
                <w:rFonts w:ascii="Times New Roman" w:hAnsi="Times New Roman"/>
                <w:b w:val="0"/>
                <w:szCs w:val="28"/>
              </w:rPr>
              <w:t>для хроматографии, 5 мкм;</w:t>
            </w:r>
          </w:p>
        </w:tc>
      </w:tr>
      <w:tr w:rsidR="006811CC" w:rsidRPr="006811CC" w:rsidTr="006811CC">
        <w:tc>
          <w:tcPr>
            <w:tcW w:w="3175" w:type="dxa"/>
          </w:tcPr>
          <w:p w:rsidR="006811CC" w:rsidRPr="006811CC" w:rsidRDefault="006811CC" w:rsidP="000C55DC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6811C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013" w:type="dxa"/>
          </w:tcPr>
          <w:p w:rsidR="006811CC" w:rsidRPr="006811CC" w:rsidRDefault="006811CC" w:rsidP="000C55DC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6811CC">
              <w:rPr>
                <w:rFonts w:ascii="Times New Roman" w:hAnsi="Times New Roman"/>
                <w:b w:val="0"/>
                <w:szCs w:val="28"/>
              </w:rPr>
              <w:t>25 °C;</w:t>
            </w:r>
          </w:p>
        </w:tc>
      </w:tr>
      <w:tr w:rsidR="006811CC" w:rsidRPr="006811CC" w:rsidTr="006811CC">
        <w:tc>
          <w:tcPr>
            <w:tcW w:w="3175" w:type="dxa"/>
          </w:tcPr>
          <w:p w:rsidR="006811CC" w:rsidRPr="006811CC" w:rsidRDefault="006811CC" w:rsidP="000C55DC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6811C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013" w:type="dxa"/>
          </w:tcPr>
          <w:p w:rsidR="006811CC" w:rsidRPr="006811CC" w:rsidRDefault="00C13CD5" w:rsidP="000C55DC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="006811CC" w:rsidRPr="006811CC">
              <w:rPr>
                <w:rFonts w:ascii="Times New Roman" w:hAnsi="Times New Roman"/>
                <w:b w:val="0"/>
                <w:szCs w:val="28"/>
              </w:rPr>
              <w:t xml:space="preserve"> мл/мин;</w:t>
            </w:r>
          </w:p>
        </w:tc>
      </w:tr>
      <w:tr w:rsidR="006811CC" w:rsidRPr="006811CC" w:rsidTr="006811CC">
        <w:tc>
          <w:tcPr>
            <w:tcW w:w="3175" w:type="dxa"/>
          </w:tcPr>
          <w:p w:rsidR="006811CC" w:rsidRPr="006811CC" w:rsidRDefault="006811CC" w:rsidP="000C55DC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6811C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013" w:type="dxa"/>
          </w:tcPr>
          <w:p w:rsidR="006811CC" w:rsidRPr="006811CC" w:rsidRDefault="00C13CD5" w:rsidP="000C55DC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210 </w:t>
            </w:r>
            <w:r w:rsidR="006811CC" w:rsidRPr="006811CC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6811CC" w:rsidRPr="006811CC" w:rsidTr="006811CC">
        <w:tc>
          <w:tcPr>
            <w:tcW w:w="3175" w:type="dxa"/>
          </w:tcPr>
          <w:p w:rsidR="006811CC" w:rsidRPr="006811CC" w:rsidRDefault="006811CC" w:rsidP="000C55DC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6811CC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5013" w:type="dxa"/>
          </w:tcPr>
          <w:p w:rsidR="006811CC" w:rsidRPr="006811CC" w:rsidRDefault="00C13CD5" w:rsidP="000C55DC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10 </w:t>
            </w:r>
            <w:r w:rsidR="006811CC" w:rsidRPr="006811CC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6811CC" w:rsidRPr="006811CC" w:rsidTr="006811CC">
        <w:tc>
          <w:tcPr>
            <w:tcW w:w="3175" w:type="dxa"/>
          </w:tcPr>
          <w:p w:rsidR="006811CC" w:rsidRPr="006811CC" w:rsidRDefault="006811CC" w:rsidP="000C55DC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013" w:type="dxa"/>
          </w:tcPr>
          <w:p w:rsidR="006811CC" w:rsidRPr="006811CC" w:rsidRDefault="006811CC" w:rsidP="000C55DC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</w:p>
        </w:tc>
      </w:tr>
    </w:tbl>
    <w:p w:rsidR="002D3AD9" w:rsidRDefault="002D3AD9" w:rsidP="000128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AB1" w:rsidRDefault="00850AB1" w:rsidP="000128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градиента</w:t>
      </w:r>
    </w:p>
    <w:tbl>
      <w:tblPr>
        <w:tblStyle w:val="af1"/>
        <w:tblW w:w="0" w:type="auto"/>
        <w:tblLook w:val="04A0"/>
      </w:tblPr>
      <w:tblGrid>
        <w:gridCol w:w="2392"/>
        <w:gridCol w:w="2819"/>
        <w:gridCol w:w="2835"/>
      </w:tblGrid>
      <w:tr w:rsidR="000101B2" w:rsidTr="000101B2">
        <w:tc>
          <w:tcPr>
            <w:tcW w:w="2392" w:type="dxa"/>
          </w:tcPr>
          <w:p w:rsidR="000101B2" w:rsidRDefault="000101B2" w:rsidP="0001282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826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819" w:type="dxa"/>
          </w:tcPr>
          <w:p w:rsidR="000101B2" w:rsidRDefault="000101B2" w:rsidP="0001282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826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835" w:type="dxa"/>
          </w:tcPr>
          <w:p w:rsidR="000101B2" w:rsidRDefault="000101B2" w:rsidP="0001282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826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0101B2" w:rsidTr="000101B2">
        <w:tc>
          <w:tcPr>
            <w:tcW w:w="2392" w:type="dxa"/>
          </w:tcPr>
          <w:p w:rsidR="000101B2" w:rsidRDefault="000101B2" w:rsidP="0001282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0-4</w:t>
            </w:r>
          </w:p>
        </w:tc>
        <w:tc>
          <w:tcPr>
            <w:tcW w:w="2819" w:type="dxa"/>
          </w:tcPr>
          <w:p w:rsidR="000101B2" w:rsidRDefault="00C96F81" w:rsidP="0001282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101B2" w:rsidRDefault="00C96F81" w:rsidP="0001282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0101B2" w:rsidTr="000101B2">
        <w:tc>
          <w:tcPr>
            <w:tcW w:w="2392" w:type="dxa"/>
          </w:tcPr>
          <w:p w:rsidR="000101B2" w:rsidRDefault="000101B2" w:rsidP="0001282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4-5</w:t>
            </w:r>
          </w:p>
        </w:tc>
        <w:tc>
          <w:tcPr>
            <w:tcW w:w="2819" w:type="dxa"/>
          </w:tcPr>
          <w:p w:rsidR="000101B2" w:rsidRDefault="00C96F81" w:rsidP="0001282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1-50</w:t>
            </w:r>
          </w:p>
        </w:tc>
        <w:tc>
          <w:tcPr>
            <w:tcW w:w="2835" w:type="dxa"/>
          </w:tcPr>
          <w:p w:rsidR="000101B2" w:rsidRDefault="00C96F81" w:rsidP="0001282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99-50</w:t>
            </w:r>
          </w:p>
        </w:tc>
      </w:tr>
      <w:tr w:rsidR="000101B2" w:rsidTr="000101B2">
        <w:tc>
          <w:tcPr>
            <w:tcW w:w="2392" w:type="dxa"/>
          </w:tcPr>
          <w:p w:rsidR="000101B2" w:rsidRDefault="000101B2" w:rsidP="0001282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819" w:type="dxa"/>
          </w:tcPr>
          <w:p w:rsidR="000101B2" w:rsidRDefault="00C96F81" w:rsidP="0001282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50-1</w:t>
            </w:r>
          </w:p>
        </w:tc>
        <w:tc>
          <w:tcPr>
            <w:tcW w:w="2835" w:type="dxa"/>
          </w:tcPr>
          <w:p w:rsidR="000101B2" w:rsidRDefault="00C96F81" w:rsidP="0001282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50-99</w:t>
            </w:r>
          </w:p>
        </w:tc>
      </w:tr>
      <w:tr w:rsidR="000101B2" w:rsidTr="000101B2">
        <w:tc>
          <w:tcPr>
            <w:tcW w:w="2392" w:type="dxa"/>
          </w:tcPr>
          <w:p w:rsidR="000101B2" w:rsidRDefault="000101B2" w:rsidP="0001282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7-18</w:t>
            </w:r>
          </w:p>
        </w:tc>
        <w:tc>
          <w:tcPr>
            <w:tcW w:w="2819" w:type="dxa"/>
          </w:tcPr>
          <w:p w:rsidR="000101B2" w:rsidRDefault="00C96F81" w:rsidP="0001282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101B2" w:rsidRDefault="00C96F81" w:rsidP="0001282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</w:tbl>
    <w:p w:rsidR="00012826" w:rsidRPr="00DB22F4" w:rsidRDefault="00012826" w:rsidP="000128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826" w:rsidRPr="00DB22F4" w:rsidRDefault="00012826" w:rsidP="000128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B22F4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роматограф вводят раздельно по 1</w:t>
      </w:r>
      <w:r w:rsidRPr="00DB22F4">
        <w:rPr>
          <w:rFonts w:ascii="Times New Roman" w:hAnsi="Times New Roman"/>
          <w:color w:val="000000"/>
          <w:sz w:val="28"/>
          <w:szCs w:val="28"/>
        </w:rPr>
        <w:t>0 мк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DB22F4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и раствора</w:t>
      </w:r>
      <w:r w:rsidR="00947055">
        <w:rPr>
          <w:rFonts w:ascii="Times New Roman" w:hAnsi="Times New Roman"/>
          <w:color w:val="000000"/>
          <w:sz w:val="28"/>
          <w:szCs w:val="28"/>
        </w:rPr>
        <w:t xml:space="preserve"> СО серина</w:t>
      </w:r>
      <w:r w:rsidRPr="00DB22F4">
        <w:rPr>
          <w:rFonts w:ascii="Times New Roman" w:hAnsi="Times New Roman"/>
          <w:color w:val="000000"/>
          <w:sz w:val="28"/>
          <w:szCs w:val="28"/>
        </w:rPr>
        <w:t>.</w:t>
      </w:r>
    </w:p>
    <w:p w:rsidR="00012826" w:rsidRPr="00DB22F4" w:rsidRDefault="00012826" w:rsidP="000128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DB22F4">
        <w:rPr>
          <w:rFonts w:ascii="Times New Roman" w:hAnsi="Times New Roman"/>
          <w:color w:val="000000"/>
          <w:sz w:val="28"/>
          <w:szCs w:val="28"/>
        </w:rPr>
        <w:t>ремя удерживания  пика</w:t>
      </w:r>
      <w:r w:rsidR="00DE4E12">
        <w:rPr>
          <w:rFonts w:ascii="Times New Roman" w:hAnsi="Times New Roman"/>
          <w:color w:val="000000"/>
          <w:sz w:val="28"/>
          <w:szCs w:val="28"/>
        </w:rPr>
        <w:t xml:space="preserve"> серина около </w:t>
      </w:r>
      <w:r w:rsidR="00850AB1">
        <w:rPr>
          <w:rFonts w:ascii="Times New Roman" w:hAnsi="Times New Roman"/>
          <w:color w:val="000000"/>
          <w:sz w:val="28"/>
          <w:szCs w:val="28"/>
        </w:rPr>
        <w:t>2,3</w:t>
      </w:r>
      <w:r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012826" w:rsidRDefault="00012826" w:rsidP="00012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DB22F4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012826" w:rsidRPr="007E63FC" w:rsidRDefault="00012826" w:rsidP="000128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3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фактор асимметрии пика</w:t>
      </w:r>
      <w:r w:rsidRPr="007E63FC">
        <w:rPr>
          <w:rFonts w:ascii="Times New Roman" w:hAnsi="Times New Roman"/>
          <w:i/>
          <w:sz w:val="28"/>
          <w:szCs w:val="28"/>
        </w:rPr>
        <w:t xml:space="preserve"> </w:t>
      </w:r>
      <w:r w:rsidR="00850AB1">
        <w:rPr>
          <w:rFonts w:ascii="Times New Roman" w:hAnsi="Times New Roman"/>
          <w:i/>
          <w:sz w:val="28"/>
          <w:szCs w:val="28"/>
        </w:rPr>
        <w:t xml:space="preserve">для пика </w:t>
      </w:r>
      <w:r w:rsidR="004352DA">
        <w:rPr>
          <w:rFonts w:ascii="Times New Roman" w:hAnsi="Times New Roman"/>
          <w:sz w:val="28"/>
          <w:szCs w:val="28"/>
        </w:rPr>
        <w:t>серина должен быть не более 3,5</w:t>
      </w:r>
      <w:r w:rsidRPr="007E63FC">
        <w:rPr>
          <w:rFonts w:ascii="Times New Roman" w:hAnsi="Times New Roman"/>
          <w:sz w:val="28"/>
          <w:szCs w:val="28"/>
        </w:rPr>
        <w:t>;</w:t>
      </w:r>
    </w:p>
    <w:p w:rsidR="00012826" w:rsidRPr="007E63FC" w:rsidRDefault="00012826" w:rsidP="000128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3FC">
        <w:rPr>
          <w:rFonts w:ascii="Times New Roman" w:hAnsi="Times New Roman"/>
          <w:sz w:val="28"/>
          <w:szCs w:val="28"/>
        </w:rPr>
        <w:t xml:space="preserve">- </w:t>
      </w:r>
      <w:r w:rsidRPr="007E63FC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площадей пиков</w:t>
      </w:r>
      <w:r w:rsidR="00850AB1">
        <w:rPr>
          <w:rFonts w:ascii="Times New Roman" w:hAnsi="Times New Roman"/>
          <w:sz w:val="28"/>
          <w:szCs w:val="28"/>
        </w:rPr>
        <w:t xml:space="preserve"> на хром</w:t>
      </w:r>
      <w:r w:rsidR="00850AB1">
        <w:rPr>
          <w:rFonts w:ascii="Times New Roman" w:hAnsi="Times New Roman"/>
          <w:sz w:val="28"/>
          <w:szCs w:val="28"/>
        </w:rPr>
        <w:t>а</w:t>
      </w:r>
      <w:r w:rsidR="00850AB1">
        <w:rPr>
          <w:rFonts w:ascii="Times New Roman" w:hAnsi="Times New Roman"/>
          <w:sz w:val="28"/>
          <w:szCs w:val="28"/>
        </w:rPr>
        <w:t>тограмме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850AB1">
        <w:rPr>
          <w:rFonts w:ascii="Times New Roman" w:hAnsi="Times New Roman"/>
          <w:sz w:val="28"/>
          <w:szCs w:val="28"/>
        </w:rPr>
        <w:t xml:space="preserve">раствора СО серина </w:t>
      </w:r>
      <w:r w:rsidRPr="007E63FC">
        <w:rPr>
          <w:rFonts w:ascii="Times New Roman" w:hAnsi="Times New Roman"/>
          <w:sz w:val="28"/>
          <w:szCs w:val="28"/>
        </w:rPr>
        <w:t>должно быть не более 2,0 % (6</w:t>
      </w:r>
      <w:r w:rsidR="00850AB1">
        <w:rPr>
          <w:rFonts w:ascii="Times New Roman" w:hAnsi="Times New Roman"/>
          <w:sz w:val="28"/>
          <w:szCs w:val="28"/>
        </w:rPr>
        <w:t xml:space="preserve"> повторных вв</w:t>
      </w:r>
      <w:r w:rsidR="00850AB1">
        <w:rPr>
          <w:rFonts w:ascii="Times New Roman" w:hAnsi="Times New Roman"/>
          <w:sz w:val="28"/>
          <w:szCs w:val="28"/>
        </w:rPr>
        <w:t>е</w:t>
      </w:r>
      <w:r w:rsidR="00850AB1">
        <w:rPr>
          <w:rFonts w:ascii="Times New Roman" w:hAnsi="Times New Roman"/>
          <w:sz w:val="28"/>
          <w:szCs w:val="28"/>
        </w:rPr>
        <w:t>дений</w:t>
      </w:r>
      <w:r w:rsidRPr="007E63FC">
        <w:rPr>
          <w:rFonts w:ascii="Times New Roman" w:hAnsi="Times New Roman"/>
          <w:sz w:val="28"/>
          <w:szCs w:val="28"/>
        </w:rPr>
        <w:t>);</w:t>
      </w:r>
    </w:p>
    <w:p w:rsidR="00012826" w:rsidRPr="00E129AC" w:rsidRDefault="00012826" w:rsidP="000128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3FC">
        <w:rPr>
          <w:rFonts w:ascii="Times New Roman" w:hAnsi="Times New Roman"/>
          <w:sz w:val="28"/>
          <w:szCs w:val="28"/>
        </w:rPr>
        <w:t xml:space="preserve">- </w:t>
      </w:r>
      <w:r w:rsidRPr="007E63FC">
        <w:rPr>
          <w:rFonts w:ascii="Times New Roman" w:hAnsi="Times New Roman"/>
          <w:i/>
          <w:sz w:val="28"/>
          <w:szCs w:val="28"/>
        </w:rPr>
        <w:t>эффективность хроматографич</w:t>
      </w:r>
      <w:r w:rsidR="00850AB1">
        <w:rPr>
          <w:rFonts w:ascii="Times New Roman" w:hAnsi="Times New Roman"/>
          <w:i/>
          <w:sz w:val="28"/>
          <w:szCs w:val="28"/>
        </w:rPr>
        <w:t>еской колонки</w:t>
      </w:r>
      <w:r w:rsidRPr="007E63FC">
        <w:rPr>
          <w:rFonts w:ascii="Times New Roman" w:hAnsi="Times New Roman"/>
          <w:sz w:val="28"/>
          <w:szCs w:val="28"/>
        </w:rPr>
        <w:t xml:space="preserve">, рассчитанная по </w:t>
      </w:r>
      <w:r>
        <w:rPr>
          <w:rFonts w:ascii="Times New Roman" w:hAnsi="Times New Roman"/>
          <w:sz w:val="28"/>
          <w:szCs w:val="28"/>
        </w:rPr>
        <w:t>пику серина</w:t>
      </w:r>
      <w:r w:rsidRPr="007E63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должна </w:t>
      </w:r>
      <w:r w:rsidR="00850AB1">
        <w:rPr>
          <w:rFonts w:ascii="Times New Roman" w:hAnsi="Times New Roman"/>
          <w:sz w:val="28"/>
          <w:szCs w:val="28"/>
        </w:rPr>
        <w:t xml:space="preserve">быть </w:t>
      </w:r>
      <w:r>
        <w:rPr>
          <w:rFonts w:ascii="Times New Roman" w:hAnsi="Times New Roman"/>
          <w:sz w:val="28"/>
          <w:szCs w:val="28"/>
        </w:rPr>
        <w:t>не менее 1000</w:t>
      </w:r>
      <w:r w:rsidRPr="007E63FC">
        <w:rPr>
          <w:rFonts w:ascii="Times New Roman" w:hAnsi="Times New Roman"/>
          <w:sz w:val="28"/>
          <w:szCs w:val="28"/>
        </w:rPr>
        <w:t xml:space="preserve"> теоретических тарелок.</w:t>
      </w:r>
    </w:p>
    <w:p w:rsidR="00012826" w:rsidRPr="00ED50A2" w:rsidRDefault="00012826" w:rsidP="000128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0A2">
        <w:rPr>
          <w:rFonts w:ascii="Times New Roman" w:hAnsi="Times New Roman"/>
          <w:sz w:val="28"/>
          <w:szCs w:val="28"/>
        </w:rPr>
        <w:t xml:space="preserve">Содержание </w:t>
      </w:r>
      <w:r w:rsidR="002F5B7C">
        <w:rPr>
          <w:rFonts w:ascii="Times New Roman" w:hAnsi="Times New Roman"/>
          <w:sz w:val="28"/>
          <w:szCs w:val="28"/>
        </w:rPr>
        <w:t>серина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0A2">
        <w:rPr>
          <w:rFonts w:ascii="Times New Roman" w:hAnsi="Times New Roman"/>
          <w:sz w:val="28"/>
          <w:szCs w:val="28"/>
        </w:rPr>
        <w:t>в препарате в процентах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0A2">
        <w:rPr>
          <w:rFonts w:ascii="Times New Roman" w:hAnsi="Times New Roman"/>
          <w:sz w:val="28"/>
          <w:szCs w:val="28"/>
        </w:rPr>
        <w:t>от заявленного 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0A2">
        <w:rPr>
          <w:rFonts w:ascii="Times New Roman" w:hAnsi="Times New Roman"/>
          <w:sz w:val="28"/>
          <w:szCs w:val="28"/>
        </w:rPr>
        <w:t>(</w:t>
      </w:r>
      <w:r w:rsidRPr="00ED50A2">
        <w:rPr>
          <w:rFonts w:ascii="Times New Roman" w:hAnsi="Times New Roman"/>
          <w:i/>
          <w:sz w:val="28"/>
          <w:szCs w:val="28"/>
        </w:rPr>
        <w:t>Х</w:t>
      </w:r>
      <w:r w:rsidRPr="00ED50A2">
        <w:rPr>
          <w:rFonts w:ascii="Times New Roman" w:hAnsi="Times New Roman"/>
          <w:sz w:val="28"/>
          <w:szCs w:val="28"/>
        </w:rPr>
        <w:t>)  вычисляют по формуле:</w:t>
      </w:r>
    </w:p>
    <w:p w:rsidR="00012826" w:rsidRPr="00ED50A2" w:rsidRDefault="00012826" w:rsidP="00012826">
      <w:pPr>
        <w:spacing w:after="0"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∙ρ·Р·20∙100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·100·20∙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98"/>
        <w:gridCol w:w="643"/>
        <w:gridCol w:w="710"/>
        <w:gridCol w:w="7620"/>
      </w:tblGrid>
      <w:tr w:rsidR="00012826" w:rsidRPr="00C732EB" w:rsidTr="00C42A4D">
        <w:tc>
          <w:tcPr>
            <w:tcW w:w="312" w:type="pct"/>
          </w:tcPr>
          <w:p w:rsidR="00012826" w:rsidRPr="00274077" w:rsidRDefault="00012826" w:rsidP="002740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50A2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336" w:type="pct"/>
          </w:tcPr>
          <w:p w:rsidR="00012826" w:rsidRPr="00ED50A2" w:rsidRDefault="00012826" w:rsidP="00C42A4D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ED50A2">
              <w:rPr>
                <w:rFonts w:ascii="Times New Roman" w:hAnsi="Times New Roman"/>
                <w:i/>
                <w:sz w:val="28"/>
              </w:rPr>
              <w:t>S</w:t>
            </w:r>
            <w:r w:rsidRPr="00ED50A2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371" w:type="pct"/>
          </w:tcPr>
          <w:p w:rsidR="00012826" w:rsidRPr="00ED50A2" w:rsidRDefault="00012826" w:rsidP="00C42A4D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3981" w:type="pct"/>
          </w:tcPr>
          <w:p w:rsidR="00012826" w:rsidRPr="00ED50A2" w:rsidRDefault="00012826" w:rsidP="009B71B8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9B71B8">
              <w:rPr>
                <w:rFonts w:ascii="Times New Roman" w:hAnsi="Times New Roman"/>
                <w:sz w:val="28"/>
                <w:szCs w:val="28"/>
              </w:rPr>
              <w:t xml:space="preserve">серина </w:t>
            </w:r>
            <w:r w:rsidRPr="00ED50A2">
              <w:rPr>
                <w:rFonts w:ascii="Times New Roman" w:hAnsi="Times New Roman"/>
                <w:sz w:val="28"/>
                <w:szCs w:val="28"/>
              </w:rPr>
              <w:t>на хроматограмме испытуемого ра</w:t>
            </w:r>
            <w:r w:rsidRPr="00ED50A2">
              <w:rPr>
                <w:rFonts w:ascii="Times New Roman" w:hAnsi="Times New Roman"/>
                <w:sz w:val="28"/>
                <w:szCs w:val="28"/>
              </w:rPr>
              <w:t>с</w:t>
            </w:r>
            <w:r w:rsidRPr="00ED50A2">
              <w:rPr>
                <w:rFonts w:ascii="Times New Roman" w:hAnsi="Times New Roman"/>
                <w:sz w:val="28"/>
                <w:szCs w:val="28"/>
              </w:rPr>
              <w:t>твора;</w:t>
            </w:r>
          </w:p>
        </w:tc>
      </w:tr>
      <w:tr w:rsidR="00012826" w:rsidRPr="00C732EB" w:rsidTr="00C42A4D">
        <w:tc>
          <w:tcPr>
            <w:tcW w:w="312" w:type="pct"/>
          </w:tcPr>
          <w:p w:rsidR="00012826" w:rsidRPr="00ED50A2" w:rsidRDefault="00012826" w:rsidP="00C42A4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6" w:type="pct"/>
          </w:tcPr>
          <w:p w:rsidR="00012826" w:rsidRPr="00ED50A2" w:rsidRDefault="00012826" w:rsidP="00C42A4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i/>
                <w:sz w:val="28"/>
              </w:rPr>
              <w:t>S</w:t>
            </w:r>
            <w:r w:rsidRPr="00ED50A2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371" w:type="pct"/>
          </w:tcPr>
          <w:p w:rsidR="00012826" w:rsidRPr="00ED50A2" w:rsidRDefault="00012826" w:rsidP="00C42A4D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81" w:type="pct"/>
          </w:tcPr>
          <w:p w:rsidR="00012826" w:rsidRPr="00ED50A2" w:rsidRDefault="00012826" w:rsidP="009B71B8">
            <w:pPr>
              <w:spacing w:after="120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9B71B8">
              <w:rPr>
                <w:rFonts w:ascii="Times New Roman" w:hAnsi="Times New Roman"/>
                <w:sz w:val="28"/>
                <w:szCs w:val="28"/>
              </w:rPr>
              <w:t>серина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0A2">
              <w:rPr>
                <w:rFonts w:ascii="Times New Roman" w:hAnsi="Times New Roman"/>
                <w:sz w:val="28"/>
                <w:szCs w:val="28"/>
              </w:rPr>
              <w:t>на хроматогра</w:t>
            </w:r>
            <w:r>
              <w:rPr>
                <w:rFonts w:ascii="Times New Roman" w:hAnsi="Times New Roman"/>
                <w:sz w:val="28"/>
                <w:szCs w:val="28"/>
              </w:rPr>
              <w:t>мме раствора</w:t>
            </w:r>
            <w:r w:rsidR="009B71B8">
              <w:rPr>
                <w:rFonts w:ascii="Times New Roman" w:hAnsi="Times New Roman"/>
                <w:sz w:val="28"/>
                <w:szCs w:val="28"/>
              </w:rPr>
              <w:t xml:space="preserve"> стандар</w:t>
            </w:r>
            <w:r w:rsidR="009B71B8">
              <w:rPr>
                <w:rFonts w:ascii="Times New Roman" w:hAnsi="Times New Roman"/>
                <w:sz w:val="28"/>
                <w:szCs w:val="28"/>
              </w:rPr>
              <w:t>т</w:t>
            </w:r>
            <w:r w:rsidR="009B71B8">
              <w:rPr>
                <w:rFonts w:ascii="Times New Roman" w:hAnsi="Times New Roman"/>
                <w:sz w:val="28"/>
                <w:szCs w:val="28"/>
              </w:rPr>
              <w:t>ного образца</w:t>
            </w:r>
            <w:r w:rsidRPr="00ED50A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2826" w:rsidRPr="00C732EB" w:rsidTr="00C42A4D">
        <w:tc>
          <w:tcPr>
            <w:tcW w:w="312" w:type="pct"/>
          </w:tcPr>
          <w:p w:rsidR="00012826" w:rsidRPr="00ED50A2" w:rsidRDefault="00012826" w:rsidP="00C42A4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6" w:type="pct"/>
          </w:tcPr>
          <w:p w:rsidR="00012826" w:rsidRPr="00ED50A2" w:rsidRDefault="00012826" w:rsidP="00C42A4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ED50A2">
              <w:rPr>
                <w:rFonts w:ascii="Times New Roman" w:hAnsi="Times New Roman"/>
                <w:i/>
                <w:sz w:val="28"/>
              </w:rPr>
              <w:t>а</w:t>
            </w:r>
            <w:r w:rsidRPr="00ED50A2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371" w:type="pct"/>
          </w:tcPr>
          <w:p w:rsidR="00012826" w:rsidRPr="00ED50A2" w:rsidRDefault="00012826" w:rsidP="00C42A4D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81" w:type="pct"/>
          </w:tcPr>
          <w:p w:rsidR="00012826" w:rsidRPr="00ED50A2" w:rsidRDefault="00012826" w:rsidP="00C42A4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sz w:val="28"/>
                <w:szCs w:val="28"/>
              </w:rPr>
              <w:t>навеска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препарата</w:t>
            </w:r>
            <w:r w:rsidR="00173F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50A2">
              <w:rPr>
                <w:rFonts w:ascii="Times New Roman" w:hAnsi="Times New Roman"/>
                <w:sz w:val="28"/>
                <w:szCs w:val="28"/>
              </w:rPr>
              <w:t>г;</w:t>
            </w:r>
          </w:p>
        </w:tc>
      </w:tr>
      <w:tr w:rsidR="00012826" w:rsidRPr="00C732EB" w:rsidTr="00C42A4D">
        <w:tc>
          <w:tcPr>
            <w:tcW w:w="312" w:type="pct"/>
          </w:tcPr>
          <w:p w:rsidR="00012826" w:rsidRPr="00ED50A2" w:rsidRDefault="00012826" w:rsidP="00C42A4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6" w:type="pct"/>
          </w:tcPr>
          <w:p w:rsidR="00012826" w:rsidRPr="00ED50A2" w:rsidRDefault="00012826" w:rsidP="00C42A4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i/>
                <w:sz w:val="28"/>
              </w:rPr>
              <w:t>а</w:t>
            </w:r>
            <w:r w:rsidRPr="00ED50A2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371" w:type="pct"/>
          </w:tcPr>
          <w:p w:rsidR="00012826" w:rsidRPr="00ED50A2" w:rsidRDefault="00012826" w:rsidP="00C42A4D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81" w:type="pct"/>
          </w:tcPr>
          <w:p w:rsidR="00012826" w:rsidRPr="00ED50A2" w:rsidRDefault="00012826" w:rsidP="002F5B7C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pacing w:val="-6"/>
                <w:sz w:val="28"/>
              </w:rPr>
            </w:pPr>
            <w:r w:rsidRPr="00ED50A2">
              <w:rPr>
                <w:rFonts w:ascii="Times New Roman" w:hAnsi="Times New Roman"/>
                <w:sz w:val="28"/>
                <w:szCs w:val="28"/>
              </w:rPr>
              <w:t>навеска</w:t>
            </w:r>
            <w:r w:rsidR="002F5B7C">
              <w:rPr>
                <w:rFonts w:ascii="Times New Roman" w:hAnsi="Times New Roman"/>
                <w:sz w:val="28"/>
                <w:szCs w:val="28"/>
              </w:rPr>
              <w:t xml:space="preserve"> СО серина</w:t>
            </w:r>
            <w:r w:rsidRPr="00ED50A2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EA35B0" w:rsidRPr="00C732EB" w:rsidTr="00C42A4D">
        <w:tc>
          <w:tcPr>
            <w:tcW w:w="312" w:type="pct"/>
          </w:tcPr>
          <w:p w:rsidR="00EA35B0" w:rsidRPr="00ED50A2" w:rsidRDefault="00EA35B0" w:rsidP="00C42A4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6" w:type="pct"/>
          </w:tcPr>
          <w:p w:rsidR="00EA35B0" w:rsidRPr="005B4981" w:rsidRDefault="00EA35B0" w:rsidP="00E40F4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B4981">
              <w:rPr>
                <w:rFonts w:ascii="Times New Roman" w:hAnsi="Times New Roman"/>
                <w:i/>
                <w:sz w:val="28"/>
                <w:szCs w:val="28"/>
              </w:rPr>
              <w:t>ρ</w:t>
            </w:r>
          </w:p>
        </w:tc>
        <w:tc>
          <w:tcPr>
            <w:tcW w:w="371" w:type="pct"/>
          </w:tcPr>
          <w:p w:rsidR="00EA35B0" w:rsidRPr="00D67861" w:rsidRDefault="00EA35B0" w:rsidP="00E40F4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786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EA35B0" w:rsidRPr="00D67861" w:rsidRDefault="00EA35B0" w:rsidP="00E40F4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плотность препарата,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г/мл</w:t>
            </w:r>
            <w:r w:rsidRPr="00D67861">
              <w:rPr>
                <w:rFonts w:ascii="Times New Roman" w:hAnsi="Times New Roman"/>
                <w:color w:val="000000"/>
                <w:sz w:val="28"/>
                <w:szCs w:val="28"/>
              </w:rPr>
              <w:t>;.</w:t>
            </w:r>
          </w:p>
        </w:tc>
      </w:tr>
      <w:tr w:rsidR="00EA35B0" w:rsidRPr="00C732EB" w:rsidTr="00C42A4D">
        <w:tc>
          <w:tcPr>
            <w:tcW w:w="312" w:type="pct"/>
          </w:tcPr>
          <w:p w:rsidR="00EA35B0" w:rsidRPr="00ED50A2" w:rsidRDefault="00EA35B0" w:rsidP="00C42A4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6" w:type="pct"/>
          </w:tcPr>
          <w:p w:rsidR="00EA35B0" w:rsidRPr="002F5B7C" w:rsidRDefault="00EA35B0" w:rsidP="00C42A4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371" w:type="pct"/>
          </w:tcPr>
          <w:p w:rsidR="00EA35B0" w:rsidRPr="00ED50A2" w:rsidRDefault="00EA35B0" w:rsidP="00C42A4D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81" w:type="pct"/>
          </w:tcPr>
          <w:p w:rsidR="00EA35B0" w:rsidRPr="00ED50A2" w:rsidRDefault="00173FA0" w:rsidP="002F5B7C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серина, мг/мл</w:t>
            </w:r>
            <w:r w:rsidR="00EA35B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A35B0" w:rsidRPr="00500086" w:rsidTr="00C42A4D">
        <w:tc>
          <w:tcPr>
            <w:tcW w:w="312" w:type="pct"/>
          </w:tcPr>
          <w:p w:rsidR="00EA35B0" w:rsidRPr="00ED50A2" w:rsidRDefault="00EA35B0" w:rsidP="00C42A4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6" w:type="pct"/>
          </w:tcPr>
          <w:p w:rsidR="00EA35B0" w:rsidRPr="00ED50A2" w:rsidRDefault="00EA35B0" w:rsidP="00C42A4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i/>
                <w:sz w:val="28"/>
              </w:rPr>
            </w:pPr>
            <w:r w:rsidRPr="00ED50A2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371" w:type="pct"/>
          </w:tcPr>
          <w:p w:rsidR="00EA35B0" w:rsidRPr="00ED50A2" w:rsidRDefault="00EA35B0" w:rsidP="00C42A4D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ED50A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81" w:type="pct"/>
          </w:tcPr>
          <w:p w:rsidR="00EA35B0" w:rsidRPr="00ED50A2" w:rsidRDefault="00EA35B0" w:rsidP="002F5B7C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rFonts w:ascii="Times New Roman" w:hAnsi="Times New Roman"/>
              </w:rPr>
            </w:pPr>
            <w:r w:rsidRPr="00ED50A2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основного вещества </w:t>
            </w:r>
            <w:r w:rsidRPr="00ED50A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Pr="00ED50A2">
              <w:rPr>
                <w:rFonts w:ascii="Times New Roman" w:hAnsi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74077" w:rsidRDefault="00274077" w:rsidP="00363AC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3CD5" w:rsidRPr="00D32399" w:rsidRDefault="00363ACA" w:rsidP="002740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CA"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14434">
        <w:rPr>
          <w:rFonts w:ascii="Times New Roman" w:hAnsi="Times New Roman"/>
          <w:sz w:val="28"/>
          <w:szCs w:val="28"/>
        </w:rPr>
        <w:t>В</w:t>
      </w:r>
      <w:r w:rsidR="00514434" w:rsidRPr="00413142">
        <w:rPr>
          <w:rFonts w:ascii="Times New Roman" w:hAnsi="Times New Roman"/>
          <w:bCs/>
          <w:iCs/>
          <w:sz w:val="28"/>
          <w:szCs w:val="28"/>
        </w:rPr>
        <w:t xml:space="preserve"> соответствии с </w:t>
      </w:r>
      <w:r w:rsidR="00514434" w:rsidRPr="00413142">
        <w:rPr>
          <w:rFonts w:ascii="Times New Roman" w:hAnsi="Times New Roman"/>
          <w:sz w:val="28"/>
          <w:szCs w:val="28"/>
        </w:rPr>
        <w:t>ОФС «Хранение лекарственных средств»</w:t>
      </w:r>
      <w:r w:rsidR="00274077">
        <w:rPr>
          <w:rFonts w:ascii="Times New Roman" w:hAnsi="Times New Roman"/>
          <w:sz w:val="28"/>
          <w:szCs w:val="28"/>
        </w:rPr>
        <w:t>.</w:t>
      </w:r>
    </w:p>
    <w:sectPr w:rsidR="00C13CD5" w:rsidRPr="00D32399" w:rsidSect="00277377">
      <w:headerReference w:type="default" r:id="rId8"/>
      <w:footerReference w:type="default" r:id="rId9"/>
      <w:pgSz w:w="11906" w:h="16838"/>
      <w:pgMar w:top="815" w:right="850" w:bottom="1134" w:left="1701" w:header="708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FD" w:rsidRPr="00910447" w:rsidRDefault="002D74FD" w:rsidP="00910447">
      <w:pPr>
        <w:spacing w:after="0" w:line="240" w:lineRule="auto"/>
      </w:pPr>
      <w:r>
        <w:separator/>
      </w:r>
    </w:p>
  </w:endnote>
  <w:endnote w:type="continuationSeparator" w:id="0">
    <w:p w:rsidR="002D74FD" w:rsidRPr="00910447" w:rsidRDefault="002D74FD" w:rsidP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15505"/>
      <w:docPartObj>
        <w:docPartGallery w:val="Page Numbers (Bottom of Page)"/>
        <w:docPartUnique/>
      </w:docPartObj>
    </w:sdtPr>
    <w:sdtContent>
      <w:p w:rsidR="00274077" w:rsidRDefault="004637A2" w:rsidP="00274077">
        <w:pPr>
          <w:pStyle w:val="a6"/>
          <w:jc w:val="center"/>
        </w:pPr>
        <w:r w:rsidRPr="00C205A1">
          <w:rPr>
            <w:rFonts w:ascii="Times New Roman" w:hAnsi="Times New Roman"/>
            <w:sz w:val="28"/>
            <w:szCs w:val="28"/>
          </w:rPr>
          <w:fldChar w:fldCharType="begin"/>
        </w:r>
        <w:r w:rsidR="00274077" w:rsidRPr="00C205A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205A1">
          <w:rPr>
            <w:rFonts w:ascii="Times New Roman" w:hAnsi="Times New Roman"/>
            <w:sz w:val="28"/>
            <w:szCs w:val="28"/>
          </w:rPr>
          <w:fldChar w:fldCharType="separate"/>
        </w:r>
        <w:r w:rsidR="00C205A1">
          <w:rPr>
            <w:rFonts w:ascii="Times New Roman" w:hAnsi="Times New Roman"/>
            <w:noProof/>
            <w:sz w:val="28"/>
            <w:szCs w:val="28"/>
          </w:rPr>
          <w:t>2</w:t>
        </w:r>
        <w:r w:rsidRPr="00C205A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74077" w:rsidRDefault="002740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FD" w:rsidRPr="00910447" w:rsidRDefault="002D74FD" w:rsidP="00910447">
      <w:pPr>
        <w:spacing w:after="0" w:line="240" w:lineRule="auto"/>
      </w:pPr>
      <w:r>
        <w:separator/>
      </w:r>
    </w:p>
  </w:footnote>
  <w:footnote w:type="continuationSeparator" w:id="0">
    <w:p w:rsidR="002D74FD" w:rsidRPr="00910447" w:rsidRDefault="002D74FD" w:rsidP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81" w:rsidRPr="00C96F81" w:rsidRDefault="00C96F81" w:rsidP="0091044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3"/>
    <w:multiLevelType w:val="multilevel"/>
    <w:tmpl w:val="00000012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5"/>
    <w:multiLevelType w:val="multilevel"/>
    <w:tmpl w:val="00000014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0">
    <w:nsid w:val="00000017"/>
    <w:multiLevelType w:val="multilevel"/>
    <w:tmpl w:val="00000016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9"/>
    <w:multiLevelType w:val="multilevel"/>
    <w:tmpl w:val="00000018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B"/>
    <w:multiLevelType w:val="multilevel"/>
    <w:tmpl w:val="0000001A"/>
    <w:lvl w:ilvl="0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3">
    <w:nsid w:val="0000001D"/>
    <w:multiLevelType w:val="multilevel"/>
    <w:tmpl w:val="0000001C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34113"/>
    <w:rsid w:val="000101B2"/>
    <w:rsid w:val="00010547"/>
    <w:rsid w:val="00010D7F"/>
    <w:rsid w:val="00012826"/>
    <w:rsid w:val="00013F5C"/>
    <w:rsid w:val="00030CD4"/>
    <w:rsid w:val="000418C3"/>
    <w:rsid w:val="00051603"/>
    <w:rsid w:val="0005311B"/>
    <w:rsid w:val="000644C4"/>
    <w:rsid w:val="000711D3"/>
    <w:rsid w:val="0008253A"/>
    <w:rsid w:val="00083845"/>
    <w:rsid w:val="00084E4F"/>
    <w:rsid w:val="000A2E13"/>
    <w:rsid w:val="000B5BAF"/>
    <w:rsid w:val="000C49EA"/>
    <w:rsid w:val="000E6E86"/>
    <w:rsid w:val="000F21BD"/>
    <w:rsid w:val="000F5591"/>
    <w:rsid w:val="000F5BE9"/>
    <w:rsid w:val="001168C7"/>
    <w:rsid w:val="0013027B"/>
    <w:rsid w:val="0013095F"/>
    <w:rsid w:val="00132E54"/>
    <w:rsid w:val="00137BAF"/>
    <w:rsid w:val="00173FA0"/>
    <w:rsid w:val="001844E2"/>
    <w:rsid w:val="0019242B"/>
    <w:rsid w:val="001A096B"/>
    <w:rsid w:val="001A6453"/>
    <w:rsid w:val="001B1E5F"/>
    <w:rsid w:val="001B7A12"/>
    <w:rsid w:val="001C5812"/>
    <w:rsid w:val="001D585D"/>
    <w:rsid w:val="001D6FDC"/>
    <w:rsid w:val="001F0B61"/>
    <w:rsid w:val="002062EC"/>
    <w:rsid w:val="00221123"/>
    <w:rsid w:val="0022252D"/>
    <w:rsid w:val="00222DDD"/>
    <w:rsid w:val="002332FE"/>
    <w:rsid w:val="00234205"/>
    <w:rsid w:val="00236C73"/>
    <w:rsid w:val="00237689"/>
    <w:rsid w:val="00274077"/>
    <w:rsid w:val="00277377"/>
    <w:rsid w:val="002B6283"/>
    <w:rsid w:val="002B7180"/>
    <w:rsid w:val="002D3AD9"/>
    <w:rsid w:val="002D74FD"/>
    <w:rsid w:val="002F5B7C"/>
    <w:rsid w:val="00306E82"/>
    <w:rsid w:val="00314D47"/>
    <w:rsid w:val="0032123C"/>
    <w:rsid w:val="003270C4"/>
    <w:rsid w:val="00337D92"/>
    <w:rsid w:val="00363ACA"/>
    <w:rsid w:val="00364D77"/>
    <w:rsid w:val="003806DB"/>
    <w:rsid w:val="0039419C"/>
    <w:rsid w:val="003B0F03"/>
    <w:rsid w:val="003B666A"/>
    <w:rsid w:val="003C46F3"/>
    <w:rsid w:val="003C7F51"/>
    <w:rsid w:val="003C7FEE"/>
    <w:rsid w:val="003D0DDD"/>
    <w:rsid w:val="003D4D79"/>
    <w:rsid w:val="003D7343"/>
    <w:rsid w:val="003E4770"/>
    <w:rsid w:val="00404CC7"/>
    <w:rsid w:val="0040559E"/>
    <w:rsid w:val="00407ADA"/>
    <w:rsid w:val="00413858"/>
    <w:rsid w:val="00414B4E"/>
    <w:rsid w:val="004238A8"/>
    <w:rsid w:val="00426FAF"/>
    <w:rsid w:val="00430101"/>
    <w:rsid w:val="0043190F"/>
    <w:rsid w:val="00432137"/>
    <w:rsid w:val="004345E4"/>
    <w:rsid w:val="004352DA"/>
    <w:rsid w:val="00456BF9"/>
    <w:rsid w:val="004637A2"/>
    <w:rsid w:val="00463B83"/>
    <w:rsid w:val="0046585E"/>
    <w:rsid w:val="00477B92"/>
    <w:rsid w:val="004B0C95"/>
    <w:rsid w:val="004B3475"/>
    <w:rsid w:val="004D130F"/>
    <w:rsid w:val="004D64C5"/>
    <w:rsid w:val="004F13D1"/>
    <w:rsid w:val="004F51EB"/>
    <w:rsid w:val="004F5443"/>
    <w:rsid w:val="004F6054"/>
    <w:rsid w:val="0050209C"/>
    <w:rsid w:val="005025FC"/>
    <w:rsid w:val="00506273"/>
    <w:rsid w:val="00514434"/>
    <w:rsid w:val="00520B04"/>
    <w:rsid w:val="00530612"/>
    <w:rsid w:val="00540B4B"/>
    <w:rsid w:val="005561EC"/>
    <w:rsid w:val="005575C8"/>
    <w:rsid w:val="00567DE7"/>
    <w:rsid w:val="00577B86"/>
    <w:rsid w:val="005A0F66"/>
    <w:rsid w:val="005A642D"/>
    <w:rsid w:val="005B078A"/>
    <w:rsid w:val="005B4981"/>
    <w:rsid w:val="005C0F91"/>
    <w:rsid w:val="005D7FFB"/>
    <w:rsid w:val="005E0444"/>
    <w:rsid w:val="005E6212"/>
    <w:rsid w:val="005F3C8A"/>
    <w:rsid w:val="00630E03"/>
    <w:rsid w:val="00641CAD"/>
    <w:rsid w:val="00647F4D"/>
    <w:rsid w:val="006756A5"/>
    <w:rsid w:val="00675D69"/>
    <w:rsid w:val="006811CC"/>
    <w:rsid w:val="00690D3D"/>
    <w:rsid w:val="006A68AA"/>
    <w:rsid w:val="006A7270"/>
    <w:rsid w:val="006B4008"/>
    <w:rsid w:val="006B627C"/>
    <w:rsid w:val="006C2269"/>
    <w:rsid w:val="006D492C"/>
    <w:rsid w:val="006D5EE5"/>
    <w:rsid w:val="006E4023"/>
    <w:rsid w:val="006F0E9A"/>
    <w:rsid w:val="00702FD8"/>
    <w:rsid w:val="00707304"/>
    <w:rsid w:val="0071345F"/>
    <w:rsid w:val="007170AD"/>
    <w:rsid w:val="00734EA5"/>
    <w:rsid w:val="00746464"/>
    <w:rsid w:val="007464C0"/>
    <w:rsid w:val="00757BC4"/>
    <w:rsid w:val="00767968"/>
    <w:rsid w:val="007874BB"/>
    <w:rsid w:val="00787EA1"/>
    <w:rsid w:val="0079473F"/>
    <w:rsid w:val="00797A29"/>
    <w:rsid w:val="007A527B"/>
    <w:rsid w:val="007B3121"/>
    <w:rsid w:val="007B4DF0"/>
    <w:rsid w:val="007B6B51"/>
    <w:rsid w:val="007C0540"/>
    <w:rsid w:val="007D05ED"/>
    <w:rsid w:val="007D14AA"/>
    <w:rsid w:val="008029AC"/>
    <w:rsid w:val="00820055"/>
    <w:rsid w:val="008257C5"/>
    <w:rsid w:val="0083342D"/>
    <w:rsid w:val="00834113"/>
    <w:rsid w:val="008437E0"/>
    <w:rsid w:val="00846227"/>
    <w:rsid w:val="00850AB1"/>
    <w:rsid w:val="00852760"/>
    <w:rsid w:val="00862962"/>
    <w:rsid w:val="00873367"/>
    <w:rsid w:val="00874090"/>
    <w:rsid w:val="008A20EE"/>
    <w:rsid w:val="008B2E2B"/>
    <w:rsid w:val="008B4358"/>
    <w:rsid w:val="008C5ACC"/>
    <w:rsid w:val="008D299E"/>
    <w:rsid w:val="008E0A0F"/>
    <w:rsid w:val="008E5F72"/>
    <w:rsid w:val="008F29D8"/>
    <w:rsid w:val="00900EB3"/>
    <w:rsid w:val="0090254B"/>
    <w:rsid w:val="00910447"/>
    <w:rsid w:val="00912F62"/>
    <w:rsid w:val="00920342"/>
    <w:rsid w:val="00947055"/>
    <w:rsid w:val="009701F0"/>
    <w:rsid w:val="00981E39"/>
    <w:rsid w:val="00983633"/>
    <w:rsid w:val="009B71B8"/>
    <w:rsid w:val="009C040F"/>
    <w:rsid w:val="009D1DF3"/>
    <w:rsid w:val="009E5613"/>
    <w:rsid w:val="00A12804"/>
    <w:rsid w:val="00A13148"/>
    <w:rsid w:val="00A14FF5"/>
    <w:rsid w:val="00A174E3"/>
    <w:rsid w:val="00A20B74"/>
    <w:rsid w:val="00A22BC6"/>
    <w:rsid w:val="00A56025"/>
    <w:rsid w:val="00A807AE"/>
    <w:rsid w:val="00A8280E"/>
    <w:rsid w:val="00A923BC"/>
    <w:rsid w:val="00AA58C4"/>
    <w:rsid w:val="00AA714C"/>
    <w:rsid w:val="00AB30CB"/>
    <w:rsid w:val="00AB3DB8"/>
    <w:rsid w:val="00AB645C"/>
    <w:rsid w:val="00AB6DD8"/>
    <w:rsid w:val="00AF2A33"/>
    <w:rsid w:val="00B273BA"/>
    <w:rsid w:val="00B75C80"/>
    <w:rsid w:val="00B81E63"/>
    <w:rsid w:val="00B90476"/>
    <w:rsid w:val="00B90885"/>
    <w:rsid w:val="00BA3CDE"/>
    <w:rsid w:val="00BA704F"/>
    <w:rsid w:val="00BB1A27"/>
    <w:rsid w:val="00BC4963"/>
    <w:rsid w:val="00BD0BDE"/>
    <w:rsid w:val="00BD314C"/>
    <w:rsid w:val="00BE766E"/>
    <w:rsid w:val="00C13CD5"/>
    <w:rsid w:val="00C17718"/>
    <w:rsid w:val="00C205A1"/>
    <w:rsid w:val="00C237BA"/>
    <w:rsid w:val="00C56DFE"/>
    <w:rsid w:val="00C60B76"/>
    <w:rsid w:val="00C658AE"/>
    <w:rsid w:val="00C65EEB"/>
    <w:rsid w:val="00C764C3"/>
    <w:rsid w:val="00C8216D"/>
    <w:rsid w:val="00C8638C"/>
    <w:rsid w:val="00C90715"/>
    <w:rsid w:val="00C96F81"/>
    <w:rsid w:val="00CA35CD"/>
    <w:rsid w:val="00CE41C7"/>
    <w:rsid w:val="00CF153B"/>
    <w:rsid w:val="00D00668"/>
    <w:rsid w:val="00D022C3"/>
    <w:rsid w:val="00D17B10"/>
    <w:rsid w:val="00D22046"/>
    <w:rsid w:val="00D24496"/>
    <w:rsid w:val="00D32399"/>
    <w:rsid w:val="00D46A5E"/>
    <w:rsid w:val="00D551F0"/>
    <w:rsid w:val="00D63E72"/>
    <w:rsid w:val="00D675F2"/>
    <w:rsid w:val="00D67861"/>
    <w:rsid w:val="00D76D1C"/>
    <w:rsid w:val="00D86193"/>
    <w:rsid w:val="00D96543"/>
    <w:rsid w:val="00DA0F05"/>
    <w:rsid w:val="00DA6945"/>
    <w:rsid w:val="00DB2BF5"/>
    <w:rsid w:val="00DB4900"/>
    <w:rsid w:val="00DB7B7A"/>
    <w:rsid w:val="00DC73EA"/>
    <w:rsid w:val="00DD17E1"/>
    <w:rsid w:val="00DE37A0"/>
    <w:rsid w:val="00DE3D7D"/>
    <w:rsid w:val="00DE4E12"/>
    <w:rsid w:val="00DF36BA"/>
    <w:rsid w:val="00DF7EBC"/>
    <w:rsid w:val="00E02EF4"/>
    <w:rsid w:val="00E125CE"/>
    <w:rsid w:val="00E13DAC"/>
    <w:rsid w:val="00E17347"/>
    <w:rsid w:val="00E223AF"/>
    <w:rsid w:val="00E24DCC"/>
    <w:rsid w:val="00E2782A"/>
    <w:rsid w:val="00E301F7"/>
    <w:rsid w:val="00E424AF"/>
    <w:rsid w:val="00E427B8"/>
    <w:rsid w:val="00E4369E"/>
    <w:rsid w:val="00E522E7"/>
    <w:rsid w:val="00E56800"/>
    <w:rsid w:val="00E61ADC"/>
    <w:rsid w:val="00E65E14"/>
    <w:rsid w:val="00E8095F"/>
    <w:rsid w:val="00E864B9"/>
    <w:rsid w:val="00E919A6"/>
    <w:rsid w:val="00EA35B0"/>
    <w:rsid w:val="00EA3DAA"/>
    <w:rsid w:val="00EA7D25"/>
    <w:rsid w:val="00EE2599"/>
    <w:rsid w:val="00F1129A"/>
    <w:rsid w:val="00F373DD"/>
    <w:rsid w:val="00F52443"/>
    <w:rsid w:val="00F5641F"/>
    <w:rsid w:val="00F57D6C"/>
    <w:rsid w:val="00F81DE0"/>
    <w:rsid w:val="00F844F4"/>
    <w:rsid w:val="00F87FB7"/>
    <w:rsid w:val="00F92F8E"/>
    <w:rsid w:val="00FA0699"/>
    <w:rsid w:val="00FB65B7"/>
    <w:rsid w:val="00FC3A41"/>
    <w:rsid w:val="00FC5F56"/>
    <w:rsid w:val="00FD17E9"/>
    <w:rsid w:val="00FE7954"/>
    <w:rsid w:val="00FE7ABF"/>
    <w:rsid w:val="00FF470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3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semiHidden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Plain Text Char Знак1"/>
    <w:basedOn w:val="a0"/>
    <w:link w:val="aa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customStyle="1" w:styleId="2">
    <w:name w:val="Заголовок №2_"/>
    <w:basedOn w:val="a0"/>
    <w:link w:val="21"/>
    <w:uiPriority w:val="99"/>
    <w:rsid w:val="00D675F2"/>
    <w:rPr>
      <w:b/>
      <w:bCs/>
    </w:rPr>
  </w:style>
  <w:style w:type="character" w:customStyle="1" w:styleId="20">
    <w:name w:val="Заголовок №2"/>
    <w:basedOn w:val="2"/>
    <w:uiPriority w:val="99"/>
    <w:rsid w:val="00D675F2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D675F2"/>
    <w:rPr>
      <w:i/>
      <w:iCs/>
    </w:rPr>
  </w:style>
  <w:style w:type="character" w:customStyle="1" w:styleId="50">
    <w:name w:val="Основной текст (5)"/>
    <w:basedOn w:val="5"/>
    <w:uiPriority w:val="99"/>
    <w:rsid w:val="00D675F2"/>
  </w:style>
  <w:style w:type="character" w:customStyle="1" w:styleId="52">
    <w:name w:val="Основной текст (5) + Не курсив"/>
    <w:basedOn w:val="5"/>
    <w:uiPriority w:val="99"/>
    <w:rsid w:val="00D675F2"/>
    <w:rPr>
      <w:noProof/>
    </w:rPr>
  </w:style>
  <w:style w:type="character" w:customStyle="1" w:styleId="510">
    <w:name w:val="Основной текст (5) + Не курсив1"/>
    <w:basedOn w:val="5"/>
    <w:uiPriority w:val="99"/>
    <w:rsid w:val="00D675F2"/>
  </w:style>
  <w:style w:type="character" w:customStyle="1" w:styleId="af">
    <w:name w:val="Основной текст + Курсив"/>
    <w:basedOn w:val="a0"/>
    <w:uiPriority w:val="99"/>
    <w:rsid w:val="00D675F2"/>
    <w:rPr>
      <w:rFonts w:ascii="Times New Roman" w:hAnsi="Times New Roman" w:cs="Times New Roman"/>
      <w:i/>
      <w:iCs/>
      <w:u w:val="none"/>
    </w:rPr>
  </w:style>
  <w:style w:type="paragraph" w:customStyle="1" w:styleId="21">
    <w:name w:val="Заголовок №21"/>
    <w:basedOn w:val="a"/>
    <w:link w:val="2"/>
    <w:uiPriority w:val="99"/>
    <w:rsid w:val="00D675F2"/>
    <w:pPr>
      <w:widowControl w:val="0"/>
      <w:spacing w:before="1020" w:after="36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675F2"/>
    <w:pPr>
      <w:widowControl w:val="0"/>
      <w:spacing w:after="0" w:line="302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D551F0"/>
    <w:rPr>
      <w:b/>
      <w:bCs/>
    </w:rPr>
  </w:style>
  <w:style w:type="character" w:customStyle="1" w:styleId="23">
    <w:name w:val="Основной текст (2)"/>
    <w:basedOn w:val="22"/>
    <w:uiPriority w:val="99"/>
    <w:rsid w:val="00D551F0"/>
  </w:style>
  <w:style w:type="character" w:customStyle="1" w:styleId="220">
    <w:name w:val="Заголовок №22"/>
    <w:basedOn w:val="2"/>
    <w:uiPriority w:val="99"/>
    <w:rsid w:val="00D551F0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rsid w:val="00D551F0"/>
    <w:pPr>
      <w:widowControl w:val="0"/>
      <w:spacing w:after="240" w:line="610" w:lineRule="exact"/>
      <w:ind w:hanging="34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9E5613"/>
    <w:rPr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9E5613"/>
  </w:style>
  <w:style w:type="paragraph" w:customStyle="1" w:styleId="31">
    <w:name w:val="Основной текст (3)1"/>
    <w:basedOn w:val="a"/>
    <w:link w:val="3"/>
    <w:uiPriority w:val="99"/>
    <w:rsid w:val="009E5613"/>
    <w:pPr>
      <w:widowControl w:val="0"/>
      <w:spacing w:before="360" w:after="720" w:line="240" w:lineRule="atLeas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7pt8">
    <w:name w:val="Основной текст + 7 pt8"/>
    <w:aliases w:val="Интервал 1 pt8"/>
    <w:basedOn w:val="a0"/>
    <w:uiPriority w:val="99"/>
    <w:rsid w:val="00C764C3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10">
    <w:name w:val="Основной текст (10)_"/>
    <w:basedOn w:val="a0"/>
    <w:link w:val="101"/>
    <w:uiPriority w:val="99"/>
    <w:rsid w:val="00C764C3"/>
    <w:rPr>
      <w:b/>
      <w:bCs/>
      <w:i/>
      <w:iCs/>
    </w:rPr>
  </w:style>
  <w:style w:type="character" w:customStyle="1" w:styleId="100">
    <w:name w:val="Основной текст (10)"/>
    <w:basedOn w:val="10"/>
    <w:uiPriority w:val="99"/>
    <w:rsid w:val="00C764C3"/>
  </w:style>
  <w:style w:type="character" w:customStyle="1" w:styleId="4">
    <w:name w:val="Основной текст + Полужирный4"/>
    <w:aliases w:val="Курсив9"/>
    <w:basedOn w:val="a0"/>
    <w:uiPriority w:val="99"/>
    <w:rsid w:val="00C764C3"/>
    <w:rPr>
      <w:rFonts w:ascii="Times New Roman" w:hAnsi="Times New Roman" w:cs="Times New Roman"/>
      <w:b/>
      <w:bCs/>
      <w:i/>
      <w:iCs/>
      <w:u w:val="none"/>
    </w:rPr>
  </w:style>
  <w:style w:type="paragraph" w:customStyle="1" w:styleId="101">
    <w:name w:val="Основной текст (10)1"/>
    <w:basedOn w:val="a"/>
    <w:link w:val="10"/>
    <w:uiPriority w:val="99"/>
    <w:rsid w:val="00C764C3"/>
    <w:pPr>
      <w:widowControl w:val="0"/>
      <w:spacing w:before="420" w:after="0" w:line="456" w:lineRule="exact"/>
      <w:ind w:hanging="1340"/>
      <w:jc w:val="both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rsid w:val="00C8638C"/>
    <w:rPr>
      <w:rFonts w:ascii="Times New Roman" w:hAnsi="Times New Roman" w:cs="Times New Roman"/>
      <w:u w:val="none"/>
    </w:rPr>
  </w:style>
  <w:style w:type="character" w:customStyle="1" w:styleId="7pt4">
    <w:name w:val="Основной текст + 7 pt4"/>
    <w:aliases w:val="Интервал 1 pt6"/>
    <w:basedOn w:val="11"/>
    <w:uiPriority w:val="99"/>
    <w:rsid w:val="00C8638C"/>
    <w:rPr>
      <w:spacing w:val="20"/>
      <w:sz w:val="14"/>
      <w:szCs w:val="14"/>
    </w:rPr>
  </w:style>
  <w:style w:type="character" w:customStyle="1" w:styleId="10pt">
    <w:name w:val="Основной текст + 10 pt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5E6212"/>
    <w:rPr>
      <w:b/>
      <w:bCs/>
      <w:spacing w:val="10"/>
    </w:rPr>
  </w:style>
  <w:style w:type="character" w:customStyle="1" w:styleId="42">
    <w:name w:val="Основной текст (4)"/>
    <w:basedOn w:val="40"/>
    <w:uiPriority w:val="99"/>
    <w:rsid w:val="005E6212"/>
  </w:style>
  <w:style w:type="character" w:customStyle="1" w:styleId="af0">
    <w:name w:val="Основной текст + Полужирный"/>
    <w:aliases w:val="Интервал 0 pt5"/>
    <w:basedOn w:val="3"/>
    <w:uiPriority w:val="99"/>
    <w:rsid w:val="005E6212"/>
    <w:rPr>
      <w:rFonts w:ascii="Times New Roman" w:hAnsi="Times New Roman" w:cs="Times New Roman"/>
      <w:spacing w:val="10"/>
      <w:u w:val="none"/>
    </w:rPr>
  </w:style>
  <w:style w:type="character" w:customStyle="1" w:styleId="Exact3">
    <w:name w:val="Основной текст Exact3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single"/>
    </w:rPr>
  </w:style>
  <w:style w:type="character" w:customStyle="1" w:styleId="110">
    <w:name w:val="Основной текст (11)_"/>
    <w:basedOn w:val="a0"/>
    <w:link w:val="111"/>
    <w:uiPriority w:val="99"/>
    <w:locked/>
    <w:rsid w:val="005E6212"/>
    <w:rPr>
      <w:i/>
      <w:iCs/>
    </w:rPr>
  </w:style>
  <w:style w:type="character" w:customStyle="1" w:styleId="112">
    <w:name w:val="Основной текст (11)"/>
    <w:basedOn w:val="110"/>
    <w:uiPriority w:val="99"/>
    <w:rsid w:val="005E6212"/>
  </w:style>
  <w:style w:type="character" w:customStyle="1" w:styleId="7pt7">
    <w:name w:val="Основной текст + 7 pt7"/>
    <w:aliases w:val="Интервал 1 pt7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single"/>
    </w:rPr>
  </w:style>
  <w:style w:type="character" w:customStyle="1" w:styleId="10pt1">
    <w:name w:val="Основной текст + 10 pt1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Exact2">
    <w:name w:val="Основной текст Exact2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7pt6">
    <w:name w:val="Основной текст + 7 pt6"/>
    <w:aliases w:val="Интервал 0 pt Exact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5E6212"/>
    <w:rPr>
      <w:b/>
      <w:bCs/>
      <w:spacing w:val="3"/>
      <w:sz w:val="20"/>
      <w:szCs w:val="20"/>
    </w:rPr>
  </w:style>
  <w:style w:type="character" w:customStyle="1" w:styleId="129pt">
    <w:name w:val="Основной текст (12) + 9 pt"/>
    <w:aliases w:val="Не полужирный4,Курсив8,Интервал 0 pt Exact8"/>
    <w:basedOn w:val="12Exact"/>
    <w:uiPriority w:val="99"/>
    <w:rsid w:val="005E6212"/>
    <w:rPr>
      <w:i/>
      <w:iCs/>
      <w:spacing w:val="0"/>
      <w:sz w:val="18"/>
      <w:szCs w:val="18"/>
    </w:rPr>
  </w:style>
  <w:style w:type="character" w:customStyle="1" w:styleId="129pt2">
    <w:name w:val="Основной текст (12) + 9 pt2"/>
    <w:aliases w:val="Не полужирный3,Интервал 0 pt Exact7"/>
    <w:basedOn w:val="12Exact"/>
    <w:uiPriority w:val="99"/>
    <w:rsid w:val="005E6212"/>
    <w:rPr>
      <w:spacing w:val="6"/>
      <w:sz w:val="18"/>
      <w:szCs w:val="18"/>
      <w:lang w:val="en-US" w:eastAsia="en-US"/>
    </w:rPr>
  </w:style>
  <w:style w:type="character" w:customStyle="1" w:styleId="12Exact2">
    <w:name w:val="Основной текст (12) Exact2"/>
    <w:basedOn w:val="12Exact"/>
    <w:uiPriority w:val="99"/>
    <w:rsid w:val="005E6212"/>
  </w:style>
  <w:style w:type="character" w:customStyle="1" w:styleId="3Exact3">
    <w:name w:val="Основной текст (3) Exact3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2">
    <w:name w:val="Основной текст (3) Exact2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1">
    <w:name w:val="Основной текст (3) Exact1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5E6212"/>
    <w:rPr>
      <w:spacing w:val="7"/>
      <w:sz w:val="18"/>
      <w:szCs w:val="18"/>
      <w:lang w:val="en-US"/>
    </w:rPr>
  </w:style>
  <w:style w:type="character" w:customStyle="1" w:styleId="13Exact2">
    <w:name w:val="Основной текст (13) Exact2"/>
    <w:basedOn w:val="13Exact"/>
    <w:uiPriority w:val="99"/>
    <w:rsid w:val="005E6212"/>
  </w:style>
  <w:style w:type="character" w:customStyle="1" w:styleId="130ptExact">
    <w:name w:val="Основной текст (13) + Интервал 0 pt Exact"/>
    <w:basedOn w:val="13Exact"/>
    <w:uiPriority w:val="99"/>
    <w:rsid w:val="005E6212"/>
    <w:rPr>
      <w:spacing w:val="6"/>
    </w:rPr>
  </w:style>
  <w:style w:type="character" w:customStyle="1" w:styleId="Exact1">
    <w:name w:val="Основной текст Exact1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32">
    <w:name w:val="Основной текст + Полужирный3"/>
    <w:aliases w:val="Курсив7,Интервал 0 pt Exact6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24">
    <w:name w:val="Основной текст + Полужирный2"/>
    <w:aliases w:val="Курсив6,Интервал 0 pt Exact5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211pt">
    <w:name w:val="Основной текст (12) + 11 pt"/>
    <w:aliases w:val="Не полужирный2,Интервал 0 pt Exact4"/>
    <w:basedOn w:val="12Exact"/>
    <w:uiPriority w:val="99"/>
    <w:rsid w:val="005E6212"/>
    <w:rPr>
      <w:spacing w:val="9"/>
      <w:sz w:val="22"/>
      <w:szCs w:val="22"/>
    </w:rPr>
  </w:style>
  <w:style w:type="character" w:customStyle="1" w:styleId="12Exact1">
    <w:name w:val="Основной текст (12) Exact1"/>
    <w:basedOn w:val="12Exact"/>
    <w:uiPriority w:val="99"/>
    <w:rsid w:val="005E6212"/>
  </w:style>
  <w:style w:type="character" w:customStyle="1" w:styleId="120">
    <w:name w:val="Основной текст (12) + Не полужирный"/>
    <w:aliases w:val="Курсив5,Интервал 0 pt Exact3"/>
    <w:basedOn w:val="12Exact"/>
    <w:uiPriority w:val="99"/>
    <w:rsid w:val="005E6212"/>
    <w:rPr>
      <w:i/>
      <w:iCs/>
      <w:spacing w:val="0"/>
      <w:lang w:val="en-US" w:eastAsia="en-US"/>
    </w:rPr>
  </w:style>
  <w:style w:type="character" w:customStyle="1" w:styleId="129pt1">
    <w:name w:val="Основной текст (12) + 9 pt1"/>
    <w:aliases w:val="Не полужирный1,Курсив4,Интервал 1 pt Exact"/>
    <w:basedOn w:val="12Exact"/>
    <w:uiPriority w:val="99"/>
    <w:rsid w:val="005E6212"/>
    <w:rPr>
      <w:i/>
      <w:iCs/>
      <w:spacing w:val="37"/>
      <w:sz w:val="18"/>
      <w:szCs w:val="18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5E6212"/>
    <w:rPr>
      <w:rFonts w:ascii="Georgia" w:hAnsi="Georgia" w:cs="Georgia"/>
      <w:spacing w:val="33"/>
      <w:sz w:val="8"/>
      <w:szCs w:val="8"/>
    </w:rPr>
  </w:style>
  <w:style w:type="character" w:customStyle="1" w:styleId="14Exact2">
    <w:name w:val="Основной текст (14) Exact2"/>
    <w:basedOn w:val="14Exact"/>
    <w:uiPriority w:val="99"/>
    <w:rsid w:val="005E6212"/>
  </w:style>
  <w:style w:type="character" w:customStyle="1" w:styleId="14David">
    <w:name w:val="Основной текст (14) + David"/>
    <w:aliases w:val="4,5 pt,Интервал 0 pt Exact2"/>
    <w:basedOn w:val="14Exact"/>
    <w:uiPriority w:val="99"/>
    <w:rsid w:val="005E6212"/>
    <w:rPr>
      <w:rFonts w:ascii="David" w:cs="David"/>
      <w:spacing w:val="4"/>
      <w:sz w:val="9"/>
      <w:szCs w:val="9"/>
      <w:lang w:bidi="he-IL"/>
    </w:rPr>
  </w:style>
  <w:style w:type="character" w:customStyle="1" w:styleId="14Exact1">
    <w:name w:val="Основной текст (14) Exact1"/>
    <w:basedOn w:val="14Exact"/>
    <w:uiPriority w:val="99"/>
    <w:rsid w:val="005E6212"/>
  </w:style>
  <w:style w:type="character" w:customStyle="1" w:styleId="13Exact1">
    <w:name w:val="Основной текст (13) Exact1"/>
    <w:basedOn w:val="13Exact"/>
    <w:uiPriority w:val="99"/>
    <w:rsid w:val="005E6212"/>
  </w:style>
  <w:style w:type="character" w:customStyle="1" w:styleId="130ptExact1">
    <w:name w:val="Основной текст (13) + Интервал 0 pt Exact1"/>
    <w:basedOn w:val="13Exact"/>
    <w:uiPriority w:val="99"/>
    <w:rsid w:val="005E6212"/>
    <w:rPr>
      <w:spacing w:val="6"/>
    </w:rPr>
  </w:style>
  <w:style w:type="character" w:customStyle="1" w:styleId="7pt5">
    <w:name w:val="Основной текст + 7 pt5"/>
    <w:aliases w:val="Интервал 0 pt Exact1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0Exact1">
    <w:name w:val="Основной текст (10) Exact1"/>
    <w:basedOn w:val="10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5E6212"/>
    <w:rPr>
      <w:spacing w:val="19"/>
      <w:sz w:val="14"/>
      <w:szCs w:val="14"/>
    </w:rPr>
  </w:style>
  <w:style w:type="character" w:customStyle="1" w:styleId="15Exact1">
    <w:name w:val="Основной текст (15) Exact1"/>
    <w:basedOn w:val="15Exact"/>
    <w:uiPriority w:val="99"/>
    <w:rsid w:val="005E6212"/>
  </w:style>
  <w:style w:type="character" w:customStyle="1" w:styleId="34">
    <w:name w:val="Основной текст (3)4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3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20">
    <w:name w:val="Основной текст (3)2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sid w:val="005E6212"/>
    <w:rPr>
      <w:rFonts w:ascii="Verdana" w:hAnsi="Verdana" w:cs="Verdana"/>
      <w:b/>
      <w:bCs/>
      <w:sz w:val="13"/>
      <w:szCs w:val="13"/>
    </w:rPr>
  </w:style>
  <w:style w:type="character" w:customStyle="1" w:styleId="160">
    <w:name w:val="Основной текст (16)"/>
    <w:basedOn w:val="16"/>
    <w:uiPriority w:val="99"/>
    <w:rsid w:val="005E6212"/>
  </w:style>
  <w:style w:type="character" w:customStyle="1" w:styleId="7pt3">
    <w:name w:val="Основной текст + 7 pt3"/>
    <w:aliases w:val="Интервал 1 pt5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7pt2">
    <w:name w:val="Основной текст + 7 pt2"/>
    <w:aliases w:val="Интервал 1 pt4"/>
    <w:basedOn w:val="3"/>
    <w:uiPriority w:val="99"/>
    <w:rsid w:val="005E6212"/>
    <w:rPr>
      <w:rFonts w:ascii="Times New Roman" w:hAnsi="Times New Roman" w:cs="Times New Roman"/>
      <w:strike/>
      <w:spacing w:val="20"/>
      <w:sz w:val="14"/>
      <w:szCs w:val="14"/>
      <w:u w:val="none"/>
    </w:rPr>
  </w:style>
  <w:style w:type="character" w:customStyle="1" w:styleId="312pt">
    <w:name w:val="Основной текст (3) + 12 pt"/>
    <w:aliases w:val="Курсив3"/>
    <w:basedOn w:val="3"/>
    <w:uiPriority w:val="99"/>
    <w:rsid w:val="005E6212"/>
    <w:rPr>
      <w:rFonts w:ascii="Times New Roman" w:hAnsi="Times New Roman" w:cs="Times New Roman"/>
      <w:sz w:val="24"/>
      <w:szCs w:val="24"/>
      <w:u w:val="none"/>
    </w:rPr>
  </w:style>
  <w:style w:type="character" w:customStyle="1" w:styleId="312pt1">
    <w:name w:val="Основной текст (3) + 12 pt1"/>
    <w:aliases w:val="Полужирный1,Интервал 0 pt2"/>
    <w:basedOn w:val="3"/>
    <w:uiPriority w:val="99"/>
    <w:rsid w:val="005E6212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31pt">
    <w:name w:val="Основной текст (3) + Интервал 1 pt"/>
    <w:basedOn w:val="3"/>
    <w:uiPriority w:val="99"/>
    <w:rsid w:val="005E6212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7pt1">
    <w:name w:val="Основной текст + 7 pt1"/>
    <w:aliases w:val="Интервал 1 pt3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Georgia">
    <w:name w:val="Основной текст + Georgia"/>
    <w:aliases w:val="4 pt,Интервал 1 pt2"/>
    <w:basedOn w:val="3"/>
    <w:uiPriority w:val="99"/>
    <w:rsid w:val="005E6212"/>
    <w:rPr>
      <w:rFonts w:ascii="Georgia" w:hAnsi="Georgia" w:cs="Georgia"/>
      <w:spacing w:val="30"/>
      <w:sz w:val="8"/>
      <w:szCs w:val="8"/>
      <w:u w:val="none"/>
      <w:lang w:val="en-US"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5E6212"/>
    <w:rPr>
      <w:spacing w:val="30"/>
      <w:sz w:val="17"/>
      <w:szCs w:val="17"/>
    </w:rPr>
  </w:style>
  <w:style w:type="character" w:customStyle="1" w:styleId="1712pt">
    <w:name w:val="Основной текст (17) + 12 pt"/>
    <w:aliases w:val="Курсив2,Интервал 0 pt1"/>
    <w:basedOn w:val="17"/>
    <w:uiPriority w:val="99"/>
    <w:rsid w:val="005E6212"/>
    <w:rPr>
      <w:i/>
      <w:iCs/>
      <w:spacing w:val="0"/>
      <w:sz w:val="24"/>
      <w:szCs w:val="24"/>
    </w:rPr>
  </w:style>
  <w:style w:type="character" w:customStyle="1" w:styleId="170">
    <w:name w:val="Основной текст (17)"/>
    <w:basedOn w:val="17"/>
    <w:uiPriority w:val="99"/>
    <w:rsid w:val="005E6212"/>
  </w:style>
  <w:style w:type="character" w:customStyle="1" w:styleId="172">
    <w:name w:val="Основной текст (17)2"/>
    <w:basedOn w:val="17"/>
    <w:uiPriority w:val="99"/>
    <w:rsid w:val="005E6212"/>
  </w:style>
  <w:style w:type="character" w:customStyle="1" w:styleId="173">
    <w:name w:val="Основной текст (17) + Малые прописные"/>
    <w:basedOn w:val="17"/>
    <w:uiPriority w:val="99"/>
    <w:rsid w:val="005E6212"/>
    <w:rPr>
      <w:smallCaps/>
    </w:rPr>
  </w:style>
  <w:style w:type="paragraph" w:customStyle="1" w:styleId="41">
    <w:name w:val="Основной текст (4)1"/>
    <w:basedOn w:val="a"/>
    <w:link w:val="40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b/>
      <w:bCs/>
      <w:spacing w:val="10"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5E6212"/>
    <w:pPr>
      <w:widowControl w:val="0"/>
      <w:spacing w:before="180" w:after="420" w:line="240" w:lineRule="atLeas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5E6212"/>
    <w:pPr>
      <w:widowControl w:val="0"/>
      <w:spacing w:before="360" w:after="60" w:line="240" w:lineRule="atLeast"/>
      <w:jc w:val="both"/>
    </w:pPr>
    <w:rPr>
      <w:rFonts w:ascii="Times New Roman" w:eastAsiaTheme="minorHAnsi" w:hAnsi="Times New Roman"/>
      <w:b/>
      <w:bCs/>
      <w:spacing w:val="3"/>
      <w:sz w:val="20"/>
      <w:szCs w:val="20"/>
      <w:lang w:eastAsia="en-US"/>
    </w:rPr>
  </w:style>
  <w:style w:type="paragraph" w:customStyle="1" w:styleId="13">
    <w:name w:val="Основной текст (13)"/>
    <w:basedOn w:val="a"/>
    <w:link w:val="13Exact"/>
    <w:uiPriority w:val="99"/>
    <w:rsid w:val="005E6212"/>
    <w:pPr>
      <w:widowControl w:val="0"/>
      <w:spacing w:after="240" w:line="240" w:lineRule="atLeast"/>
    </w:pPr>
    <w:rPr>
      <w:rFonts w:ascii="Times New Roman" w:eastAsiaTheme="minorHAnsi" w:hAnsi="Times New Roman"/>
      <w:spacing w:val="7"/>
      <w:sz w:val="18"/>
      <w:szCs w:val="18"/>
      <w:lang w:val="en-US" w:eastAsia="en-US"/>
    </w:rPr>
  </w:style>
  <w:style w:type="paragraph" w:customStyle="1" w:styleId="14">
    <w:name w:val="Основной текст (14)"/>
    <w:basedOn w:val="a"/>
    <w:link w:val="14Exact"/>
    <w:uiPriority w:val="99"/>
    <w:rsid w:val="005E6212"/>
    <w:pPr>
      <w:widowControl w:val="0"/>
      <w:spacing w:after="0" w:line="240" w:lineRule="atLeast"/>
      <w:jc w:val="both"/>
    </w:pPr>
    <w:rPr>
      <w:rFonts w:ascii="Georgia" w:eastAsiaTheme="minorHAnsi" w:hAnsi="Georgia" w:cs="Georgia"/>
      <w:spacing w:val="33"/>
      <w:sz w:val="8"/>
      <w:szCs w:val="8"/>
      <w:lang w:eastAsia="en-US"/>
    </w:rPr>
  </w:style>
  <w:style w:type="paragraph" w:customStyle="1" w:styleId="15">
    <w:name w:val="Основной текст (15)"/>
    <w:basedOn w:val="a"/>
    <w:link w:val="15Exact"/>
    <w:uiPriority w:val="99"/>
    <w:rsid w:val="005E6212"/>
    <w:pPr>
      <w:widowControl w:val="0"/>
      <w:spacing w:before="660" w:after="0" w:line="240" w:lineRule="atLeast"/>
    </w:pPr>
    <w:rPr>
      <w:rFonts w:ascii="Times New Roman" w:eastAsiaTheme="minorHAnsi" w:hAnsi="Times New Roman"/>
      <w:spacing w:val="19"/>
      <w:sz w:val="14"/>
      <w:szCs w:val="14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5E6212"/>
    <w:pPr>
      <w:widowControl w:val="0"/>
      <w:spacing w:after="720" w:line="240" w:lineRule="atLeast"/>
      <w:jc w:val="both"/>
    </w:pPr>
    <w:rPr>
      <w:rFonts w:ascii="Verdana" w:eastAsiaTheme="minorHAnsi" w:hAnsi="Verdana" w:cs="Verdana"/>
      <w:b/>
      <w:bCs/>
      <w:sz w:val="13"/>
      <w:szCs w:val="13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spacing w:val="30"/>
      <w:sz w:val="17"/>
      <w:szCs w:val="17"/>
      <w:lang w:eastAsia="en-US"/>
    </w:rPr>
  </w:style>
  <w:style w:type="table" w:styleId="af1">
    <w:name w:val="Table Grid"/>
    <w:basedOn w:val="a1"/>
    <w:uiPriority w:val="59"/>
    <w:rsid w:val="006811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C13CD5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11pt">
    <w:name w:val="Основной текст + 11 pt"/>
    <w:aliases w:val="Интервал 0 pt19"/>
    <w:uiPriority w:val="99"/>
    <w:rsid w:val="00B273BA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BB546-EF14-44C5-8EC5-3D47CDC6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3</cp:revision>
  <cp:lastPrinted>2021-08-12T08:35:00Z</cp:lastPrinted>
  <dcterms:created xsi:type="dcterms:W3CDTF">2021-12-02T13:27:00Z</dcterms:created>
  <dcterms:modified xsi:type="dcterms:W3CDTF">2021-12-08T13:35:00Z</dcterms:modified>
</cp:coreProperties>
</file>