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25" w:rsidRPr="002B4170" w:rsidRDefault="00BB7725" w:rsidP="00BB7725">
      <w:pPr>
        <w:pStyle w:val="a7"/>
        <w:jc w:val="center"/>
        <w:rPr>
          <w:b/>
          <w:spacing w:val="-10"/>
          <w:sz w:val="28"/>
          <w:szCs w:val="28"/>
        </w:rPr>
      </w:pPr>
      <w:r w:rsidRPr="002B4170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BB7725" w:rsidRDefault="00BB7725" w:rsidP="00BB7725">
      <w:pPr>
        <w:pStyle w:val="a7"/>
        <w:jc w:val="center"/>
        <w:rPr>
          <w:b/>
          <w:spacing w:val="-10"/>
          <w:szCs w:val="28"/>
        </w:rPr>
      </w:pPr>
    </w:p>
    <w:p w:rsidR="00BB7725" w:rsidRPr="0002053D" w:rsidRDefault="00BB7725" w:rsidP="00BB7725">
      <w:pPr>
        <w:pStyle w:val="a7"/>
        <w:jc w:val="center"/>
        <w:rPr>
          <w:b/>
          <w:spacing w:val="-10"/>
          <w:szCs w:val="28"/>
        </w:rPr>
      </w:pPr>
    </w:p>
    <w:p w:rsidR="00BB7725" w:rsidRDefault="00BB7725" w:rsidP="00BB7725">
      <w:pPr>
        <w:pStyle w:val="a7"/>
        <w:tabs>
          <w:tab w:val="left" w:pos="3828"/>
        </w:tabs>
        <w:jc w:val="center"/>
        <w:rPr>
          <w:b/>
          <w:szCs w:val="28"/>
        </w:rPr>
      </w:pPr>
    </w:p>
    <w:p w:rsidR="00BB7725" w:rsidRDefault="00BB7725" w:rsidP="00BB7725">
      <w:pPr>
        <w:pStyle w:val="a7"/>
        <w:tabs>
          <w:tab w:val="left" w:pos="3828"/>
        </w:tabs>
        <w:jc w:val="center"/>
        <w:rPr>
          <w:b/>
          <w:szCs w:val="28"/>
        </w:rPr>
      </w:pPr>
    </w:p>
    <w:p w:rsidR="00BB7725" w:rsidRPr="0002053D" w:rsidRDefault="00BB7725" w:rsidP="00BB7725">
      <w:pPr>
        <w:pStyle w:val="a7"/>
        <w:tabs>
          <w:tab w:val="left" w:pos="3828"/>
        </w:tabs>
        <w:jc w:val="center"/>
        <w:rPr>
          <w:b/>
          <w:szCs w:val="28"/>
        </w:rPr>
      </w:pPr>
    </w:p>
    <w:p w:rsidR="00ED5E39" w:rsidRDefault="00BB7725" w:rsidP="00BB7725">
      <w:pPr>
        <w:pStyle w:val="a7"/>
        <w:tabs>
          <w:tab w:val="left" w:pos="2316"/>
          <w:tab w:val="left" w:pos="3828"/>
        </w:tabs>
      </w:pPr>
      <w:r>
        <w:rPr>
          <w:b/>
          <w:szCs w:val="28"/>
        </w:rPr>
        <w:tab/>
        <w:t xml:space="preserve">                                </w:t>
      </w:r>
      <w:r w:rsidRPr="00193343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>АРМАКОПЕЙНАЯ СТАТЬЯ</w:t>
      </w:r>
    </w:p>
    <w:p w:rsidR="00BD32E6" w:rsidRDefault="00BD32E6" w:rsidP="00BB7725">
      <w:pPr>
        <w:pBdr>
          <w:bottom w:val="single" w:sz="12" w:space="1" w:color="auto"/>
        </w:pBdr>
        <w:spacing w:after="0"/>
      </w:pPr>
    </w:p>
    <w:p w:rsidR="00BD32E6" w:rsidRPr="003F7E8F" w:rsidRDefault="00BD32E6" w:rsidP="00BB7725">
      <w:pPr>
        <w:tabs>
          <w:tab w:val="left" w:pos="5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7E8F">
        <w:rPr>
          <w:rFonts w:ascii="Times New Roman" w:hAnsi="Times New Roman" w:cs="Times New Roman"/>
          <w:b/>
          <w:sz w:val="28"/>
          <w:szCs w:val="28"/>
        </w:rPr>
        <w:t>Интерферон бета -1а,</w:t>
      </w:r>
      <w:r w:rsidR="003F7E8F" w:rsidRPr="003F7E8F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BD32E6" w:rsidRPr="003F7E8F" w:rsidRDefault="00BD32E6" w:rsidP="00BB77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7E8F">
        <w:rPr>
          <w:rFonts w:ascii="Times New Roman" w:hAnsi="Times New Roman" w:cs="Times New Roman"/>
          <w:b/>
          <w:sz w:val="28"/>
          <w:szCs w:val="28"/>
        </w:rPr>
        <w:t>лиофилизат для приготовления</w:t>
      </w:r>
    </w:p>
    <w:p w:rsidR="00BD32E6" w:rsidRPr="003F7E8F" w:rsidRDefault="00BD32E6" w:rsidP="00BB77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7E8F">
        <w:rPr>
          <w:rFonts w:ascii="Times New Roman" w:hAnsi="Times New Roman" w:cs="Times New Roman"/>
          <w:b/>
          <w:sz w:val="28"/>
          <w:szCs w:val="28"/>
        </w:rPr>
        <w:t>раствора для внутримышечного</w:t>
      </w:r>
    </w:p>
    <w:p w:rsidR="003F7E8F" w:rsidRPr="003F7E8F" w:rsidRDefault="00BD32E6" w:rsidP="00BB77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7E8F">
        <w:rPr>
          <w:rFonts w:ascii="Times New Roman" w:hAnsi="Times New Roman" w:cs="Times New Roman"/>
          <w:b/>
          <w:sz w:val="28"/>
          <w:szCs w:val="28"/>
        </w:rPr>
        <w:t>введения</w:t>
      </w:r>
    </w:p>
    <w:p w:rsidR="003F7E8F" w:rsidRPr="00D93A32" w:rsidRDefault="003F7E8F" w:rsidP="00BB77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7E8F">
        <w:rPr>
          <w:rFonts w:ascii="Times New Roman" w:hAnsi="Times New Roman" w:cs="Times New Roman"/>
          <w:b/>
          <w:sz w:val="28"/>
          <w:szCs w:val="28"/>
          <w:lang w:val="en-US"/>
        </w:rPr>
        <w:t>Interferon</w:t>
      </w:r>
      <w:r w:rsidRPr="00D93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E8F">
        <w:rPr>
          <w:rFonts w:ascii="Times New Roman" w:hAnsi="Times New Roman" w:cs="Times New Roman"/>
          <w:b/>
          <w:sz w:val="28"/>
          <w:szCs w:val="28"/>
          <w:lang w:val="en-US"/>
        </w:rPr>
        <w:t>beta</w:t>
      </w:r>
      <w:r w:rsidRPr="00D93A32">
        <w:rPr>
          <w:rFonts w:ascii="Times New Roman" w:hAnsi="Times New Roman" w:cs="Times New Roman"/>
          <w:b/>
          <w:sz w:val="28"/>
          <w:szCs w:val="28"/>
        </w:rPr>
        <w:t xml:space="preserve"> -1</w:t>
      </w:r>
      <w:r w:rsidRPr="003F7E8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93A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F7E8F">
        <w:rPr>
          <w:rFonts w:ascii="Times New Roman" w:hAnsi="Times New Roman" w:cs="Times New Roman"/>
          <w:b/>
          <w:sz w:val="28"/>
          <w:szCs w:val="28"/>
          <w:lang w:val="en-US"/>
        </w:rPr>
        <w:t>lyophilisate</w:t>
      </w:r>
      <w:r w:rsidRPr="00D93A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E8F" w:rsidRPr="003F7E8F" w:rsidRDefault="003F7E8F" w:rsidP="00BB77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E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enim solutio est praeparatio </w:t>
      </w:r>
    </w:p>
    <w:p w:rsidR="00BD32E6" w:rsidRPr="003F7E8F" w:rsidRDefault="003F7E8F" w:rsidP="00BB7725">
      <w:pPr>
        <w:tabs>
          <w:tab w:val="left" w:pos="561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E8F">
        <w:rPr>
          <w:rFonts w:ascii="Times New Roman" w:hAnsi="Times New Roman" w:cs="Times New Roman"/>
          <w:b/>
          <w:sz w:val="28"/>
          <w:szCs w:val="28"/>
          <w:lang w:val="en-US"/>
        </w:rPr>
        <w:t>ad intramuscular iniectio</w:t>
      </w:r>
      <w:r w:rsidRPr="003F7E8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3F7E8F">
        <w:rPr>
          <w:rFonts w:ascii="Times New Roman" w:hAnsi="Times New Roman" w:cs="Times New Roman"/>
          <w:b/>
          <w:sz w:val="28"/>
          <w:szCs w:val="28"/>
        </w:rPr>
        <w:t>Вводится</w:t>
      </w:r>
      <w:r w:rsidRPr="003F7E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F7E8F">
        <w:rPr>
          <w:rFonts w:ascii="Times New Roman" w:hAnsi="Times New Roman" w:cs="Times New Roman"/>
          <w:b/>
          <w:sz w:val="28"/>
          <w:szCs w:val="28"/>
        </w:rPr>
        <w:t>впервые</w:t>
      </w:r>
    </w:p>
    <w:p w:rsidR="00BA4F6E" w:rsidRPr="00D93A32" w:rsidRDefault="003F7E8F" w:rsidP="00BB77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3A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26DF" w:rsidRDefault="00BA4F6E" w:rsidP="00757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Настоящая фармакопейная статья распространяется на </w:t>
      </w:r>
      <w:r w:rsidR="0075711A">
        <w:rPr>
          <w:rFonts w:ascii="Times New Roman" w:hAnsi="Times New Roman" w:cs="Times New Roman"/>
          <w:sz w:val="28"/>
          <w:szCs w:val="28"/>
        </w:rPr>
        <w:t xml:space="preserve">лекарственный препарат </w:t>
      </w:r>
      <w:r>
        <w:rPr>
          <w:rFonts w:ascii="Times New Roman" w:hAnsi="Times New Roman" w:cs="Times New Roman"/>
          <w:sz w:val="28"/>
          <w:szCs w:val="28"/>
        </w:rPr>
        <w:t xml:space="preserve">Интерферон бета – 1а, лиофилизат для приготовления раствора для внутримышечного введения. Препарат представляет собой рекомбинантный Интерферон бета – 1а, полученный с применением технологии рекомбинантной ДНК на клетках яичника китайского хомячка с встроенным геномом </w:t>
      </w:r>
      <w:r w:rsidR="003D26DF">
        <w:rPr>
          <w:rFonts w:ascii="Times New Roman" w:hAnsi="Times New Roman" w:cs="Times New Roman"/>
          <w:sz w:val="28"/>
          <w:szCs w:val="28"/>
        </w:rPr>
        <w:t>интерферона бета человека</w:t>
      </w:r>
      <w:r w:rsidR="0075711A">
        <w:rPr>
          <w:rFonts w:ascii="Times New Roman" w:hAnsi="Times New Roman" w:cs="Times New Roman"/>
          <w:sz w:val="28"/>
          <w:szCs w:val="28"/>
        </w:rPr>
        <w:t>. Препарат</w:t>
      </w:r>
      <w:r w:rsidR="003D26DF">
        <w:rPr>
          <w:rFonts w:ascii="Times New Roman" w:hAnsi="Times New Roman" w:cs="Times New Roman"/>
          <w:sz w:val="28"/>
          <w:szCs w:val="28"/>
        </w:rPr>
        <w:t xml:space="preserve"> </w:t>
      </w:r>
      <w:r w:rsidR="0075711A">
        <w:rPr>
          <w:rFonts w:ascii="Times New Roman" w:hAnsi="Times New Roman" w:cs="Times New Roman"/>
          <w:sz w:val="28"/>
          <w:szCs w:val="28"/>
        </w:rPr>
        <w:t xml:space="preserve">Интерферон бета – 1а </w:t>
      </w:r>
      <w:r w:rsidR="00D93A32">
        <w:rPr>
          <w:rFonts w:ascii="Times New Roman" w:hAnsi="Times New Roman" w:cs="Times New Roman"/>
          <w:sz w:val="28"/>
          <w:szCs w:val="28"/>
        </w:rPr>
        <w:t>является</w:t>
      </w:r>
      <w:r w:rsidR="003D26DF">
        <w:rPr>
          <w:rFonts w:ascii="Times New Roman" w:hAnsi="Times New Roman" w:cs="Times New Roman"/>
          <w:sz w:val="28"/>
          <w:szCs w:val="28"/>
        </w:rPr>
        <w:t xml:space="preserve"> гликолизированным полипептидом, содержащий 166 аминокислот с молекулярной массой 22500.</w:t>
      </w:r>
    </w:p>
    <w:p w:rsidR="007036DD" w:rsidRDefault="007036DD" w:rsidP="00757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Препарат содержит от заявленного количества во флаконе не менее 80 % и не более 120 % Интерферона бета – 1а.</w:t>
      </w:r>
    </w:p>
    <w:p w:rsidR="00A04FBF" w:rsidRDefault="00A04FBF" w:rsidP="00757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«Интерфероны»,</w:t>
      </w:r>
    </w:p>
    <w:p w:rsidR="004920D8" w:rsidRDefault="00A04FBF" w:rsidP="00A04FBF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ОФС «Биотехнологические лекарственные препараты», ОФС «Лекарственные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получаемые</w:t>
      </w:r>
      <w:r>
        <w:rPr>
          <w:rStyle w:val="11pt"/>
          <w:color w:val="000000"/>
          <w:spacing w:val="-3"/>
          <w:sz w:val="28"/>
          <w:szCs w:val="28"/>
        </w:rPr>
        <w:t xml:space="preserve"> методами рекомбинантных ДНК» и нижеприведенным требованиям.</w:t>
      </w:r>
    </w:p>
    <w:p w:rsidR="00471C09" w:rsidRDefault="00471C09" w:rsidP="00471C09">
      <w:pPr>
        <w:spacing w:after="0" w:line="240" w:lineRule="auto"/>
        <w:jc w:val="both"/>
        <w:rPr>
          <w:rStyle w:val="11pt"/>
          <w:color w:val="000000"/>
          <w:spacing w:val="-3"/>
          <w:sz w:val="28"/>
          <w:szCs w:val="28"/>
        </w:rPr>
      </w:pPr>
    </w:p>
    <w:p w:rsidR="004920D8" w:rsidRDefault="004920D8" w:rsidP="00BA4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20D8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A04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FBF" w:rsidRPr="00A04FBF">
        <w:rPr>
          <w:rFonts w:ascii="Times New Roman" w:hAnsi="Times New Roman" w:cs="Times New Roman"/>
          <w:sz w:val="28"/>
          <w:szCs w:val="28"/>
        </w:rPr>
        <w:t>Должен соответствовать требованиям ОФС «Лиофилизаты»</w:t>
      </w:r>
      <w:r w:rsidR="00D856D9">
        <w:rPr>
          <w:rFonts w:ascii="Times New Roman" w:hAnsi="Times New Roman" w:cs="Times New Roman"/>
          <w:sz w:val="28"/>
          <w:szCs w:val="28"/>
        </w:rPr>
        <w:t>. Лиофилизированная масса белого или почти белого цвета.</w:t>
      </w:r>
    </w:p>
    <w:p w:rsidR="004920D8" w:rsidRDefault="004920D8" w:rsidP="00E40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Подлинность</w:t>
      </w:r>
      <w:r w:rsidR="00E6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8D1" w:rsidRPr="0077439F">
        <w:rPr>
          <w:rFonts w:ascii="Times New Roman" w:hAnsi="Times New Roman" w:cs="Times New Roman"/>
          <w:sz w:val="28"/>
          <w:szCs w:val="28"/>
        </w:rPr>
        <w:t>(в восстановленном препарате</w:t>
      </w:r>
      <w:r w:rsidR="00E628D1">
        <w:rPr>
          <w:rFonts w:ascii="Times New Roman" w:hAnsi="Times New Roman" w:cs="Times New Roman"/>
          <w:sz w:val="28"/>
          <w:szCs w:val="28"/>
        </w:rPr>
        <w:t>)</w:t>
      </w:r>
    </w:p>
    <w:p w:rsidR="00D856D9" w:rsidRPr="00D93A32" w:rsidRDefault="00D93A32" w:rsidP="00E402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56D9" w:rsidRPr="00D93A32">
        <w:rPr>
          <w:rFonts w:ascii="Times New Roman" w:hAnsi="Times New Roman" w:cs="Times New Roman"/>
          <w:i/>
          <w:sz w:val="28"/>
          <w:szCs w:val="28"/>
        </w:rPr>
        <w:t>Метод обращенно-фазовой ВЭЖХ (ОФС «Высокоэффективная жидкостная хроматография»)</w:t>
      </w:r>
    </w:p>
    <w:p w:rsidR="00D93A32" w:rsidRDefault="00471C09" w:rsidP="00D93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56D9">
        <w:rPr>
          <w:rFonts w:ascii="Times New Roman" w:hAnsi="Times New Roman" w:cs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</w:t>
      </w:r>
      <w:r w:rsidR="00D856D9" w:rsidRPr="00D856D9">
        <w:rPr>
          <w:rFonts w:ascii="Times New Roman" w:hAnsi="Times New Roman" w:cs="Times New Roman"/>
          <w:sz w:val="28"/>
          <w:szCs w:val="28"/>
        </w:rPr>
        <w:t xml:space="preserve"> </w:t>
      </w:r>
      <w:r w:rsidR="00D856D9">
        <w:rPr>
          <w:rFonts w:ascii="Times New Roman" w:hAnsi="Times New Roman" w:cs="Times New Roman"/>
          <w:sz w:val="28"/>
          <w:szCs w:val="28"/>
        </w:rPr>
        <w:t>интерферона бета-1а на хромат</w:t>
      </w:r>
      <w:r w:rsidR="00E40294">
        <w:rPr>
          <w:rFonts w:ascii="Times New Roman" w:hAnsi="Times New Roman" w:cs="Times New Roman"/>
          <w:sz w:val="28"/>
          <w:szCs w:val="28"/>
        </w:rPr>
        <w:t>ограмме стандартного раствора</w:t>
      </w:r>
      <w:r w:rsidR="00E40294" w:rsidRPr="00E40294">
        <w:rPr>
          <w:rFonts w:ascii="Times New Roman" w:hAnsi="Times New Roman" w:cs="Times New Roman"/>
          <w:sz w:val="28"/>
          <w:szCs w:val="28"/>
        </w:rPr>
        <w:t xml:space="preserve"> </w:t>
      </w:r>
      <w:r w:rsidR="00E40294">
        <w:rPr>
          <w:rFonts w:ascii="Times New Roman" w:hAnsi="Times New Roman" w:cs="Times New Roman"/>
          <w:sz w:val="28"/>
          <w:szCs w:val="28"/>
        </w:rPr>
        <w:t>интерферона бета-1а.</w:t>
      </w:r>
      <w:r w:rsidR="00D9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6D9" w:rsidRDefault="00D93A32" w:rsidP="00D93A32">
      <w:pPr>
        <w:spacing w:after="0" w:line="360" w:lineRule="auto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>
        <w:rPr>
          <w:rStyle w:val="1"/>
          <w:color w:val="000000"/>
          <w:sz w:val="28"/>
          <w:szCs w:val="28"/>
          <w:lang w:eastAsia="en-US"/>
        </w:rPr>
        <w:t xml:space="preserve">в соответствии с разделом </w:t>
      </w:r>
      <w:r w:rsidRPr="001D23DC">
        <w:rPr>
          <w:rStyle w:val="1"/>
          <w:color w:val="000000"/>
          <w:sz w:val="28"/>
          <w:szCs w:val="28"/>
          <w:lang w:eastAsia="en-US"/>
        </w:rPr>
        <w:t>«Коли</w:t>
      </w:r>
      <w:r w:rsidRPr="001D23DC">
        <w:rPr>
          <w:rStyle w:val="1"/>
          <w:color w:val="000000"/>
          <w:sz w:val="28"/>
          <w:szCs w:val="28"/>
        </w:rPr>
        <w:t>чественное определение</w:t>
      </w:r>
      <w:r>
        <w:rPr>
          <w:rStyle w:val="1"/>
          <w:color w:val="000000"/>
          <w:sz w:val="28"/>
          <w:szCs w:val="28"/>
        </w:rPr>
        <w:t>».</w:t>
      </w:r>
    </w:p>
    <w:p w:rsidR="00D93A32" w:rsidRPr="00D93A32" w:rsidRDefault="00D93A32" w:rsidP="00D93A32">
      <w:pPr>
        <w:spacing w:after="0" w:line="360" w:lineRule="auto"/>
        <w:jc w:val="both"/>
        <w:rPr>
          <w:rStyle w:val="1"/>
          <w:i/>
          <w:color w:val="000000"/>
          <w:sz w:val="28"/>
          <w:szCs w:val="28"/>
        </w:rPr>
      </w:pPr>
      <w:r w:rsidRPr="00D93A32">
        <w:rPr>
          <w:rStyle w:val="1"/>
          <w:i/>
          <w:color w:val="000000"/>
          <w:sz w:val="28"/>
          <w:szCs w:val="28"/>
        </w:rPr>
        <w:t>Метод титрования на культуре клеток</w:t>
      </w:r>
      <w:r w:rsidR="005A0C51">
        <w:rPr>
          <w:rStyle w:val="1"/>
          <w:i/>
          <w:color w:val="000000"/>
          <w:sz w:val="28"/>
          <w:szCs w:val="28"/>
        </w:rPr>
        <w:t xml:space="preserve"> (ОФС « Иммуноферментный метод анализа)</w:t>
      </w:r>
    </w:p>
    <w:p w:rsidR="00D93A32" w:rsidRDefault="00D93A32" w:rsidP="00D93A32">
      <w:pPr>
        <w:spacing w:after="0" w:line="360" w:lineRule="auto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Препарат должен обладать противовирусной активностью. </w:t>
      </w:r>
    </w:p>
    <w:p w:rsidR="00D93A32" w:rsidRDefault="00D93A32" w:rsidP="00D93A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Определение проводят в соответствии с разделом «Противовирусная активность».</w:t>
      </w:r>
    </w:p>
    <w:p w:rsidR="00D520BD" w:rsidRDefault="004920D8" w:rsidP="00D520B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Время растворения.</w:t>
      </w:r>
      <w:r w:rsidR="00D52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0BD" w:rsidRPr="00D520BD">
        <w:rPr>
          <w:rFonts w:ascii="Times New Roman" w:hAnsi="Times New Roman" w:cs="Times New Roman"/>
          <w:sz w:val="28"/>
          <w:szCs w:val="28"/>
        </w:rPr>
        <w:t>Не более 60 сек.</w:t>
      </w:r>
      <w:r w:rsidR="00D520BD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требованиями </w:t>
      </w:r>
      <w:r w:rsidR="00D520BD">
        <w:rPr>
          <w:rFonts w:ascii="Times New Roman" w:eastAsia="Times New Roman" w:hAnsi="Times New Roman"/>
          <w:color w:val="000000"/>
          <w:sz w:val="28"/>
          <w:szCs w:val="28"/>
        </w:rPr>
        <w:t>ОФС «Время растворения». В</w:t>
      </w:r>
      <w:r w:rsidR="00A16594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D520BD">
        <w:rPr>
          <w:rFonts w:ascii="Times New Roman" w:eastAsia="Times New Roman" w:hAnsi="Times New Roman"/>
          <w:color w:val="000000"/>
          <w:sz w:val="28"/>
          <w:szCs w:val="28"/>
        </w:rPr>
        <w:t xml:space="preserve"> флакон с лиофилизатом добавляют 1 мл растворителя </w:t>
      </w:r>
      <w:r w:rsidR="00A16594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D520BD">
        <w:rPr>
          <w:rFonts w:ascii="Times New Roman" w:eastAsia="Times New Roman" w:hAnsi="Times New Roman"/>
          <w:color w:val="000000"/>
          <w:sz w:val="28"/>
          <w:szCs w:val="28"/>
        </w:rPr>
        <w:t>вод</w:t>
      </w:r>
      <w:r w:rsidR="00A16594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520BD">
        <w:rPr>
          <w:rFonts w:ascii="Times New Roman" w:eastAsia="Times New Roman" w:hAnsi="Times New Roman"/>
          <w:color w:val="000000"/>
          <w:sz w:val="28"/>
          <w:szCs w:val="28"/>
        </w:rPr>
        <w:t xml:space="preserve"> для инъекций</w:t>
      </w:r>
      <w:r w:rsidR="00A16594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D520BD">
        <w:rPr>
          <w:rFonts w:ascii="Times New Roman" w:eastAsia="Times New Roman" w:hAnsi="Times New Roman"/>
          <w:color w:val="000000"/>
          <w:sz w:val="28"/>
          <w:szCs w:val="28"/>
        </w:rPr>
        <w:t xml:space="preserve"> и медленно поворачивают в одном направлении</w:t>
      </w:r>
      <w:r w:rsidR="00A1659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D520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56D9">
        <w:rPr>
          <w:rFonts w:ascii="Times New Roman" w:eastAsia="Times New Roman" w:hAnsi="Times New Roman"/>
          <w:color w:val="000000"/>
          <w:sz w:val="28"/>
          <w:szCs w:val="28"/>
        </w:rPr>
        <w:t>замеряя время</w:t>
      </w:r>
      <w:r w:rsidR="00A16594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растворени</w:t>
      </w:r>
      <w:r w:rsidR="00D856D9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520BD">
        <w:rPr>
          <w:rFonts w:ascii="Times New Roman" w:eastAsia="Times New Roman" w:hAnsi="Times New Roman"/>
          <w:color w:val="000000"/>
          <w:sz w:val="28"/>
          <w:szCs w:val="28"/>
        </w:rPr>
        <w:t>, затем</w:t>
      </w:r>
      <w:r w:rsidR="00A16594">
        <w:rPr>
          <w:rFonts w:ascii="Times New Roman" w:eastAsia="Times New Roman" w:hAnsi="Times New Roman"/>
          <w:color w:val="000000"/>
          <w:sz w:val="28"/>
          <w:szCs w:val="28"/>
        </w:rPr>
        <w:t xml:space="preserve"> флакон закрывают пробкой и осторожно переворачивают 2-3 раза и регистрируют время полного растворения препарата.</w:t>
      </w:r>
    </w:p>
    <w:p w:rsidR="00D520BD" w:rsidRDefault="004920D8" w:rsidP="00D5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Вода</w:t>
      </w:r>
      <w:r w:rsidR="00B950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711A">
        <w:rPr>
          <w:rFonts w:ascii="Times New Roman" w:hAnsi="Times New Roman" w:cs="Times New Roman"/>
          <w:sz w:val="28"/>
          <w:szCs w:val="28"/>
        </w:rPr>
        <w:t>Не более 3 %.</w:t>
      </w:r>
      <w:r w:rsidR="00D520BD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кулонометрического титрования в соответствии с ОФС «Определение воды».</w:t>
      </w:r>
    </w:p>
    <w:p w:rsidR="00E628D1" w:rsidRDefault="004920D8" w:rsidP="00D5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Прозрачность</w:t>
      </w:r>
      <w:r w:rsidR="00E6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39F" w:rsidRPr="0077439F">
        <w:rPr>
          <w:rFonts w:ascii="Times New Roman" w:hAnsi="Times New Roman" w:cs="Times New Roman"/>
          <w:sz w:val="28"/>
          <w:szCs w:val="28"/>
        </w:rPr>
        <w:t>(в восстановленном препарате</w:t>
      </w:r>
      <w:r w:rsidR="00E628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628D1" w:rsidRPr="00E628D1">
        <w:rPr>
          <w:rFonts w:ascii="Times New Roman" w:hAnsi="Times New Roman" w:cs="Times New Roman"/>
          <w:sz w:val="28"/>
          <w:szCs w:val="28"/>
        </w:rPr>
        <w:t xml:space="preserve"> </w:t>
      </w:r>
      <w:r w:rsidR="00E628D1">
        <w:rPr>
          <w:rFonts w:ascii="Times New Roman" w:hAnsi="Times New Roman" w:cs="Times New Roman"/>
          <w:sz w:val="28"/>
          <w:szCs w:val="28"/>
        </w:rPr>
        <w:t>Раствор должен быть прозрачным. Определение проводят в соответствии с ОФС «Прозрачность и степень мутности жидкостей».</w:t>
      </w:r>
    </w:p>
    <w:p w:rsidR="00E628D1" w:rsidRDefault="00E628D1" w:rsidP="00E62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920D8">
        <w:rPr>
          <w:rFonts w:ascii="Times New Roman" w:hAnsi="Times New Roman" w:cs="Times New Roman"/>
          <w:b/>
          <w:sz w:val="28"/>
          <w:szCs w:val="28"/>
        </w:rPr>
        <w:t>Цветность</w:t>
      </w:r>
      <w:r w:rsidR="00774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39F" w:rsidRPr="0077439F">
        <w:rPr>
          <w:rFonts w:ascii="Times New Roman" w:hAnsi="Times New Roman" w:cs="Times New Roman"/>
          <w:sz w:val="28"/>
          <w:szCs w:val="28"/>
        </w:rPr>
        <w:t>(в восстановленном препарате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920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8D1">
        <w:rPr>
          <w:rFonts w:ascii="Times New Roman" w:hAnsi="Times New Roman" w:cs="Times New Roman"/>
          <w:sz w:val="28"/>
          <w:szCs w:val="28"/>
        </w:rPr>
        <w:t xml:space="preserve">Окраска раствора не должна превышать эталон сравнения </w:t>
      </w:r>
      <w:r w:rsidRPr="00E628D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628D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 «Степень окраски жидкостей».</w:t>
      </w:r>
    </w:p>
    <w:p w:rsidR="0077439F" w:rsidRDefault="0077439F" w:rsidP="00774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920D8"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39F">
        <w:rPr>
          <w:rFonts w:ascii="Times New Roman" w:hAnsi="Times New Roman" w:cs="Times New Roman"/>
          <w:sz w:val="28"/>
          <w:szCs w:val="28"/>
        </w:rPr>
        <w:t>(в восстановленном препарате)</w:t>
      </w:r>
      <w:r w:rsidR="004920D8" w:rsidRPr="0077439F">
        <w:rPr>
          <w:rFonts w:ascii="Times New Roman" w:hAnsi="Times New Roman" w:cs="Times New Roman"/>
          <w:sz w:val="28"/>
          <w:szCs w:val="28"/>
        </w:rPr>
        <w:t>.</w:t>
      </w:r>
      <w:r w:rsidRPr="00774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Видимые механические включения должны  соответствовать требованиям, указанным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072E9" w:rsidRDefault="008072E9" w:rsidP="007743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Испытания проводят в растворе, приготовленном путем растворения содержимого флакона в 1 мл растворителя (вода).</w:t>
      </w:r>
    </w:p>
    <w:p w:rsidR="00E628D1" w:rsidRDefault="004920D8" w:rsidP="00E62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</w:t>
      </w:r>
      <w:r w:rsidR="00E6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8D1" w:rsidRPr="0077439F">
        <w:rPr>
          <w:rFonts w:ascii="Times New Roman" w:hAnsi="Times New Roman" w:cs="Times New Roman"/>
          <w:sz w:val="28"/>
          <w:szCs w:val="28"/>
        </w:rPr>
        <w:t>(в восстановленном препарате</w:t>
      </w:r>
      <w:r w:rsidR="00E628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6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8D1" w:rsidRPr="00E628D1">
        <w:rPr>
          <w:rFonts w:ascii="Times New Roman" w:hAnsi="Times New Roman" w:cs="Times New Roman"/>
          <w:sz w:val="28"/>
          <w:szCs w:val="28"/>
        </w:rPr>
        <w:t xml:space="preserve">От 7,0 до 7,5. </w:t>
      </w:r>
      <w:r w:rsidR="00E628D1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«Ионометрия».</w:t>
      </w:r>
    </w:p>
    <w:p w:rsidR="00E628D1" w:rsidRDefault="008072E9" w:rsidP="00E628D1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920D8">
        <w:rPr>
          <w:rFonts w:ascii="Times New Roman" w:hAnsi="Times New Roman" w:cs="Times New Roman"/>
          <w:b/>
          <w:sz w:val="28"/>
          <w:szCs w:val="28"/>
        </w:rPr>
        <w:t>Стерильность</w:t>
      </w:r>
      <w:r w:rsidR="00E6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8D1" w:rsidRPr="0077439F">
        <w:rPr>
          <w:rFonts w:ascii="Times New Roman" w:hAnsi="Times New Roman" w:cs="Times New Roman"/>
          <w:sz w:val="28"/>
          <w:szCs w:val="28"/>
        </w:rPr>
        <w:t>(в восстановленном препарате</w:t>
      </w:r>
      <w:r w:rsidR="00E628D1">
        <w:rPr>
          <w:rFonts w:ascii="Times New Roman" w:hAnsi="Times New Roman" w:cs="Times New Roman"/>
          <w:sz w:val="28"/>
          <w:szCs w:val="28"/>
        </w:rPr>
        <w:t>)</w:t>
      </w:r>
      <w:r w:rsidR="004920D8">
        <w:rPr>
          <w:rFonts w:ascii="Times New Roman" w:hAnsi="Times New Roman" w:cs="Times New Roman"/>
          <w:b/>
          <w:sz w:val="28"/>
          <w:szCs w:val="28"/>
        </w:rPr>
        <w:t>.</w:t>
      </w:r>
      <w:r w:rsidR="00E628D1" w:rsidRPr="00E628D1">
        <w:rPr>
          <w:rFonts w:ascii="Times New Roman" w:hAnsi="Times New Roman" w:cs="Times New Roman"/>
          <w:sz w:val="28"/>
          <w:szCs w:val="28"/>
        </w:rPr>
        <w:t xml:space="preserve"> </w:t>
      </w:r>
      <w:r w:rsidR="00E628D1">
        <w:rPr>
          <w:rFonts w:ascii="Times New Roman" w:hAnsi="Times New Roman" w:cs="Times New Roman"/>
          <w:sz w:val="28"/>
          <w:szCs w:val="28"/>
        </w:rPr>
        <w:t>Должен быть стерильным. Определение проводят в соответствии с ОФС «Стерильность» методом мембранной фильтрации.</w:t>
      </w:r>
    </w:p>
    <w:p w:rsidR="008072E9" w:rsidRDefault="008072E9" w:rsidP="008072E9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920D8">
        <w:rPr>
          <w:rFonts w:ascii="Times New Roman" w:hAnsi="Times New Roman" w:cs="Times New Roman"/>
          <w:b/>
          <w:sz w:val="28"/>
          <w:szCs w:val="28"/>
        </w:rPr>
        <w:t>Бактериальные эндотоксины</w:t>
      </w:r>
      <w:r w:rsidR="00E6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8D1" w:rsidRPr="0077439F">
        <w:rPr>
          <w:rFonts w:ascii="Times New Roman" w:hAnsi="Times New Roman" w:cs="Times New Roman"/>
          <w:sz w:val="28"/>
          <w:szCs w:val="28"/>
        </w:rPr>
        <w:t>(в восстановленном препарате</w:t>
      </w:r>
      <w:r w:rsidR="00E628D1">
        <w:rPr>
          <w:rFonts w:ascii="Times New Roman" w:hAnsi="Times New Roman" w:cs="Times New Roman"/>
          <w:sz w:val="28"/>
          <w:szCs w:val="28"/>
        </w:rPr>
        <w:t>)</w:t>
      </w:r>
      <w:r w:rsidR="004920D8">
        <w:rPr>
          <w:rFonts w:ascii="Times New Roman" w:hAnsi="Times New Roman" w:cs="Times New Roman"/>
          <w:b/>
          <w:sz w:val="28"/>
          <w:szCs w:val="28"/>
        </w:rPr>
        <w:t>.</w:t>
      </w:r>
      <w:r w:rsidRPr="00807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4,2 ЕЭ/МЕ. Определение проводят в соответствии с ОФС «Бактериальные эндотоксины».</w:t>
      </w:r>
    </w:p>
    <w:p w:rsidR="003D26DF" w:rsidRDefault="004920D8" w:rsidP="00757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 w:rsidR="00E6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8D1" w:rsidRPr="0077439F">
        <w:rPr>
          <w:rFonts w:ascii="Times New Roman" w:hAnsi="Times New Roman" w:cs="Times New Roman"/>
          <w:sz w:val="28"/>
          <w:szCs w:val="28"/>
        </w:rPr>
        <w:t>(в восстановленном препарате</w:t>
      </w:r>
      <w:r w:rsidR="00E628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0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2E9" w:rsidRPr="008072E9">
        <w:rPr>
          <w:rFonts w:ascii="Times New Roman" w:hAnsi="Times New Roman" w:cs="Times New Roman"/>
          <w:sz w:val="28"/>
          <w:szCs w:val="28"/>
        </w:rPr>
        <w:t>Должен быть не токсичным</w:t>
      </w:r>
      <w:r w:rsidR="008072E9">
        <w:rPr>
          <w:rFonts w:ascii="Times New Roman" w:hAnsi="Times New Roman" w:cs="Times New Roman"/>
          <w:sz w:val="28"/>
          <w:szCs w:val="28"/>
        </w:rPr>
        <w:t>. Определение проводят в соответствии</w:t>
      </w:r>
      <w:r w:rsidR="008533C7">
        <w:rPr>
          <w:rFonts w:ascii="Times New Roman" w:hAnsi="Times New Roman" w:cs="Times New Roman"/>
          <w:sz w:val="28"/>
          <w:szCs w:val="28"/>
        </w:rPr>
        <w:t xml:space="preserve"> с ОФС «Аномальная токсичность».</w:t>
      </w:r>
      <w:r w:rsidR="00ED5E39">
        <w:rPr>
          <w:rFonts w:ascii="Times New Roman" w:hAnsi="Times New Roman" w:cs="Times New Roman"/>
          <w:sz w:val="28"/>
          <w:szCs w:val="28"/>
        </w:rPr>
        <w:t xml:space="preserve"> Тест-доза 15</w:t>
      </w:r>
      <w:r w:rsidR="00EC799B">
        <w:rPr>
          <w:rFonts w:ascii="Times New Roman" w:hAnsi="Times New Roman" w:cs="Times New Roman"/>
          <w:sz w:val="28"/>
          <w:szCs w:val="28"/>
        </w:rPr>
        <w:t xml:space="preserve"> </w:t>
      </w:r>
      <w:r w:rsidR="00ED5E39">
        <w:rPr>
          <w:rFonts w:ascii="Times New Roman" w:hAnsi="Times New Roman" w:cs="Times New Roman"/>
          <w:sz w:val="28"/>
          <w:szCs w:val="28"/>
        </w:rPr>
        <w:t>мкг в 0,5 мл растворителя на мышь, вводят внутрибрюшинно 5 животным, скорость введения 0,1 мл/сек. Наблюдение за животными в течение 48 ч.</w:t>
      </w:r>
    </w:p>
    <w:p w:rsidR="00EC799B" w:rsidRPr="00EC799B" w:rsidRDefault="00EC799B" w:rsidP="007571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99B">
        <w:rPr>
          <w:rFonts w:ascii="Times New Roman" w:hAnsi="Times New Roman" w:cs="Times New Roman"/>
          <w:b/>
          <w:sz w:val="28"/>
          <w:szCs w:val="28"/>
        </w:rPr>
        <w:t>Вирусная безопасность</w:t>
      </w:r>
    </w:p>
    <w:p w:rsidR="003D26DF" w:rsidRDefault="003D26DF" w:rsidP="00757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8B">
        <w:rPr>
          <w:rFonts w:ascii="Times New Roman" w:eastAsia="Times New Roman" w:hAnsi="Times New Roman" w:cs="Times New Roman"/>
          <w:b/>
          <w:i/>
          <w:sz w:val="28"/>
          <w:szCs w:val="28"/>
        </w:rPr>
        <w:t>Поверхностный антиген вируса гепатита В (</w:t>
      </w:r>
      <w:r w:rsidRPr="0090008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HBsAg</w:t>
      </w:r>
      <w:r w:rsidRPr="0090008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Препарат не должен содержать поверхностного антигена вируса гепатита В. Определение проводят иммуноферментным методом с использованием тест-систем, разрешенных к применению в практике здравоохранения Российской Федерации и имеющих чувствительность не ниже 0,1 МЕ/мл,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26DF" w:rsidRDefault="003D26DF" w:rsidP="003D26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8B">
        <w:rPr>
          <w:rFonts w:ascii="Times New Roman" w:eastAsia="Times New Roman" w:hAnsi="Times New Roman" w:cs="Times New Roman"/>
          <w:b/>
          <w:i/>
          <w:sz w:val="28"/>
          <w:szCs w:val="28"/>
        </w:rPr>
        <w:t>Антитела к вирусу гепатита 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Антитела к вирусу гепатита С должны отсутствовать. Определение проводят иммуноферментным методом с использованием тест-систем, разрешенных к применению в практике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здравоохранения Российской Федерации и имеющих 100 % чувствительность и специфичность,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26DF" w:rsidRDefault="003D26DF" w:rsidP="003D26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8B">
        <w:rPr>
          <w:rFonts w:ascii="Times New Roman" w:eastAsia="Times New Roman" w:hAnsi="Times New Roman" w:cs="Times New Roman"/>
          <w:b/>
          <w:i/>
          <w:sz w:val="28"/>
          <w:szCs w:val="28"/>
        </w:rPr>
        <w:t>Антитела к вирусу иммунодефицита человека (ВИЧ-1и ВИЧ-2)</w:t>
      </w:r>
      <w:r w:rsidRPr="009000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антиген р24 ВИЧ-1.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Препарат не должен содержать антител к вирусу иммунодефицита человека (ВИЧ-1 и ВИЧ-2) </w:t>
      </w:r>
      <w:r>
        <w:rPr>
          <w:rFonts w:ascii="Times New Roman" w:eastAsia="Calibri" w:hAnsi="Times New Roman" w:cs="Times New Roman"/>
          <w:sz w:val="28"/>
          <w:szCs w:val="28"/>
        </w:rPr>
        <w:t>и антиген р24 ВИЧ-1</w:t>
      </w:r>
      <w:r>
        <w:rPr>
          <w:rFonts w:ascii="Times New Roman" w:eastAsia="Times New Roman" w:hAnsi="Times New Roman" w:cs="Times New Roman"/>
          <w:sz w:val="28"/>
          <w:szCs w:val="28"/>
        </w:rPr>
        <w:t>. Определение проводят иммуноферментным методом с использованием тест-систем, разрешенных к применению в практике здравоохранения Российской Федерации и имеющих 100 % чувствительность и специфичность,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26DF" w:rsidRDefault="004920D8" w:rsidP="00ED5E3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4FBF">
        <w:rPr>
          <w:rFonts w:ascii="Times New Roman" w:hAnsi="Times New Roman" w:cs="Times New Roman"/>
          <w:b/>
          <w:sz w:val="28"/>
          <w:szCs w:val="28"/>
        </w:rPr>
        <w:t>Противовирусная активность.</w:t>
      </w:r>
      <w:r w:rsidR="00ED5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E39" w:rsidRPr="00ED5E39">
        <w:rPr>
          <w:rFonts w:ascii="Times New Roman" w:hAnsi="Times New Roman" w:cs="Times New Roman"/>
          <w:sz w:val="28"/>
          <w:szCs w:val="28"/>
        </w:rPr>
        <w:t>От 4,8 до 7,8 млн МЕ/мл (от 80, 0 % до 125,0 % от заявленной активности)</w:t>
      </w:r>
      <w:r w:rsidR="00ED5E39">
        <w:rPr>
          <w:rFonts w:ascii="Times New Roman" w:hAnsi="Times New Roman" w:cs="Times New Roman"/>
          <w:sz w:val="28"/>
          <w:szCs w:val="28"/>
        </w:rPr>
        <w:t>.</w:t>
      </w:r>
    </w:p>
    <w:p w:rsidR="00ED5E39" w:rsidRDefault="00ED5E39" w:rsidP="00436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 на культуре клеток рака легких человека (А 549) или других клеток, чувствительных к интерферону, при заражении их вирусом энцефаломиокардита (ЕМС). Испытание основано на способности интерферона бета - 1а защищать клетки А 549 от воздействия вируса</w:t>
      </w:r>
      <w:r w:rsidR="00FC34E0">
        <w:rPr>
          <w:rFonts w:ascii="Times New Roman" w:hAnsi="Times New Roman" w:cs="Times New Roman"/>
          <w:sz w:val="28"/>
          <w:szCs w:val="28"/>
        </w:rPr>
        <w:t xml:space="preserve"> ЕМС</w:t>
      </w:r>
      <w:r w:rsidR="00BE352D">
        <w:rPr>
          <w:rFonts w:ascii="Times New Roman" w:hAnsi="Times New Roman" w:cs="Times New Roman"/>
          <w:sz w:val="28"/>
          <w:szCs w:val="28"/>
        </w:rPr>
        <w:t>, проводится</w:t>
      </w:r>
      <w:r w:rsidR="0090008B">
        <w:rPr>
          <w:rFonts w:ascii="Times New Roman" w:hAnsi="Times New Roman" w:cs="Times New Roman"/>
          <w:sz w:val="28"/>
          <w:szCs w:val="28"/>
        </w:rPr>
        <w:t xml:space="preserve"> </w:t>
      </w:r>
      <w:r w:rsidR="00BE352D">
        <w:rPr>
          <w:rFonts w:ascii="Times New Roman" w:hAnsi="Times New Roman" w:cs="Times New Roman"/>
          <w:sz w:val="28"/>
          <w:szCs w:val="28"/>
        </w:rPr>
        <w:t>методом иммуноферментного анализа (ОФС «Иммуноферментный анализ»)</w:t>
      </w:r>
      <w:r w:rsidR="00FC34E0">
        <w:rPr>
          <w:rFonts w:ascii="Times New Roman" w:hAnsi="Times New Roman" w:cs="Times New Roman"/>
          <w:sz w:val="28"/>
          <w:szCs w:val="28"/>
        </w:rPr>
        <w:t>.</w:t>
      </w:r>
    </w:p>
    <w:p w:rsidR="00701B30" w:rsidRPr="00C34AD0" w:rsidRDefault="00C34AD0" w:rsidP="0043660C">
      <w:pPr>
        <w:pStyle w:val="a7"/>
        <w:spacing w:line="360" w:lineRule="auto"/>
        <w:ind w:left="20" w:firstLine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</w:t>
      </w:r>
      <w:r w:rsidR="00701B30" w:rsidRPr="00C34AD0">
        <w:rPr>
          <w:i/>
          <w:color w:val="000000"/>
          <w:sz w:val="28"/>
          <w:szCs w:val="28"/>
        </w:rPr>
        <w:t>Приготовление сред и растворов</w:t>
      </w:r>
    </w:p>
    <w:p w:rsidR="00701B30" w:rsidRPr="00701B30" w:rsidRDefault="00701B30" w:rsidP="0043660C">
      <w:pPr>
        <w:pStyle w:val="a7"/>
        <w:spacing w:line="360" w:lineRule="auto"/>
        <w:ind w:left="20" w:firstLine="0"/>
        <w:rPr>
          <w:sz w:val="28"/>
          <w:szCs w:val="28"/>
        </w:rPr>
      </w:pPr>
      <w:r w:rsidRPr="00701B30">
        <w:rPr>
          <w:rStyle w:val="1"/>
          <w:color w:val="000000"/>
          <w:sz w:val="28"/>
          <w:szCs w:val="28"/>
        </w:rPr>
        <w:t>Все среды после приготовления фильтруют через фильтр с размером пор</w:t>
      </w:r>
    </w:p>
    <w:p w:rsidR="00701B30" w:rsidRPr="00701B30" w:rsidRDefault="00701B30" w:rsidP="0043660C">
      <w:pPr>
        <w:pStyle w:val="a7"/>
        <w:spacing w:line="360" w:lineRule="auto"/>
        <w:ind w:left="20" w:firstLine="0"/>
        <w:rPr>
          <w:sz w:val="28"/>
          <w:szCs w:val="28"/>
        </w:rPr>
      </w:pPr>
      <w:r w:rsidRPr="00701B30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0,22</w:t>
      </w:r>
      <w:r w:rsidRPr="00701B30">
        <w:rPr>
          <w:rStyle w:val="1"/>
          <w:color w:val="000000"/>
          <w:sz w:val="28"/>
          <w:szCs w:val="28"/>
        </w:rPr>
        <w:t xml:space="preserve"> мкм.</w:t>
      </w:r>
    </w:p>
    <w:p w:rsidR="00701B30" w:rsidRPr="00701B30" w:rsidRDefault="00C34AD0" w:rsidP="0043660C">
      <w:pPr>
        <w:pStyle w:val="a7"/>
        <w:tabs>
          <w:tab w:val="left" w:pos="738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rStyle w:val="1"/>
          <w:i/>
          <w:color w:val="000000"/>
          <w:sz w:val="28"/>
          <w:szCs w:val="28"/>
        </w:rPr>
        <w:t xml:space="preserve">          </w:t>
      </w:r>
      <w:r w:rsidR="00701B30" w:rsidRPr="00C34AD0">
        <w:rPr>
          <w:rStyle w:val="1"/>
          <w:i/>
          <w:color w:val="000000"/>
          <w:sz w:val="28"/>
          <w:szCs w:val="28"/>
        </w:rPr>
        <w:t xml:space="preserve">Фосфатный буферный раствор pH </w:t>
      </w:r>
      <w:r w:rsidR="00701B30" w:rsidRPr="00C34AD0">
        <w:rPr>
          <w:rStyle w:val="CourierNew"/>
          <w:rFonts w:ascii="Times New Roman" w:hAnsi="Times New Roman" w:cs="Times New Roman"/>
          <w:i/>
          <w:color w:val="000000"/>
          <w:sz w:val="28"/>
          <w:szCs w:val="28"/>
        </w:rPr>
        <w:t>6,8</w:t>
      </w:r>
      <w:r w:rsidRPr="00C34AD0">
        <w:rPr>
          <w:rStyle w:val="CourierNew"/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B30" w:rsidRPr="00701B30">
        <w:rPr>
          <w:rStyle w:val="1"/>
          <w:color w:val="000000"/>
          <w:sz w:val="28"/>
          <w:szCs w:val="28"/>
        </w:rPr>
        <w:t>В мерную колбу вместимостью 1000 мл помещают 28,8 г натрия гидро</w:t>
      </w:r>
      <w:r w:rsidR="00701B30" w:rsidRPr="00701B30">
        <w:rPr>
          <w:rStyle w:val="1"/>
          <w:color w:val="000000"/>
          <w:sz w:val="28"/>
          <w:szCs w:val="28"/>
        </w:rPr>
        <w:softHyphen/>
        <w:t>фосфата, 11,45 г калия дигидрфосфата</w:t>
      </w:r>
      <w:r>
        <w:rPr>
          <w:rStyle w:val="1"/>
          <w:color w:val="000000"/>
          <w:sz w:val="28"/>
          <w:szCs w:val="28"/>
        </w:rPr>
        <w:t>,</w:t>
      </w:r>
      <w:r w:rsidR="00701B30" w:rsidRPr="00701B30">
        <w:rPr>
          <w:rStyle w:val="1"/>
          <w:color w:val="000000"/>
          <w:sz w:val="28"/>
          <w:szCs w:val="28"/>
        </w:rPr>
        <w:t xml:space="preserve"> растворяют в воде для инъекций</w:t>
      </w:r>
      <w:r w:rsidR="00003B15">
        <w:rPr>
          <w:rStyle w:val="1"/>
          <w:color w:val="000000"/>
          <w:sz w:val="28"/>
          <w:szCs w:val="28"/>
        </w:rPr>
        <w:t>, доводят этим же растворителем до метки</w:t>
      </w:r>
      <w:r w:rsidR="00471C09">
        <w:rPr>
          <w:rStyle w:val="1"/>
          <w:color w:val="000000"/>
          <w:sz w:val="28"/>
          <w:szCs w:val="28"/>
        </w:rPr>
        <w:t xml:space="preserve"> и перемешивают</w:t>
      </w:r>
      <w:r>
        <w:rPr>
          <w:rStyle w:val="1"/>
          <w:color w:val="000000"/>
          <w:sz w:val="28"/>
          <w:szCs w:val="28"/>
        </w:rPr>
        <w:t>. При</w:t>
      </w:r>
      <w:r w:rsidR="00701B30" w:rsidRPr="00701B30">
        <w:rPr>
          <w:rStyle w:val="1"/>
          <w:color w:val="000000"/>
          <w:sz w:val="28"/>
          <w:szCs w:val="28"/>
        </w:rPr>
        <w:t xml:space="preserve"> необходимо</w:t>
      </w:r>
      <w:r>
        <w:rPr>
          <w:rStyle w:val="1"/>
          <w:color w:val="000000"/>
          <w:sz w:val="28"/>
          <w:szCs w:val="28"/>
        </w:rPr>
        <w:t>сти</w:t>
      </w:r>
      <w:r w:rsidR="00701B30" w:rsidRPr="00701B30">
        <w:rPr>
          <w:rStyle w:val="1"/>
          <w:color w:val="000000"/>
          <w:sz w:val="28"/>
          <w:szCs w:val="28"/>
        </w:rPr>
        <w:t xml:space="preserve"> </w:t>
      </w:r>
      <w:r w:rsidR="00003B15">
        <w:rPr>
          <w:rStyle w:val="1"/>
          <w:color w:val="000000"/>
          <w:sz w:val="28"/>
          <w:szCs w:val="28"/>
        </w:rPr>
        <w:t>доводят</w:t>
      </w:r>
      <w:r w:rsidR="009F2885">
        <w:rPr>
          <w:rStyle w:val="1"/>
          <w:color w:val="000000"/>
          <w:sz w:val="28"/>
          <w:szCs w:val="28"/>
        </w:rPr>
        <w:t xml:space="preserve"> </w:t>
      </w:r>
      <w:r w:rsidR="00701B30" w:rsidRPr="00701B30">
        <w:rPr>
          <w:rStyle w:val="1"/>
          <w:color w:val="000000"/>
          <w:sz w:val="28"/>
          <w:szCs w:val="28"/>
        </w:rPr>
        <w:t xml:space="preserve">pH до </w:t>
      </w:r>
      <w:r w:rsidR="00701B30" w:rsidRPr="00701B30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6,8</w:t>
      </w:r>
      <w:r w:rsidR="00003B15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 xml:space="preserve"> потенциометрически.</w:t>
      </w:r>
      <w:r w:rsidR="00701B30" w:rsidRPr="00701B30">
        <w:rPr>
          <w:rStyle w:val="1"/>
          <w:color w:val="000000"/>
          <w:sz w:val="28"/>
          <w:szCs w:val="28"/>
        </w:rPr>
        <w:t xml:space="preserve"> </w:t>
      </w:r>
    </w:p>
    <w:p w:rsidR="00701B30" w:rsidRPr="00701B30" w:rsidRDefault="00701B30" w:rsidP="0043660C">
      <w:pPr>
        <w:pStyle w:val="a7"/>
        <w:spacing w:line="360" w:lineRule="auto"/>
        <w:ind w:right="20" w:firstLine="0"/>
        <w:jc w:val="both"/>
        <w:rPr>
          <w:sz w:val="28"/>
          <w:szCs w:val="28"/>
        </w:rPr>
      </w:pPr>
      <w:r w:rsidRPr="00701B30">
        <w:rPr>
          <w:rStyle w:val="1"/>
          <w:color w:val="000000"/>
          <w:sz w:val="28"/>
          <w:szCs w:val="28"/>
        </w:rPr>
        <w:t xml:space="preserve"> </w:t>
      </w:r>
      <w:r w:rsidR="009F2885">
        <w:rPr>
          <w:rStyle w:val="1"/>
          <w:color w:val="000000"/>
          <w:sz w:val="28"/>
          <w:szCs w:val="28"/>
        </w:rPr>
        <w:t xml:space="preserve">          </w:t>
      </w:r>
      <w:r w:rsidRPr="009F2885">
        <w:rPr>
          <w:i/>
          <w:color w:val="000000"/>
          <w:sz w:val="28"/>
          <w:szCs w:val="28"/>
        </w:rPr>
        <w:t>Ростовая питательная среда</w:t>
      </w:r>
      <w:r w:rsidRPr="009F2885">
        <w:rPr>
          <w:rStyle w:val="1"/>
          <w:i/>
          <w:color w:val="000000"/>
          <w:sz w:val="28"/>
          <w:szCs w:val="28"/>
        </w:rPr>
        <w:t>.</w:t>
      </w:r>
      <w:r w:rsidRPr="00701B30">
        <w:rPr>
          <w:rStyle w:val="1"/>
          <w:color w:val="000000"/>
          <w:sz w:val="28"/>
          <w:szCs w:val="28"/>
        </w:rPr>
        <w:t xml:space="preserve"> 449 мл питательной среды </w:t>
      </w:r>
      <w:r w:rsidRPr="00701B30">
        <w:rPr>
          <w:rStyle w:val="1"/>
          <w:color w:val="000000"/>
          <w:sz w:val="28"/>
          <w:szCs w:val="28"/>
          <w:lang w:val="en-US" w:eastAsia="en-US"/>
        </w:rPr>
        <w:t>RPMI</w:t>
      </w:r>
      <w:r w:rsidRPr="00701B30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701B30">
        <w:rPr>
          <w:rStyle w:val="1"/>
          <w:color w:val="000000"/>
          <w:sz w:val="28"/>
          <w:szCs w:val="28"/>
        </w:rPr>
        <w:t>1640 по</w:t>
      </w:r>
      <w:r w:rsidRPr="00701B30">
        <w:rPr>
          <w:rStyle w:val="1"/>
          <w:color w:val="000000"/>
          <w:sz w:val="28"/>
          <w:szCs w:val="28"/>
        </w:rPr>
        <w:softHyphen/>
        <w:t>мещают в бутыль для подготовки реактивов, добавляют 50 мл эмбрио</w:t>
      </w:r>
      <w:r w:rsidRPr="00701B30">
        <w:rPr>
          <w:rStyle w:val="1"/>
          <w:color w:val="000000"/>
          <w:sz w:val="28"/>
          <w:szCs w:val="28"/>
        </w:rPr>
        <w:softHyphen/>
        <w:t>нальной телячьей сыворотки. К полученной среде добавляют 1 мл 40 мг/мл раствора гентамицина сульфата (конечная концентрация гентамицина сульфата в среде 80 мкг/мл).</w:t>
      </w:r>
    </w:p>
    <w:p w:rsidR="00701B30" w:rsidRPr="00701B30" w:rsidRDefault="00701B30" w:rsidP="0043660C">
      <w:pPr>
        <w:pStyle w:val="a7"/>
        <w:spacing w:line="360" w:lineRule="auto"/>
        <w:ind w:right="20" w:firstLine="0"/>
        <w:jc w:val="both"/>
        <w:rPr>
          <w:sz w:val="28"/>
          <w:szCs w:val="28"/>
        </w:rPr>
      </w:pPr>
      <w:r w:rsidRPr="00701B30">
        <w:rPr>
          <w:rStyle w:val="1"/>
          <w:color w:val="000000"/>
          <w:sz w:val="28"/>
          <w:szCs w:val="28"/>
        </w:rPr>
        <w:lastRenderedPageBreak/>
        <w:t xml:space="preserve"> </w:t>
      </w:r>
      <w:r w:rsidR="009F2885">
        <w:rPr>
          <w:rStyle w:val="1"/>
          <w:color w:val="000000"/>
          <w:sz w:val="28"/>
          <w:szCs w:val="28"/>
        </w:rPr>
        <w:t xml:space="preserve">          </w:t>
      </w:r>
      <w:r w:rsidRPr="009F2885">
        <w:rPr>
          <w:i/>
          <w:color w:val="000000"/>
          <w:sz w:val="28"/>
          <w:szCs w:val="28"/>
        </w:rPr>
        <w:t>Испытуемый раствор</w:t>
      </w:r>
      <w:r w:rsidR="009F2885">
        <w:rPr>
          <w:i/>
          <w:color w:val="000000"/>
          <w:sz w:val="28"/>
          <w:szCs w:val="28"/>
        </w:rPr>
        <w:t>.</w:t>
      </w:r>
      <w:r w:rsidRPr="009F2885">
        <w:rPr>
          <w:i/>
          <w:color w:val="000000"/>
          <w:sz w:val="28"/>
          <w:szCs w:val="28"/>
        </w:rPr>
        <w:t xml:space="preserve"> </w:t>
      </w:r>
      <w:r w:rsidRPr="00701B30">
        <w:rPr>
          <w:rStyle w:val="1"/>
          <w:color w:val="000000"/>
          <w:sz w:val="28"/>
          <w:szCs w:val="28"/>
        </w:rPr>
        <w:t xml:space="preserve">Во флакон с препаратом в асептических условиях стерильным шприцом вводят 1 мл воды для инъекций. Делают аликвоты и хранят при </w:t>
      </w:r>
      <w:r w:rsidR="00474243">
        <w:rPr>
          <w:rStyle w:val="1"/>
          <w:color w:val="000000"/>
          <w:sz w:val="28"/>
          <w:szCs w:val="28"/>
        </w:rPr>
        <w:t xml:space="preserve">температуре </w:t>
      </w:r>
      <w:r w:rsidRPr="00701B30">
        <w:rPr>
          <w:rStyle w:val="1"/>
          <w:color w:val="000000"/>
          <w:sz w:val="28"/>
          <w:szCs w:val="28"/>
        </w:rPr>
        <w:t xml:space="preserve">- 70 °С. Далее проводят разведения, указанные в таблице 1. Разведения на планшете делают дважды и получают испытуемый раствор </w:t>
      </w:r>
      <w:r w:rsidRPr="00701B30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1</w:t>
      </w:r>
      <w:r w:rsidRPr="00701B30">
        <w:rPr>
          <w:rStyle w:val="1"/>
          <w:color w:val="000000"/>
          <w:sz w:val="28"/>
          <w:szCs w:val="28"/>
        </w:rPr>
        <w:t xml:space="preserve"> и испытуемый рас</w:t>
      </w:r>
      <w:r w:rsidRPr="00701B30">
        <w:rPr>
          <w:rStyle w:val="1"/>
          <w:color w:val="000000"/>
          <w:sz w:val="28"/>
          <w:szCs w:val="28"/>
        </w:rPr>
        <w:softHyphen/>
        <w:t xml:space="preserve">твор </w:t>
      </w:r>
      <w:r w:rsidRPr="00701B30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2</w:t>
      </w:r>
      <w:r w:rsidRPr="00701B30">
        <w:rPr>
          <w:rStyle w:val="1"/>
          <w:color w:val="000000"/>
          <w:sz w:val="28"/>
          <w:szCs w:val="28"/>
        </w:rPr>
        <w:t>.</w:t>
      </w:r>
    </w:p>
    <w:p w:rsidR="00701B30" w:rsidRPr="00701B30" w:rsidRDefault="00701B30" w:rsidP="0043660C">
      <w:pPr>
        <w:pStyle w:val="a7"/>
        <w:spacing w:line="360" w:lineRule="auto"/>
        <w:ind w:left="20" w:right="20" w:firstLine="0"/>
        <w:jc w:val="both"/>
        <w:rPr>
          <w:sz w:val="28"/>
          <w:szCs w:val="28"/>
        </w:rPr>
      </w:pPr>
      <w:r w:rsidRPr="00701B30">
        <w:rPr>
          <w:rStyle w:val="1"/>
          <w:color w:val="000000"/>
          <w:sz w:val="28"/>
          <w:szCs w:val="28"/>
        </w:rPr>
        <w:t xml:space="preserve"> </w:t>
      </w:r>
      <w:r w:rsidR="009F2885">
        <w:rPr>
          <w:rStyle w:val="1"/>
          <w:color w:val="000000"/>
          <w:sz w:val="28"/>
          <w:szCs w:val="28"/>
        </w:rPr>
        <w:t xml:space="preserve">          </w:t>
      </w:r>
      <w:r w:rsidRPr="009F2885">
        <w:rPr>
          <w:i/>
          <w:color w:val="000000"/>
          <w:sz w:val="28"/>
          <w:szCs w:val="28"/>
        </w:rPr>
        <w:t>Стандартный раствор (раствор стандартного образца)</w:t>
      </w:r>
      <w:r w:rsidRPr="009F2885">
        <w:rPr>
          <w:rStyle w:val="1"/>
          <w:i/>
          <w:color w:val="000000"/>
          <w:sz w:val="28"/>
          <w:szCs w:val="28"/>
        </w:rPr>
        <w:t>.</w:t>
      </w:r>
      <w:r w:rsidRPr="00701B30">
        <w:rPr>
          <w:rStyle w:val="1"/>
          <w:color w:val="000000"/>
          <w:sz w:val="28"/>
          <w:szCs w:val="28"/>
        </w:rPr>
        <w:t xml:space="preserve"> Во флакон с препаратом в асептических условиях стерильным шприцом вводят </w:t>
      </w:r>
      <w:r w:rsidRPr="00701B30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1</w:t>
      </w:r>
      <w:r w:rsidRPr="00701B30">
        <w:rPr>
          <w:rStyle w:val="1"/>
          <w:color w:val="000000"/>
          <w:sz w:val="28"/>
          <w:szCs w:val="28"/>
        </w:rPr>
        <w:t xml:space="preserve"> мл воды для инъекций. Делают аликвоты и хранят при </w:t>
      </w:r>
      <w:r w:rsidR="009F2885">
        <w:rPr>
          <w:rStyle w:val="1"/>
          <w:color w:val="000000"/>
          <w:sz w:val="28"/>
          <w:szCs w:val="28"/>
        </w:rPr>
        <w:t xml:space="preserve">температуре </w:t>
      </w:r>
      <w:r w:rsidRPr="00701B30">
        <w:rPr>
          <w:rStyle w:val="1"/>
          <w:color w:val="000000"/>
          <w:sz w:val="28"/>
          <w:szCs w:val="28"/>
        </w:rPr>
        <w:t>- 70 °С. Далее про</w:t>
      </w:r>
      <w:r w:rsidRPr="00701B30">
        <w:rPr>
          <w:rStyle w:val="1"/>
          <w:color w:val="000000"/>
          <w:sz w:val="28"/>
          <w:szCs w:val="28"/>
        </w:rPr>
        <w:softHyphen/>
        <w:t>водят разведения, указанные в таблице 1. Например, активность Меж</w:t>
      </w:r>
      <w:r w:rsidRPr="00701B30">
        <w:rPr>
          <w:rStyle w:val="1"/>
          <w:color w:val="000000"/>
          <w:sz w:val="28"/>
          <w:szCs w:val="28"/>
        </w:rPr>
        <w:softHyphen/>
        <w:t>дународного стандарта 40000 МЕ/мл, его разбавляют в 400 раз до получения раствора с концентрацией 100 МЕ/мл. Активность рабо</w:t>
      </w:r>
      <w:r w:rsidRPr="00701B30">
        <w:rPr>
          <w:rStyle w:val="1"/>
          <w:color w:val="000000"/>
          <w:sz w:val="28"/>
          <w:szCs w:val="28"/>
        </w:rPr>
        <w:softHyphen/>
        <w:t xml:space="preserve">чего стандарта </w:t>
      </w:r>
      <w:r w:rsidRPr="00701B30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6</w:t>
      </w:r>
      <w:r w:rsidRPr="00701B30">
        <w:rPr>
          <w:rStyle w:val="1"/>
          <w:color w:val="000000"/>
          <w:sz w:val="28"/>
          <w:szCs w:val="28"/>
        </w:rPr>
        <w:t>000000 МЕ/мл, его разбавляют в 60000 раз до получения раствора с концентрацией 100 МЕ/мл. Далее проводят раз</w:t>
      </w:r>
      <w:r w:rsidRPr="00701B30">
        <w:rPr>
          <w:rStyle w:val="1"/>
          <w:color w:val="000000"/>
          <w:sz w:val="28"/>
          <w:szCs w:val="28"/>
        </w:rPr>
        <w:softHyphen/>
        <w:t xml:space="preserve">ведения начиная с </w:t>
      </w:r>
      <w:r w:rsidR="00EC157E">
        <w:rPr>
          <w:rStyle w:val="1"/>
          <w:color w:val="000000"/>
          <w:sz w:val="28"/>
          <w:szCs w:val="28"/>
        </w:rPr>
        <w:t xml:space="preserve">4 </w:t>
      </w:r>
      <w:r w:rsidRPr="00701B30">
        <w:rPr>
          <w:rStyle w:val="1"/>
          <w:color w:val="000000"/>
          <w:sz w:val="28"/>
          <w:szCs w:val="28"/>
        </w:rPr>
        <w:t>этапа таблицы 1.</w:t>
      </w:r>
    </w:p>
    <w:p w:rsidR="00701B30" w:rsidRPr="00701B30" w:rsidRDefault="009F2885" w:rsidP="0043660C">
      <w:pPr>
        <w:pStyle w:val="a7"/>
        <w:spacing w:line="360" w:lineRule="auto"/>
        <w:ind w:lef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="00701B30" w:rsidRPr="00701B30">
        <w:rPr>
          <w:rStyle w:val="1"/>
          <w:color w:val="000000"/>
          <w:sz w:val="28"/>
          <w:szCs w:val="28"/>
        </w:rPr>
        <w:t xml:space="preserve"> </w:t>
      </w:r>
      <w:r w:rsidR="00701B30" w:rsidRPr="009F2885">
        <w:rPr>
          <w:i/>
          <w:color w:val="000000"/>
          <w:sz w:val="28"/>
          <w:szCs w:val="28"/>
        </w:rPr>
        <w:t>Культура клеток А-549.</w:t>
      </w:r>
      <w:r>
        <w:rPr>
          <w:i/>
          <w:color w:val="000000"/>
          <w:sz w:val="28"/>
          <w:szCs w:val="28"/>
        </w:rPr>
        <w:t xml:space="preserve"> </w:t>
      </w:r>
      <w:r w:rsidR="00701B30" w:rsidRPr="00701B30">
        <w:rPr>
          <w:rStyle w:val="1"/>
          <w:color w:val="000000"/>
          <w:sz w:val="28"/>
          <w:szCs w:val="28"/>
        </w:rPr>
        <w:t>Клетки выращивают на вышеописанной ростовой питательной среде (приложение 2). Клетки инкубируют при температуре 37</w:t>
      </w:r>
      <w:r w:rsidR="0090008B">
        <w:rPr>
          <w:rStyle w:val="1"/>
          <w:color w:val="000000"/>
          <w:sz w:val="28"/>
          <w:szCs w:val="28"/>
        </w:rPr>
        <w:t xml:space="preserve"> </w:t>
      </w:r>
      <w:r w:rsidR="00701B30" w:rsidRPr="00701B30">
        <w:rPr>
          <w:rStyle w:val="1"/>
          <w:color w:val="000000"/>
          <w:sz w:val="28"/>
          <w:szCs w:val="28"/>
        </w:rPr>
        <w:t xml:space="preserve">°С, содержании углекислого газа 5 % и относительной влажности 95 </w:t>
      </w:r>
      <w:r w:rsidR="00701B30" w:rsidRPr="00003B15">
        <w:rPr>
          <w:rStyle w:val="10"/>
          <w:i w:val="0"/>
          <w:color w:val="000000"/>
          <w:sz w:val="28"/>
          <w:szCs w:val="28"/>
        </w:rPr>
        <w:t>%</w:t>
      </w:r>
      <w:r w:rsidR="00701B30" w:rsidRPr="00701B30">
        <w:rPr>
          <w:rStyle w:val="10"/>
          <w:color w:val="000000"/>
          <w:sz w:val="28"/>
          <w:szCs w:val="28"/>
        </w:rPr>
        <w:t>.</w:t>
      </w:r>
      <w:r w:rsidR="0090008B" w:rsidRPr="0090008B">
        <w:rPr>
          <w:rStyle w:val="1"/>
          <w:color w:val="000000"/>
          <w:sz w:val="28"/>
          <w:szCs w:val="28"/>
        </w:rPr>
        <w:t xml:space="preserve"> </w:t>
      </w:r>
      <w:r w:rsidR="0090008B">
        <w:rPr>
          <w:rStyle w:val="1"/>
          <w:color w:val="000000"/>
          <w:sz w:val="28"/>
          <w:szCs w:val="28"/>
        </w:rPr>
        <w:t>Р</w:t>
      </w:r>
      <w:r w:rsidR="0090008B" w:rsidRPr="00701B30">
        <w:rPr>
          <w:rStyle w:val="1"/>
          <w:color w:val="000000"/>
          <w:sz w:val="28"/>
          <w:szCs w:val="28"/>
        </w:rPr>
        <w:t xml:space="preserve">астущие клетки </w:t>
      </w:r>
      <w:r w:rsidR="0090008B">
        <w:rPr>
          <w:rStyle w:val="1"/>
          <w:color w:val="000000"/>
          <w:sz w:val="28"/>
          <w:szCs w:val="28"/>
        </w:rPr>
        <w:t>п</w:t>
      </w:r>
      <w:r w:rsidR="00701B30" w:rsidRPr="00701B30">
        <w:rPr>
          <w:rStyle w:val="1"/>
          <w:color w:val="000000"/>
          <w:sz w:val="28"/>
          <w:szCs w:val="28"/>
        </w:rPr>
        <w:t>ересевают каждые 2-3 дня. Плотность засевания клеток должна быть 2-4 х 10</w:t>
      </w:r>
      <w:r w:rsidR="00701B30" w:rsidRPr="00701B30">
        <w:rPr>
          <w:rStyle w:val="CourierNew"/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="00701B30" w:rsidRPr="00701B30">
        <w:rPr>
          <w:rStyle w:val="1"/>
          <w:color w:val="000000"/>
          <w:sz w:val="28"/>
          <w:szCs w:val="28"/>
        </w:rPr>
        <w:t xml:space="preserve"> клеток на 35-40 мл среды в колбе.</w:t>
      </w:r>
    </w:p>
    <w:p w:rsidR="00701B30" w:rsidRPr="00701B30" w:rsidRDefault="004733A9" w:rsidP="0043660C">
      <w:pPr>
        <w:pStyle w:val="a7"/>
        <w:spacing w:line="360" w:lineRule="auto"/>
        <w:ind w:right="1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="00701B30" w:rsidRPr="00701B30">
        <w:rPr>
          <w:rStyle w:val="1"/>
          <w:color w:val="000000"/>
          <w:sz w:val="28"/>
          <w:szCs w:val="28"/>
        </w:rPr>
        <w:t xml:space="preserve">Каждый флакон с вирусом содержит </w:t>
      </w:r>
      <w:r w:rsidR="00701B30" w:rsidRPr="00701B30">
        <w:rPr>
          <w:rStyle w:val="1"/>
          <w:color w:val="000000"/>
          <w:sz w:val="28"/>
          <w:szCs w:val="28"/>
          <w:lang w:eastAsia="en-US"/>
        </w:rPr>
        <w:t>3</w:t>
      </w:r>
      <w:r w:rsidR="00474243">
        <w:rPr>
          <w:rStyle w:val="1"/>
          <w:color w:val="000000"/>
          <w:sz w:val="28"/>
          <w:szCs w:val="28"/>
          <w:lang w:eastAsia="en-US"/>
        </w:rPr>
        <w:t xml:space="preserve"> </w:t>
      </w:r>
      <w:r w:rsidR="00701B30" w:rsidRPr="00701B30">
        <w:rPr>
          <w:rStyle w:val="1"/>
          <w:color w:val="000000"/>
          <w:sz w:val="28"/>
          <w:szCs w:val="28"/>
          <w:lang w:val="en-US" w:eastAsia="en-US"/>
        </w:rPr>
        <w:t>x</w:t>
      </w:r>
      <w:r w:rsidR="00474243">
        <w:rPr>
          <w:rStyle w:val="1"/>
          <w:color w:val="000000"/>
          <w:sz w:val="28"/>
          <w:szCs w:val="28"/>
          <w:lang w:eastAsia="en-US"/>
        </w:rPr>
        <w:t xml:space="preserve"> </w:t>
      </w:r>
      <w:r w:rsidR="00701B30" w:rsidRPr="00701B30">
        <w:rPr>
          <w:rStyle w:val="1"/>
          <w:color w:val="000000"/>
          <w:sz w:val="28"/>
          <w:szCs w:val="28"/>
          <w:lang w:eastAsia="en-US"/>
        </w:rPr>
        <w:t xml:space="preserve">10 </w:t>
      </w:r>
      <w:r w:rsidR="00701B30" w:rsidRPr="00701B30">
        <w:rPr>
          <w:rStyle w:val="1"/>
          <w:color w:val="000000"/>
          <w:sz w:val="28"/>
          <w:szCs w:val="28"/>
        </w:rPr>
        <w:t>БОЕ (бляшкообразующих еди</w:t>
      </w:r>
      <w:r w:rsidR="00701B30" w:rsidRPr="00701B30">
        <w:rPr>
          <w:rStyle w:val="1"/>
          <w:color w:val="000000"/>
          <w:sz w:val="28"/>
          <w:szCs w:val="28"/>
        </w:rPr>
        <w:softHyphen/>
        <w:t>ниц). В каждую лунку помещают разведение вируса в концентрации 1</w:t>
      </w:r>
      <w:r w:rsidR="00474243">
        <w:rPr>
          <w:rStyle w:val="1"/>
          <w:color w:val="000000"/>
          <w:sz w:val="28"/>
          <w:szCs w:val="28"/>
        </w:rPr>
        <w:t xml:space="preserve"> </w:t>
      </w:r>
      <w:r w:rsidR="00701B30" w:rsidRPr="00701B30">
        <w:rPr>
          <w:rStyle w:val="1"/>
          <w:color w:val="000000"/>
          <w:sz w:val="28"/>
          <w:szCs w:val="28"/>
        </w:rPr>
        <w:t>БОЕ/клетка.</w:t>
      </w:r>
    </w:p>
    <w:p w:rsidR="00701B30" w:rsidRPr="009F2885" w:rsidRDefault="00701B30" w:rsidP="0043660C">
      <w:pPr>
        <w:pStyle w:val="a7"/>
        <w:spacing w:line="360" w:lineRule="auto"/>
        <w:ind w:firstLine="0"/>
        <w:rPr>
          <w:i/>
          <w:sz w:val="28"/>
          <w:szCs w:val="28"/>
        </w:rPr>
      </w:pPr>
      <w:r w:rsidRPr="009F2885">
        <w:rPr>
          <w:i/>
          <w:color w:val="000000"/>
          <w:sz w:val="28"/>
          <w:szCs w:val="28"/>
        </w:rPr>
        <w:t>Методика подготовки клеток</w:t>
      </w:r>
      <w:r w:rsidR="005D7103">
        <w:rPr>
          <w:i/>
          <w:color w:val="000000"/>
          <w:sz w:val="28"/>
          <w:szCs w:val="28"/>
        </w:rPr>
        <w:t xml:space="preserve"> из культуры ткани</w:t>
      </w:r>
      <w:r w:rsidRPr="009F2885">
        <w:rPr>
          <w:i/>
          <w:color w:val="000000"/>
          <w:sz w:val="28"/>
          <w:szCs w:val="28"/>
        </w:rPr>
        <w:t>:</w:t>
      </w:r>
    </w:p>
    <w:p w:rsidR="00701B30" w:rsidRPr="00701B30" w:rsidRDefault="004733A9" w:rsidP="0043660C">
      <w:pPr>
        <w:pStyle w:val="a7"/>
        <w:spacing w:line="360" w:lineRule="auto"/>
        <w:ind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="00701B30" w:rsidRPr="00701B30">
        <w:rPr>
          <w:rStyle w:val="1"/>
          <w:color w:val="000000"/>
          <w:sz w:val="28"/>
          <w:szCs w:val="28"/>
        </w:rPr>
        <w:t xml:space="preserve">Из колбы с культурой ткани отбирают супернатант, промывают клетки фосфатным буферным раствором pH </w:t>
      </w:r>
      <w:r w:rsidR="00701B30" w:rsidRPr="00701B30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6</w:t>
      </w:r>
      <w:r w:rsidR="00701B30" w:rsidRPr="00701B30">
        <w:rPr>
          <w:rStyle w:val="1"/>
          <w:color w:val="000000"/>
          <w:sz w:val="28"/>
          <w:szCs w:val="28"/>
        </w:rPr>
        <w:t>,</w:t>
      </w:r>
      <w:r w:rsidR="00701B30" w:rsidRPr="00701B30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8</w:t>
      </w:r>
      <w:r w:rsidR="00701B30" w:rsidRPr="00701B30">
        <w:rPr>
          <w:rStyle w:val="1"/>
          <w:color w:val="000000"/>
          <w:sz w:val="28"/>
          <w:szCs w:val="28"/>
        </w:rPr>
        <w:t xml:space="preserve">, добавляют </w:t>
      </w:r>
      <w:r w:rsidR="00701B30" w:rsidRPr="00701B30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6</w:t>
      </w:r>
      <w:r w:rsidR="00701B30" w:rsidRPr="00701B3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-</w:t>
      </w:r>
      <w:r w:rsidR="00701B30" w:rsidRPr="00701B30">
        <w:rPr>
          <w:rStyle w:val="1"/>
          <w:color w:val="000000"/>
          <w:sz w:val="28"/>
          <w:szCs w:val="28"/>
        </w:rPr>
        <w:t xml:space="preserve"> </w:t>
      </w:r>
      <w:r w:rsidR="00701B30" w:rsidRPr="00701B30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8</w:t>
      </w:r>
      <w:r w:rsidR="00701B30" w:rsidRPr="00701B30">
        <w:rPr>
          <w:rStyle w:val="1"/>
          <w:color w:val="000000"/>
          <w:sz w:val="28"/>
          <w:szCs w:val="28"/>
        </w:rPr>
        <w:t xml:space="preserve"> мл 0,25 % раствора трипсина - трилона Б в фосфатном буферном растворе pH </w:t>
      </w:r>
      <w:r w:rsidR="00701B30" w:rsidRPr="00701B30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6</w:t>
      </w:r>
      <w:r w:rsidR="00701B30" w:rsidRPr="00701B30">
        <w:rPr>
          <w:rStyle w:val="1"/>
          <w:color w:val="000000"/>
          <w:sz w:val="28"/>
          <w:szCs w:val="28"/>
        </w:rPr>
        <w:t>,</w:t>
      </w:r>
      <w:r w:rsidR="00701B30" w:rsidRPr="00701B30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8</w:t>
      </w:r>
      <w:r w:rsidR="00701B30" w:rsidRPr="00701B30">
        <w:rPr>
          <w:rStyle w:val="1"/>
          <w:color w:val="000000"/>
          <w:sz w:val="28"/>
          <w:szCs w:val="28"/>
        </w:rPr>
        <w:t>.</w:t>
      </w:r>
    </w:p>
    <w:p w:rsidR="00701B30" w:rsidRPr="00701B30" w:rsidRDefault="00701B30" w:rsidP="0043660C">
      <w:pPr>
        <w:pStyle w:val="a7"/>
        <w:spacing w:line="360" w:lineRule="auto"/>
        <w:ind w:right="20" w:firstLine="0"/>
        <w:jc w:val="both"/>
        <w:rPr>
          <w:sz w:val="28"/>
          <w:szCs w:val="28"/>
        </w:rPr>
      </w:pPr>
      <w:r w:rsidRPr="00701B30">
        <w:rPr>
          <w:rStyle w:val="1"/>
          <w:color w:val="000000"/>
          <w:sz w:val="28"/>
          <w:szCs w:val="28"/>
        </w:rPr>
        <w:t xml:space="preserve"> Клетки инкубируют при температуре 37 °С, содержании углекислого газа 5 % и относительной влажности 95 </w:t>
      </w:r>
      <w:r w:rsidRPr="00701B30">
        <w:rPr>
          <w:rStyle w:val="10"/>
          <w:color w:val="000000"/>
          <w:sz w:val="28"/>
          <w:szCs w:val="28"/>
        </w:rPr>
        <w:t>%</w:t>
      </w:r>
      <w:r w:rsidRPr="00701B30">
        <w:rPr>
          <w:rStyle w:val="1"/>
          <w:color w:val="000000"/>
          <w:sz w:val="28"/>
          <w:szCs w:val="28"/>
        </w:rPr>
        <w:t xml:space="preserve"> в течение 5 </w:t>
      </w:r>
      <w:r w:rsidR="009F2885">
        <w:rPr>
          <w:rStyle w:val="1"/>
          <w:color w:val="000000"/>
          <w:sz w:val="28"/>
          <w:szCs w:val="28"/>
        </w:rPr>
        <w:t xml:space="preserve">- </w:t>
      </w:r>
      <w:r w:rsidRPr="00701B30">
        <w:rPr>
          <w:rStyle w:val="1"/>
          <w:color w:val="000000"/>
          <w:sz w:val="28"/>
          <w:szCs w:val="28"/>
        </w:rPr>
        <w:t>10 мин по</w:t>
      </w:r>
      <w:r w:rsidRPr="00701B30">
        <w:rPr>
          <w:rStyle w:val="1"/>
          <w:color w:val="000000"/>
          <w:sz w:val="28"/>
          <w:szCs w:val="28"/>
        </w:rPr>
        <w:softHyphen/>
        <w:t>ка все клетки не отделятся от поверхности колбы с культурой ткани.</w:t>
      </w:r>
    </w:p>
    <w:p w:rsidR="00701B30" w:rsidRPr="00701B30" w:rsidRDefault="00701B30" w:rsidP="0043660C">
      <w:pPr>
        <w:pStyle w:val="a7"/>
        <w:spacing w:line="360" w:lineRule="auto"/>
        <w:ind w:right="20" w:firstLine="0"/>
        <w:jc w:val="both"/>
        <w:rPr>
          <w:sz w:val="28"/>
          <w:szCs w:val="28"/>
        </w:rPr>
      </w:pPr>
      <w:r w:rsidRPr="00701B30">
        <w:rPr>
          <w:rStyle w:val="1"/>
          <w:color w:val="000000"/>
          <w:sz w:val="28"/>
          <w:szCs w:val="28"/>
        </w:rPr>
        <w:lastRenderedPageBreak/>
        <w:t xml:space="preserve"> Отбирают клетки из колбы с культурой ткани и помещают в кониче</w:t>
      </w:r>
      <w:r w:rsidRPr="00701B30">
        <w:rPr>
          <w:rStyle w:val="1"/>
          <w:color w:val="000000"/>
          <w:sz w:val="28"/>
          <w:szCs w:val="28"/>
        </w:rPr>
        <w:softHyphen/>
        <w:t>ские центрифужные пробирки.</w:t>
      </w:r>
    </w:p>
    <w:p w:rsidR="00701B30" w:rsidRPr="00701B30" w:rsidRDefault="00701B30" w:rsidP="00003B15">
      <w:pPr>
        <w:pStyle w:val="a7"/>
        <w:spacing w:line="360" w:lineRule="auto"/>
        <w:ind w:right="20" w:firstLine="0"/>
        <w:jc w:val="both"/>
        <w:rPr>
          <w:sz w:val="28"/>
          <w:szCs w:val="28"/>
        </w:rPr>
      </w:pPr>
      <w:r w:rsidRPr="00701B30">
        <w:rPr>
          <w:rStyle w:val="1"/>
          <w:color w:val="000000"/>
          <w:sz w:val="28"/>
          <w:szCs w:val="28"/>
        </w:rPr>
        <w:t xml:space="preserve"> </w:t>
      </w:r>
      <w:r w:rsidR="009F2885">
        <w:rPr>
          <w:rStyle w:val="1"/>
          <w:color w:val="000000"/>
          <w:sz w:val="28"/>
          <w:szCs w:val="28"/>
        </w:rPr>
        <w:t xml:space="preserve">          </w:t>
      </w:r>
      <w:r w:rsidRPr="00701B30">
        <w:rPr>
          <w:rStyle w:val="1"/>
          <w:color w:val="000000"/>
          <w:sz w:val="28"/>
          <w:szCs w:val="28"/>
        </w:rPr>
        <w:t>Производят подсчет количества клеток с помощью регулярного гемоцитометра в среде 0,4 % раствора трипанового синего, который служит для определения жизнеспособности клеток и делают клеточную сус</w:t>
      </w:r>
      <w:r w:rsidRPr="00701B30">
        <w:rPr>
          <w:rStyle w:val="1"/>
          <w:color w:val="000000"/>
          <w:sz w:val="28"/>
          <w:szCs w:val="28"/>
        </w:rPr>
        <w:softHyphen/>
        <w:t>пензию с концентрацией 4 х 10</w:t>
      </w:r>
      <w:r w:rsidRPr="00701B30">
        <w:rPr>
          <w:rStyle w:val="CourierNew"/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701B30">
        <w:rPr>
          <w:rStyle w:val="1"/>
          <w:color w:val="000000"/>
          <w:sz w:val="28"/>
          <w:szCs w:val="28"/>
        </w:rPr>
        <w:t xml:space="preserve"> клеток/мл. В центрифужную пробирку вместимостью 50 мл помещают 15 мл клеточной суспензии. Аккуратно перемешивают клеточную суспензию</w:t>
      </w:r>
      <w:r w:rsidR="009F2885">
        <w:rPr>
          <w:rStyle w:val="1"/>
          <w:color w:val="000000"/>
          <w:sz w:val="28"/>
          <w:szCs w:val="28"/>
        </w:rPr>
        <w:t xml:space="preserve"> и п</w:t>
      </w:r>
      <w:r w:rsidRPr="00701B30">
        <w:rPr>
          <w:rStyle w:val="1"/>
          <w:color w:val="000000"/>
          <w:sz w:val="28"/>
          <w:szCs w:val="28"/>
        </w:rPr>
        <w:t>ереносят в стерильную емкость.</w:t>
      </w:r>
    </w:p>
    <w:p w:rsidR="00696564" w:rsidRPr="00474243" w:rsidRDefault="00696564" w:rsidP="00003B15">
      <w:pPr>
        <w:pStyle w:val="a7"/>
        <w:spacing w:line="360" w:lineRule="auto"/>
        <w:ind w:firstLine="0"/>
        <w:rPr>
          <w:i/>
          <w:sz w:val="28"/>
          <w:szCs w:val="28"/>
        </w:rPr>
      </w:pPr>
      <w:r>
        <w:rPr>
          <w:i/>
          <w:color w:val="000000"/>
        </w:rPr>
        <w:t xml:space="preserve"> </w:t>
      </w:r>
      <w:r w:rsidRPr="00474243">
        <w:rPr>
          <w:i/>
          <w:color w:val="000000"/>
          <w:sz w:val="28"/>
          <w:szCs w:val="28"/>
        </w:rPr>
        <w:t>Подготовка к проведению анализа:</w:t>
      </w:r>
    </w:p>
    <w:p w:rsidR="00696564" w:rsidRPr="007120F5" w:rsidRDefault="00696564" w:rsidP="00003B15">
      <w:pPr>
        <w:pStyle w:val="a7"/>
        <w:numPr>
          <w:ilvl w:val="0"/>
          <w:numId w:val="5"/>
        </w:numPr>
        <w:spacing w:line="360" w:lineRule="auto"/>
        <w:ind w:left="740" w:hanging="360"/>
        <w:jc w:val="both"/>
        <w:rPr>
          <w:sz w:val="28"/>
          <w:szCs w:val="28"/>
        </w:rPr>
      </w:pPr>
      <w:r w:rsidRPr="00696564">
        <w:rPr>
          <w:rStyle w:val="1"/>
          <w:color w:val="000000"/>
        </w:rPr>
        <w:t xml:space="preserve"> </w:t>
      </w:r>
      <w:r w:rsidRPr="007120F5">
        <w:rPr>
          <w:rStyle w:val="1"/>
          <w:color w:val="000000"/>
          <w:sz w:val="28"/>
          <w:szCs w:val="28"/>
        </w:rPr>
        <w:t>Размораживают испытуемый и стандартный растворы</w:t>
      </w:r>
    </w:p>
    <w:p w:rsidR="00696564" w:rsidRPr="007120F5" w:rsidRDefault="00696564" w:rsidP="00003B15">
      <w:pPr>
        <w:pStyle w:val="31"/>
        <w:numPr>
          <w:ilvl w:val="0"/>
          <w:numId w:val="5"/>
        </w:numPr>
        <w:spacing w:before="0" w:line="360" w:lineRule="auto"/>
        <w:ind w:left="740" w:hanging="360"/>
        <w:jc w:val="both"/>
        <w:rPr>
          <w:sz w:val="28"/>
          <w:szCs w:val="28"/>
        </w:rPr>
      </w:pPr>
      <w:r w:rsidRPr="00696564">
        <w:rPr>
          <w:rStyle w:val="3"/>
          <w:color w:val="000000"/>
        </w:rPr>
        <w:t xml:space="preserve"> </w:t>
      </w:r>
      <w:r w:rsidRPr="007120F5">
        <w:rPr>
          <w:rStyle w:val="3"/>
          <w:color w:val="000000"/>
          <w:sz w:val="28"/>
          <w:szCs w:val="28"/>
        </w:rPr>
        <w:t>Подготовка разведений</w:t>
      </w:r>
      <w:r w:rsidR="00003B15">
        <w:rPr>
          <w:rStyle w:val="3"/>
          <w:color w:val="000000"/>
          <w:sz w:val="28"/>
          <w:szCs w:val="28"/>
        </w:rPr>
        <w:t>:</w:t>
      </w:r>
    </w:p>
    <w:p w:rsidR="00696564" w:rsidRPr="00F227C7" w:rsidRDefault="005D7103" w:rsidP="00003B15">
      <w:pPr>
        <w:pStyle w:val="a7"/>
        <w:tabs>
          <w:tab w:val="left" w:pos="993"/>
        </w:tabs>
        <w:spacing w:line="360" w:lineRule="auto"/>
        <w:ind w:left="567" w:firstLine="0"/>
        <w:jc w:val="both"/>
        <w:rPr>
          <w:sz w:val="28"/>
          <w:szCs w:val="28"/>
        </w:rPr>
      </w:pPr>
      <w:r>
        <w:rPr>
          <w:rStyle w:val="1"/>
          <w:color w:val="000000"/>
        </w:rPr>
        <w:t xml:space="preserve">    - </w:t>
      </w:r>
      <w:r w:rsidR="00AF4E88">
        <w:rPr>
          <w:rStyle w:val="1"/>
          <w:color w:val="000000"/>
        </w:rPr>
        <w:t xml:space="preserve"> </w:t>
      </w:r>
      <w:r w:rsidR="00696564" w:rsidRPr="00F227C7">
        <w:rPr>
          <w:rStyle w:val="1"/>
          <w:color w:val="000000"/>
          <w:sz w:val="28"/>
          <w:szCs w:val="28"/>
        </w:rPr>
        <w:t>Ростовую питательную среду используют свежеприготовленной</w:t>
      </w:r>
    </w:p>
    <w:p w:rsidR="00696564" w:rsidRPr="00F227C7" w:rsidRDefault="00696564" w:rsidP="00003B15">
      <w:pPr>
        <w:pStyle w:val="a7"/>
        <w:tabs>
          <w:tab w:val="left" w:pos="993"/>
        </w:tabs>
        <w:spacing w:line="360" w:lineRule="auto"/>
        <w:ind w:left="567" w:right="20" w:firstLine="0"/>
        <w:jc w:val="both"/>
        <w:rPr>
          <w:sz w:val="28"/>
          <w:szCs w:val="28"/>
        </w:rPr>
      </w:pPr>
      <w:r w:rsidRPr="00F227C7">
        <w:rPr>
          <w:rStyle w:val="1"/>
          <w:color w:val="000000"/>
          <w:sz w:val="28"/>
          <w:szCs w:val="28"/>
        </w:rPr>
        <w:t xml:space="preserve"> </w:t>
      </w:r>
      <w:r w:rsidR="005D7103" w:rsidRPr="00F227C7">
        <w:rPr>
          <w:rStyle w:val="1"/>
          <w:color w:val="000000"/>
          <w:sz w:val="28"/>
          <w:szCs w:val="28"/>
        </w:rPr>
        <w:t xml:space="preserve">  - </w:t>
      </w:r>
      <w:r w:rsidRPr="00F227C7">
        <w:rPr>
          <w:rStyle w:val="1"/>
          <w:color w:val="000000"/>
          <w:sz w:val="28"/>
          <w:szCs w:val="28"/>
        </w:rPr>
        <w:t xml:space="preserve">Все насадки </w:t>
      </w:r>
      <w:r w:rsidRPr="00F227C7">
        <w:rPr>
          <w:rStyle w:val="1"/>
          <w:color w:val="000000"/>
          <w:sz w:val="28"/>
          <w:szCs w:val="28"/>
          <w:lang w:val="en-US" w:eastAsia="en-US"/>
        </w:rPr>
        <w:t>micro</w:t>
      </w:r>
      <w:r w:rsidRPr="00F227C7">
        <w:rPr>
          <w:rStyle w:val="1"/>
          <w:color w:val="000000"/>
          <w:sz w:val="28"/>
          <w:szCs w:val="28"/>
          <w:lang w:eastAsia="en-US"/>
        </w:rPr>
        <w:t>-</w:t>
      </w:r>
      <w:r w:rsidRPr="00F227C7">
        <w:rPr>
          <w:rStyle w:val="1"/>
          <w:color w:val="000000"/>
          <w:sz w:val="28"/>
          <w:szCs w:val="28"/>
          <w:lang w:val="en-US" w:eastAsia="en-US"/>
        </w:rPr>
        <w:t>tips</w:t>
      </w:r>
      <w:r w:rsidRPr="00F227C7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F227C7">
        <w:rPr>
          <w:rStyle w:val="1"/>
          <w:color w:val="000000"/>
          <w:sz w:val="28"/>
          <w:szCs w:val="28"/>
        </w:rPr>
        <w:t>необходимо намочить до от</w:t>
      </w:r>
      <w:r w:rsidRPr="00F227C7">
        <w:rPr>
          <w:rStyle w:val="1"/>
          <w:color w:val="000000"/>
          <w:sz w:val="28"/>
          <w:szCs w:val="28"/>
        </w:rPr>
        <w:softHyphen/>
        <w:t>бора аликвот образов.</w:t>
      </w:r>
    </w:p>
    <w:p w:rsidR="00696564" w:rsidRDefault="005D7103" w:rsidP="00003B15">
      <w:pPr>
        <w:pStyle w:val="a7"/>
        <w:tabs>
          <w:tab w:val="left" w:pos="993"/>
        </w:tabs>
        <w:spacing w:after="85" w:line="360" w:lineRule="auto"/>
        <w:ind w:right="180" w:firstLine="0"/>
        <w:jc w:val="both"/>
        <w:rPr>
          <w:rStyle w:val="1"/>
          <w:color w:val="000000"/>
          <w:sz w:val="28"/>
          <w:szCs w:val="28"/>
        </w:rPr>
      </w:pPr>
      <w:r w:rsidRPr="00F227C7">
        <w:rPr>
          <w:rStyle w:val="1"/>
          <w:color w:val="000000"/>
          <w:sz w:val="28"/>
          <w:szCs w:val="28"/>
        </w:rPr>
        <w:t xml:space="preserve">    </w:t>
      </w:r>
      <w:r w:rsidR="00696564" w:rsidRPr="00F227C7">
        <w:rPr>
          <w:rStyle w:val="1"/>
          <w:color w:val="000000"/>
          <w:sz w:val="28"/>
          <w:szCs w:val="28"/>
        </w:rPr>
        <w:t>Готовят разведения испытуемых и стандартн</w:t>
      </w:r>
      <w:r w:rsidR="00D37938">
        <w:rPr>
          <w:rStyle w:val="1"/>
          <w:color w:val="000000"/>
          <w:sz w:val="28"/>
          <w:szCs w:val="28"/>
        </w:rPr>
        <w:t>ых</w:t>
      </w:r>
      <w:r w:rsidR="00696564" w:rsidRPr="00F227C7">
        <w:rPr>
          <w:rStyle w:val="1"/>
          <w:color w:val="000000"/>
          <w:sz w:val="28"/>
          <w:szCs w:val="28"/>
        </w:rPr>
        <w:t xml:space="preserve"> растворов в ростовой питательной среде в соответствии с табл</w:t>
      </w:r>
      <w:r w:rsidR="00D37938">
        <w:rPr>
          <w:rStyle w:val="1"/>
          <w:color w:val="000000"/>
          <w:sz w:val="28"/>
          <w:szCs w:val="28"/>
        </w:rPr>
        <w:t>.</w:t>
      </w:r>
      <w:r w:rsidR="00696564" w:rsidRPr="00F227C7">
        <w:rPr>
          <w:rStyle w:val="1"/>
          <w:color w:val="000000"/>
          <w:sz w:val="28"/>
          <w:szCs w:val="28"/>
        </w:rPr>
        <w:t xml:space="preserve"> </w:t>
      </w:r>
      <w:r w:rsidRPr="00F227C7">
        <w:rPr>
          <w:rStyle w:val="1"/>
          <w:color w:val="000000"/>
          <w:sz w:val="28"/>
          <w:szCs w:val="28"/>
        </w:rPr>
        <w:t>1.</w:t>
      </w:r>
    </w:p>
    <w:p w:rsidR="00D37938" w:rsidRDefault="00D37938" w:rsidP="00003B15">
      <w:pPr>
        <w:pStyle w:val="a7"/>
        <w:tabs>
          <w:tab w:val="left" w:pos="993"/>
        </w:tabs>
        <w:spacing w:line="360" w:lineRule="auto"/>
        <w:ind w:right="180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Таблица 1. Приготовление разведений испытуемого и стандартных растворов в ростовой питательной среде</w:t>
      </w:r>
    </w:p>
    <w:tbl>
      <w:tblPr>
        <w:tblStyle w:val="af"/>
        <w:tblW w:w="0" w:type="auto"/>
        <w:tblInd w:w="-176" w:type="dxa"/>
        <w:tblLayout w:type="fixed"/>
        <w:tblLook w:val="04A0"/>
      </w:tblPr>
      <w:tblGrid>
        <w:gridCol w:w="993"/>
        <w:gridCol w:w="1418"/>
        <w:gridCol w:w="1417"/>
        <w:gridCol w:w="1134"/>
        <w:gridCol w:w="992"/>
        <w:gridCol w:w="1276"/>
        <w:gridCol w:w="1276"/>
        <w:gridCol w:w="1241"/>
      </w:tblGrid>
      <w:tr w:rsidR="008B5865" w:rsidTr="00984911">
        <w:tc>
          <w:tcPr>
            <w:tcW w:w="993" w:type="dxa"/>
          </w:tcPr>
          <w:p w:rsidR="008B5865" w:rsidRPr="008B5865" w:rsidRDefault="008B5865" w:rsidP="008B5865">
            <w:pPr>
              <w:pStyle w:val="a7"/>
              <w:tabs>
                <w:tab w:val="left" w:pos="993"/>
              </w:tabs>
              <w:spacing w:line="240" w:lineRule="auto"/>
              <w:ind w:right="180" w:firstLine="0"/>
              <w:jc w:val="both"/>
              <w:rPr>
                <w:rStyle w:val="1"/>
                <w:color w:val="000000"/>
                <w:sz w:val="20"/>
                <w:szCs w:val="20"/>
              </w:rPr>
            </w:pPr>
            <w:r>
              <w:rPr>
                <w:rStyle w:val="1"/>
                <w:color w:val="000000"/>
                <w:sz w:val="20"/>
                <w:szCs w:val="20"/>
              </w:rPr>
              <w:t>Номер этапа/шага разведения</w:t>
            </w:r>
          </w:p>
        </w:tc>
        <w:tc>
          <w:tcPr>
            <w:tcW w:w="1418" w:type="dxa"/>
          </w:tcPr>
          <w:p w:rsidR="008B5865" w:rsidRPr="008B5865" w:rsidRDefault="008B5865" w:rsidP="008B5865">
            <w:pPr>
              <w:pStyle w:val="a7"/>
              <w:tabs>
                <w:tab w:val="left" w:pos="993"/>
              </w:tabs>
              <w:spacing w:after="85" w:line="240" w:lineRule="auto"/>
              <w:ind w:right="180" w:firstLine="0"/>
              <w:jc w:val="both"/>
              <w:rPr>
                <w:rStyle w:val="1"/>
                <w:color w:val="000000"/>
                <w:sz w:val="20"/>
                <w:szCs w:val="20"/>
              </w:rPr>
            </w:pPr>
            <w:r w:rsidRPr="008B5865">
              <w:rPr>
                <w:rStyle w:val="1"/>
                <w:color w:val="000000"/>
                <w:sz w:val="20"/>
                <w:szCs w:val="20"/>
              </w:rPr>
              <w:t>От</w:t>
            </w:r>
            <w:r>
              <w:rPr>
                <w:rStyle w:val="1"/>
                <w:color w:val="000000"/>
                <w:sz w:val="20"/>
                <w:szCs w:val="20"/>
              </w:rPr>
              <w:t xml:space="preserve"> этапа №</w:t>
            </w:r>
          </w:p>
        </w:tc>
        <w:tc>
          <w:tcPr>
            <w:tcW w:w="1417" w:type="dxa"/>
          </w:tcPr>
          <w:p w:rsidR="008B5865" w:rsidRPr="008B5865" w:rsidRDefault="008B5865" w:rsidP="008B5865">
            <w:pPr>
              <w:pStyle w:val="a7"/>
              <w:tabs>
                <w:tab w:val="left" w:pos="993"/>
              </w:tabs>
              <w:spacing w:after="85" w:line="240" w:lineRule="auto"/>
              <w:ind w:right="180" w:firstLine="0"/>
              <w:jc w:val="both"/>
              <w:rPr>
                <w:rStyle w:val="1"/>
                <w:color w:val="000000"/>
                <w:sz w:val="20"/>
                <w:szCs w:val="20"/>
              </w:rPr>
            </w:pPr>
            <w:r>
              <w:rPr>
                <w:rStyle w:val="1"/>
                <w:color w:val="000000"/>
                <w:sz w:val="20"/>
                <w:szCs w:val="20"/>
              </w:rPr>
              <w:t>Концентрация в МЕ/мл</w:t>
            </w:r>
          </w:p>
        </w:tc>
        <w:tc>
          <w:tcPr>
            <w:tcW w:w="1134" w:type="dxa"/>
          </w:tcPr>
          <w:p w:rsidR="008B5865" w:rsidRPr="008B5865" w:rsidRDefault="008B5865" w:rsidP="00984911">
            <w:pPr>
              <w:pStyle w:val="a7"/>
              <w:tabs>
                <w:tab w:val="left" w:pos="993"/>
              </w:tabs>
              <w:spacing w:after="85" w:line="240" w:lineRule="auto"/>
              <w:ind w:left="-108" w:right="180" w:firstLine="0"/>
              <w:jc w:val="both"/>
              <w:rPr>
                <w:rStyle w:val="1"/>
                <w:color w:val="000000"/>
                <w:sz w:val="20"/>
                <w:szCs w:val="20"/>
              </w:rPr>
            </w:pPr>
            <w:r>
              <w:rPr>
                <w:rStyle w:val="1"/>
                <w:color w:val="000000"/>
                <w:sz w:val="20"/>
                <w:szCs w:val="20"/>
              </w:rPr>
              <w:t>Степень разбавления</w:t>
            </w:r>
          </w:p>
        </w:tc>
        <w:tc>
          <w:tcPr>
            <w:tcW w:w="992" w:type="dxa"/>
          </w:tcPr>
          <w:p w:rsidR="008B5865" w:rsidRPr="008B5865" w:rsidRDefault="008B5865" w:rsidP="008B5865">
            <w:pPr>
              <w:pStyle w:val="a7"/>
              <w:tabs>
                <w:tab w:val="left" w:pos="993"/>
              </w:tabs>
              <w:spacing w:after="85" w:line="240" w:lineRule="auto"/>
              <w:ind w:right="180" w:firstLine="0"/>
              <w:jc w:val="both"/>
              <w:rPr>
                <w:rStyle w:val="1"/>
                <w:color w:val="000000"/>
                <w:sz w:val="20"/>
                <w:szCs w:val="20"/>
              </w:rPr>
            </w:pPr>
            <w:r>
              <w:rPr>
                <w:rStyle w:val="1"/>
                <w:color w:val="000000"/>
                <w:sz w:val="20"/>
                <w:szCs w:val="20"/>
              </w:rPr>
              <w:t>Объем (мл)</w:t>
            </w:r>
          </w:p>
        </w:tc>
        <w:tc>
          <w:tcPr>
            <w:tcW w:w="1276" w:type="dxa"/>
          </w:tcPr>
          <w:p w:rsidR="008B5865" w:rsidRPr="008B5865" w:rsidRDefault="008B5865" w:rsidP="008B5865">
            <w:pPr>
              <w:pStyle w:val="a7"/>
              <w:tabs>
                <w:tab w:val="left" w:pos="993"/>
              </w:tabs>
              <w:spacing w:after="85" w:line="240" w:lineRule="auto"/>
              <w:ind w:right="180" w:firstLine="0"/>
              <w:jc w:val="both"/>
              <w:rPr>
                <w:rStyle w:val="1"/>
                <w:color w:val="000000"/>
                <w:sz w:val="20"/>
                <w:szCs w:val="20"/>
              </w:rPr>
            </w:pPr>
            <w:r>
              <w:rPr>
                <w:rStyle w:val="1"/>
                <w:color w:val="000000"/>
                <w:sz w:val="20"/>
                <w:szCs w:val="20"/>
              </w:rPr>
              <w:t>Объем ростовой питательной среды (мл)</w:t>
            </w:r>
          </w:p>
        </w:tc>
        <w:tc>
          <w:tcPr>
            <w:tcW w:w="1276" w:type="dxa"/>
          </w:tcPr>
          <w:p w:rsidR="008B5865" w:rsidRPr="008B5865" w:rsidRDefault="008B5865" w:rsidP="008B5865">
            <w:pPr>
              <w:pStyle w:val="a7"/>
              <w:tabs>
                <w:tab w:val="left" w:pos="993"/>
              </w:tabs>
              <w:spacing w:after="85" w:line="240" w:lineRule="auto"/>
              <w:ind w:right="180" w:firstLine="0"/>
              <w:jc w:val="both"/>
              <w:rPr>
                <w:rStyle w:val="1"/>
                <w:color w:val="000000"/>
                <w:sz w:val="20"/>
                <w:szCs w:val="20"/>
              </w:rPr>
            </w:pPr>
            <w:r w:rsidRPr="008B5865">
              <w:rPr>
                <w:rStyle w:val="1"/>
                <w:color w:val="000000"/>
                <w:sz w:val="20"/>
                <w:szCs w:val="20"/>
              </w:rPr>
              <w:t>Конечная концентрация</w:t>
            </w:r>
            <w:r>
              <w:rPr>
                <w:rStyle w:val="1"/>
                <w:color w:val="000000"/>
                <w:sz w:val="20"/>
                <w:szCs w:val="20"/>
              </w:rPr>
              <w:t xml:space="preserve"> МЕ/мл</w:t>
            </w:r>
          </w:p>
        </w:tc>
        <w:tc>
          <w:tcPr>
            <w:tcW w:w="1241" w:type="dxa"/>
          </w:tcPr>
          <w:p w:rsidR="008B5865" w:rsidRPr="008B5865" w:rsidRDefault="008B5865" w:rsidP="008B5865">
            <w:pPr>
              <w:pStyle w:val="a7"/>
              <w:tabs>
                <w:tab w:val="left" w:pos="993"/>
              </w:tabs>
              <w:spacing w:after="85" w:line="240" w:lineRule="auto"/>
              <w:ind w:right="180" w:firstLine="0"/>
              <w:jc w:val="both"/>
              <w:rPr>
                <w:rStyle w:val="1"/>
                <w:color w:val="000000"/>
                <w:sz w:val="20"/>
                <w:szCs w:val="20"/>
              </w:rPr>
            </w:pPr>
            <w:r w:rsidRPr="008B5865">
              <w:rPr>
                <w:rStyle w:val="1"/>
                <w:color w:val="000000"/>
                <w:sz w:val="20"/>
                <w:szCs w:val="20"/>
              </w:rPr>
              <w:t>Конечная концентрация на планшете</w:t>
            </w:r>
            <w:r>
              <w:rPr>
                <w:rStyle w:val="1"/>
                <w:color w:val="000000"/>
                <w:sz w:val="20"/>
                <w:szCs w:val="20"/>
              </w:rPr>
              <w:t xml:space="preserve"> МЕ/мл</w:t>
            </w:r>
          </w:p>
        </w:tc>
      </w:tr>
      <w:tr w:rsidR="008B5865" w:rsidTr="00984911">
        <w:tc>
          <w:tcPr>
            <w:tcW w:w="993" w:type="dxa"/>
          </w:tcPr>
          <w:p w:rsidR="008B5865" w:rsidRPr="005A6DAF" w:rsidRDefault="00E51452" w:rsidP="00E51452">
            <w:pPr>
              <w:pStyle w:val="a7"/>
              <w:tabs>
                <w:tab w:val="left" w:pos="993"/>
              </w:tabs>
              <w:spacing w:after="85" w:line="475" w:lineRule="exact"/>
              <w:ind w:left="176"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B5865" w:rsidRPr="00984911" w:rsidRDefault="00E51452" w:rsidP="00E51452">
            <w:pPr>
              <w:pStyle w:val="a7"/>
              <w:tabs>
                <w:tab w:val="left" w:pos="993"/>
              </w:tabs>
              <w:spacing w:after="85" w:line="240" w:lineRule="auto"/>
              <w:ind w:right="180" w:firstLine="0"/>
              <w:jc w:val="both"/>
              <w:rPr>
                <w:rStyle w:val="1"/>
                <w:color w:val="000000"/>
                <w:sz w:val="20"/>
                <w:szCs w:val="20"/>
              </w:rPr>
            </w:pPr>
            <w:r w:rsidRPr="00984911">
              <w:rPr>
                <w:rStyle w:val="1"/>
                <w:color w:val="000000"/>
                <w:sz w:val="20"/>
                <w:szCs w:val="20"/>
              </w:rPr>
              <w:t>Исходный лиофилизат</w:t>
            </w:r>
          </w:p>
        </w:tc>
        <w:tc>
          <w:tcPr>
            <w:tcW w:w="1417" w:type="dxa"/>
          </w:tcPr>
          <w:p w:rsidR="008B5865" w:rsidRPr="005A6DAF" w:rsidRDefault="00E51452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6 000 000</w:t>
            </w:r>
          </w:p>
        </w:tc>
        <w:tc>
          <w:tcPr>
            <w:tcW w:w="1134" w:type="dxa"/>
          </w:tcPr>
          <w:p w:rsidR="008B5865" w:rsidRPr="005A6DAF" w:rsidRDefault="00D67006" w:rsidP="005A6DAF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6х</w:t>
            </w:r>
          </w:p>
        </w:tc>
        <w:tc>
          <w:tcPr>
            <w:tcW w:w="992" w:type="dxa"/>
          </w:tcPr>
          <w:p w:rsidR="008B5865" w:rsidRPr="005A6DAF" w:rsidRDefault="00D67006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1276" w:type="dxa"/>
          </w:tcPr>
          <w:p w:rsidR="008B5865" w:rsidRPr="005A6DAF" w:rsidRDefault="00551457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6" w:type="dxa"/>
          </w:tcPr>
          <w:p w:rsidR="008B5865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1000 000</w:t>
            </w:r>
          </w:p>
        </w:tc>
        <w:tc>
          <w:tcPr>
            <w:tcW w:w="1241" w:type="dxa"/>
          </w:tcPr>
          <w:p w:rsidR="008B5865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 xml:space="preserve">   -</w:t>
            </w:r>
          </w:p>
        </w:tc>
      </w:tr>
      <w:tr w:rsidR="008B5865" w:rsidTr="00984911">
        <w:tc>
          <w:tcPr>
            <w:tcW w:w="993" w:type="dxa"/>
          </w:tcPr>
          <w:p w:rsidR="008B5865" w:rsidRPr="005A6DAF" w:rsidRDefault="00E51452" w:rsidP="00E51452">
            <w:pPr>
              <w:pStyle w:val="a7"/>
              <w:tabs>
                <w:tab w:val="left" w:pos="993"/>
              </w:tabs>
              <w:spacing w:after="85" w:line="475" w:lineRule="exact"/>
              <w:ind w:left="176"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B5865" w:rsidRPr="005A6DAF" w:rsidRDefault="00E51452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B5865" w:rsidRPr="005A6DAF" w:rsidRDefault="00E51452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134" w:type="dxa"/>
          </w:tcPr>
          <w:p w:rsidR="008B5865" w:rsidRPr="005A6DAF" w:rsidRDefault="00D67006" w:rsidP="005A6DAF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100х</w:t>
            </w:r>
          </w:p>
        </w:tc>
        <w:tc>
          <w:tcPr>
            <w:tcW w:w="992" w:type="dxa"/>
          </w:tcPr>
          <w:p w:rsidR="008B5865" w:rsidRPr="005A6DAF" w:rsidRDefault="00D67006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0,01</w:t>
            </w:r>
            <w:r w:rsidR="00551457" w:rsidRPr="005A6DAF">
              <w:rPr>
                <w:rStyle w:val="1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5865" w:rsidRPr="005A6DAF" w:rsidRDefault="00551457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276" w:type="dxa"/>
          </w:tcPr>
          <w:p w:rsidR="008B5865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41" w:type="dxa"/>
          </w:tcPr>
          <w:p w:rsidR="008B5865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 xml:space="preserve">   -</w:t>
            </w:r>
          </w:p>
        </w:tc>
      </w:tr>
      <w:tr w:rsidR="008B5865" w:rsidTr="00984911">
        <w:tc>
          <w:tcPr>
            <w:tcW w:w="993" w:type="dxa"/>
          </w:tcPr>
          <w:p w:rsidR="008B5865" w:rsidRPr="005A6DAF" w:rsidRDefault="00E51452" w:rsidP="00E51452">
            <w:pPr>
              <w:pStyle w:val="a7"/>
              <w:tabs>
                <w:tab w:val="left" w:pos="993"/>
              </w:tabs>
              <w:spacing w:after="85" w:line="475" w:lineRule="exact"/>
              <w:ind w:left="176"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B5865" w:rsidRPr="005A6DAF" w:rsidRDefault="00E51452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B5865" w:rsidRPr="005A6DAF" w:rsidRDefault="00E51452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134" w:type="dxa"/>
          </w:tcPr>
          <w:p w:rsidR="008B5865" w:rsidRPr="005A6DAF" w:rsidRDefault="00D67006" w:rsidP="005A6DAF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100х</w:t>
            </w:r>
          </w:p>
        </w:tc>
        <w:tc>
          <w:tcPr>
            <w:tcW w:w="992" w:type="dxa"/>
          </w:tcPr>
          <w:p w:rsidR="008B5865" w:rsidRPr="005A6DAF" w:rsidRDefault="00D67006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0,01</w:t>
            </w:r>
            <w:r w:rsidR="00551457" w:rsidRPr="005A6DAF">
              <w:rPr>
                <w:rStyle w:val="1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5865" w:rsidRPr="005A6DAF" w:rsidRDefault="00551457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276" w:type="dxa"/>
          </w:tcPr>
          <w:p w:rsidR="008B5865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1" w:type="dxa"/>
          </w:tcPr>
          <w:p w:rsidR="008B5865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 xml:space="preserve">   -</w:t>
            </w:r>
          </w:p>
        </w:tc>
      </w:tr>
      <w:tr w:rsidR="008B5865" w:rsidTr="00984911">
        <w:tc>
          <w:tcPr>
            <w:tcW w:w="993" w:type="dxa"/>
          </w:tcPr>
          <w:p w:rsidR="008B5865" w:rsidRPr="005A6DAF" w:rsidRDefault="00E51452" w:rsidP="00E51452">
            <w:pPr>
              <w:pStyle w:val="a7"/>
              <w:tabs>
                <w:tab w:val="left" w:pos="993"/>
              </w:tabs>
              <w:spacing w:after="85" w:line="475" w:lineRule="exact"/>
              <w:ind w:left="176"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B5865" w:rsidRPr="005A6DAF" w:rsidRDefault="00E51452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B5865" w:rsidRPr="005A6DAF" w:rsidRDefault="00E51452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8B5865" w:rsidRPr="005A6DAF" w:rsidRDefault="00D67006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2х</w:t>
            </w:r>
          </w:p>
        </w:tc>
        <w:tc>
          <w:tcPr>
            <w:tcW w:w="992" w:type="dxa"/>
          </w:tcPr>
          <w:p w:rsidR="008B5865" w:rsidRPr="005A6DAF" w:rsidRDefault="00D67006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0,1</w:t>
            </w:r>
            <w:r w:rsidR="00551457" w:rsidRPr="005A6DAF">
              <w:rPr>
                <w:rStyle w:val="1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5865" w:rsidRPr="005A6DAF" w:rsidRDefault="00551457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6" w:type="dxa"/>
          </w:tcPr>
          <w:p w:rsidR="008B5865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1" w:type="dxa"/>
          </w:tcPr>
          <w:p w:rsidR="008B5865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 xml:space="preserve">   50</w:t>
            </w:r>
          </w:p>
        </w:tc>
      </w:tr>
      <w:tr w:rsidR="008B5865" w:rsidTr="00984911">
        <w:tc>
          <w:tcPr>
            <w:tcW w:w="993" w:type="dxa"/>
          </w:tcPr>
          <w:p w:rsidR="008B5865" w:rsidRPr="005A6DAF" w:rsidRDefault="00E51452" w:rsidP="00E51452">
            <w:pPr>
              <w:pStyle w:val="a7"/>
              <w:tabs>
                <w:tab w:val="left" w:pos="993"/>
              </w:tabs>
              <w:spacing w:after="85" w:line="475" w:lineRule="exact"/>
              <w:ind w:left="176"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B5865" w:rsidRPr="005A6DAF" w:rsidRDefault="00E51452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B5865" w:rsidRPr="005A6DAF" w:rsidRDefault="00E51452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8B5865" w:rsidRPr="005A6DAF" w:rsidRDefault="00D67006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2х</w:t>
            </w:r>
          </w:p>
        </w:tc>
        <w:tc>
          <w:tcPr>
            <w:tcW w:w="992" w:type="dxa"/>
          </w:tcPr>
          <w:p w:rsidR="008B5865" w:rsidRPr="005A6DAF" w:rsidRDefault="00D67006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0,1</w:t>
            </w:r>
            <w:r w:rsidR="00551457" w:rsidRPr="005A6DAF">
              <w:rPr>
                <w:rStyle w:val="1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5865" w:rsidRPr="005A6DAF" w:rsidRDefault="00551457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6" w:type="dxa"/>
          </w:tcPr>
          <w:p w:rsidR="008B5865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1" w:type="dxa"/>
          </w:tcPr>
          <w:p w:rsidR="008B5865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 xml:space="preserve">   25</w:t>
            </w:r>
          </w:p>
        </w:tc>
      </w:tr>
      <w:tr w:rsidR="008B5865" w:rsidTr="00984911">
        <w:tc>
          <w:tcPr>
            <w:tcW w:w="993" w:type="dxa"/>
          </w:tcPr>
          <w:p w:rsidR="008B5865" w:rsidRPr="005A6DAF" w:rsidRDefault="00E51452" w:rsidP="00E51452">
            <w:pPr>
              <w:pStyle w:val="a7"/>
              <w:tabs>
                <w:tab w:val="left" w:pos="993"/>
              </w:tabs>
              <w:spacing w:after="85" w:line="475" w:lineRule="exact"/>
              <w:ind w:left="176"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B5865" w:rsidRPr="005A6DAF" w:rsidRDefault="00E51452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B5865" w:rsidRPr="005A6DAF" w:rsidRDefault="00E51452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8B5865" w:rsidRPr="005A6DAF" w:rsidRDefault="00D67006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2х</w:t>
            </w:r>
          </w:p>
        </w:tc>
        <w:tc>
          <w:tcPr>
            <w:tcW w:w="992" w:type="dxa"/>
          </w:tcPr>
          <w:p w:rsidR="008B5865" w:rsidRPr="005A6DAF" w:rsidRDefault="00D67006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0,1</w:t>
            </w:r>
            <w:r w:rsidR="00551457" w:rsidRPr="005A6DAF">
              <w:rPr>
                <w:rStyle w:val="1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5865" w:rsidRPr="005A6DAF" w:rsidRDefault="00551457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6" w:type="dxa"/>
          </w:tcPr>
          <w:p w:rsidR="008B5865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41" w:type="dxa"/>
          </w:tcPr>
          <w:p w:rsidR="008B5865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 xml:space="preserve">   12,5</w:t>
            </w:r>
          </w:p>
        </w:tc>
      </w:tr>
      <w:tr w:rsidR="005A6DAF" w:rsidTr="00984911">
        <w:trPr>
          <w:trHeight w:val="551"/>
        </w:trPr>
        <w:tc>
          <w:tcPr>
            <w:tcW w:w="993" w:type="dxa"/>
            <w:tcBorders>
              <w:bottom w:val="single" w:sz="4" w:space="0" w:color="auto"/>
            </w:tcBorders>
          </w:tcPr>
          <w:p w:rsidR="005A6DAF" w:rsidRPr="005A6DAF" w:rsidRDefault="005A6DAF" w:rsidP="00E51452">
            <w:pPr>
              <w:pStyle w:val="a7"/>
              <w:tabs>
                <w:tab w:val="left" w:pos="993"/>
              </w:tabs>
              <w:spacing w:after="85" w:line="475" w:lineRule="exact"/>
              <w:ind w:left="176"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2х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A6DAF" w:rsidRPr="005A6DAF" w:rsidRDefault="005A6DAF" w:rsidP="00107EA2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>
              <w:rPr>
                <w:rStyle w:val="1"/>
                <w:color w:val="000000"/>
                <w:sz w:val="22"/>
                <w:szCs w:val="22"/>
              </w:rPr>
              <w:t xml:space="preserve">   </w:t>
            </w:r>
            <w:r w:rsidRPr="005A6DAF">
              <w:rPr>
                <w:rStyle w:val="1"/>
                <w:color w:val="000000"/>
                <w:sz w:val="22"/>
                <w:szCs w:val="22"/>
              </w:rPr>
              <w:t>6,25</w:t>
            </w:r>
          </w:p>
        </w:tc>
      </w:tr>
      <w:tr w:rsidR="005A6DAF" w:rsidTr="00984911">
        <w:trPr>
          <w:trHeight w:val="6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E51452">
            <w:pPr>
              <w:pStyle w:val="a7"/>
              <w:tabs>
                <w:tab w:val="center" w:pos="161"/>
              </w:tabs>
              <w:spacing w:after="85" w:line="475" w:lineRule="exact"/>
              <w:ind w:left="176" w:right="18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lastRenderedPageBreak/>
              <w:t>8</w:t>
            </w:r>
            <w:r w:rsidRPr="005A6DAF">
              <w:rPr>
                <w:rStyle w:val="1"/>
                <w:color w:val="000000"/>
                <w:sz w:val="22"/>
                <w:szCs w:val="22"/>
              </w:rPr>
              <w:tab/>
              <w:t xml:space="preserve">  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2х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107EA2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>
              <w:rPr>
                <w:rStyle w:val="1"/>
                <w:color w:val="000000"/>
                <w:sz w:val="22"/>
                <w:szCs w:val="22"/>
              </w:rPr>
              <w:t xml:space="preserve">   </w:t>
            </w:r>
            <w:r w:rsidRPr="005A6DAF">
              <w:rPr>
                <w:rStyle w:val="1"/>
                <w:color w:val="000000"/>
                <w:sz w:val="22"/>
                <w:szCs w:val="22"/>
              </w:rPr>
              <w:t>3,12</w:t>
            </w:r>
          </w:p>
        </w:tc>
      </w:tr>
      <w:tr w:rsidR="005A6DAF" w:rsidTr="00984911">
        <w:trPr>
          <w:trHeight w:val="6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E51452">
            <w:pPr>
              <w:pStyle w:val="a7"/>
              <w:tabs>
                <w:tab w:val="left" w:pos="993"/>
              </w:tabs>
              <w:spacing w:after="85" w:line="475" w:lineRule="exact"/>
              <w:ind w:left="176" w:right="18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 xml:space="preserve">            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2х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5A6DAF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107EA2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>
              <w:rPr>
                <w:rStyle w:val="1"/>
                <w:color w:val="000000"/>
                <w:sz w:val="22"/>
                <w:szCs w:val="22"/>
              </w:rPr>
              <w:t xml:space="preserve">   </w:t>
            </w:r>
            <w:r w:rsidRPr="005A6DAF">
              <w:rPr>
                <w:rStyle w:val="1"/>
                <w:color w:val="000000"/>
                <w:sz w:val="22"/>
                <w:szCs w:val="22"/>
              </w:rPr>
              <w:t>1,56</w:t>
            </w:r>
          </w:p>
        </w:tc>
      </w:tr>
      <w:tr w:rsidR="005A6DAF" w:rsidTr="00984911">
        <w:trPr>
          <w:trHeight w:val="6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551457">
            <w:pPr>
              <w:pStyle w:val="a7"/>
              <w:tabs>
                <w:tab w:val="left" w:pos="993"/>
              </w:tabs>
              <w:spacing w:after="85" w:line="475" w:lineRule="exact"/>
              <w:ind w:right="18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1991     10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2х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8B5865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 w:rsidRPr="005A6DAF">
              <w:rPr>
                <w:rStyle w:val="1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A6DAF" w:rsidRPr="005A6DAF" w:rsidRDefault="005A6DAF" w:rsidP="00107EA2">
            <w:pPr>
              <w:pStyle w:val="a7"/>
              <w:tabs>
                <w:tab w:val="left" w:pos="993"/>
              </w:tabs>
              <w:spacing w:after="85" w:line="475" w:lineRule="exact"/>
              <w:ind w:right="180" w:firstLine="0"/>
              <w:jc w:val="both"/>
              <w:rPr>
                <w:rStyle w:val="1"/>
                <w:color w:val="000000"/>
                <w:sz w:val="22"/>
                <w:szCs w:val="22"/>
              </w:rPr>
            </w:pPr>
            <w:r>
              <w:rPr>
                <w:rStyle w:val="1"/>
                <w:color w:val="000000"/>
                <w:sz w:val="22"/>
                <w:szCs w:val="22"/>
              </w:rPr>
              <w:t xml:space="preserve">   </w:t>
            </w:r>
            <w:r w:rsidRPr="005A6DAF">
              <w:rPr>
                <w:rStyle w:val="1"/>
                <w:color w:val="000000"/>
                <w:sz w:val="22"/>
                <w:szCs w:val="22"/>
              </w:rPr>
              <w:t>0,78</w:t>
            </w:r>
          </w:p>
        </w:tc>
      </w:tr>
    </w:tbl>
    <w:p w:rsidR="005A6DAF" w:rsidRDefault="00984911" w:rsidP="005A6DAF">
      <w:pPr>
        <w:pStyle w:val="aa"/>
        <w:spacing w:line="475" w:lineRule="exact"/>
        <w:ind w:firstLine="0"/>
        <w:jc w:val="both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  </w:t>
      </w:r>
      <w:r w:rsidR="005A6DAF" w:rsidRPr="005A6DAF">
        <w:rPr>
          <w:rStyle w:val="a9"/>
          <w:color w:val="000000"/>
          <w:sz w:val="28"/>
          <w:szCs w:val="28"/>
        </w:rPr>
        <w:t>Все разведения готовят на стерильном планшете с 96 лунками за ис</w:t>
      </w:r>
      <w:r w:rsidR="005A6DAF" w:rsidRPr="005A6DAF">
        <w:rPr>
          <w:rStyle w:val="a9"/>
          <w:color w:val="000000"/>
          <w:sz w:val="28"/>
          <w:szCs w:val="28"/>
        </w:rPr>
        <w:softHyphen/>
        <w:t>ключением этапов 1-3, которые проводят в микроцентрифужных про</w:t>
      </w:r>
      <w:r w:rsidR="005A6DAF" w:rsidRPr="005A6DAF">
        <w:rPr>
          <w:rStyle w:val="a9"/>
          <w:color w:val="000000"/>
          <w:sz w:val="28"/>
          <w:szCs w:val="28"/>
        </w:rPr>
        <w:softHyphen/>
        <w:t>бирках вместимостью 1,5 мл.</w:t>
      </w:r>
    </w:p>
    <w:p w:rsidR="005A6DAF" w:rsidRPr="005A6DAF" w:rsidRDefault="005A6DAF" w:rsidP="005A6DAF">
      <w:pPr>
        <w:pStyle w:val="aa"/>
        <w:spacing w:line="475" w:lineRule="exact"/>
        <w:ind w:firstLine="0"/>
        <w:jc w:val="both"/>
        <w:rPr>
          <w:sz w:val="28"/>
          <w:szCs w:val="28"/>
        </w:rPr>
      </w:pPr>
      <w:r w:rsidRPr="005A6DAF">
        <w:rPr>
          <w:rStyle w:val="a9"/>
          <w:color w:val="000000"/>
          <w:sz w:val="28"/>
          <w:szCs w:val="28"/>
        </w:rPr>
        <w:t xml:space="preserve"> </w:t>
      </w:r>
      <w:r w:rsidR="00984911">
        <w:rPr>
          <w:rStyle w:val="a9"/>
          <w:color w:val="000000"/>
          <w:sz w:val="28"/>
          <w:szCs w:val="28"/>
        </w:rPr>
        <w:t xml:space="preserve">          </w:t>
      </w:r>
      <w:r w:rsidRPr="005A6DAF">
        <w:rPr>
          <w:rStyle w:val="a9"/>
          <w:color w:val="000000"/>
          <w:sz w:val="28"/>
          <w:szCs w:val="28"/>
        </w:rPr>
        <w:t xml:space="preserve">Стартовая концентрация тестируемых и </w:t>
      </w:r>
      <w:r w:rsidRPr="005A6DAF">
        <w:rPr>
          <w:rStyle w:val="1"/>
          <w:iCs/>
          <w:color w:val="000000"/>
          <w:sz w:val="28"/>
          <w:szCs w:val="28"/>
        </w:rPr>
        <w:t>стандартного растворов, которые отбирают для приготовления серии разведений на планшете, составляет 100 МЕ/мл.</w:t>
      </w:r>
    </w:p>
    <w:p w:rsidR="005A6DAF" w:rsidRDefault="00D37938" w:rsidP="005A6DAF">
      <w:pPr>
        <w:pStyle w:val="a7"/>
        <w:tabs>
          <w:tab w:val="left" w:pos="0"/>
        </w:tabs>
        <w:spacing w:line="475" w:lineRule="exact"/>
        <w:ind w:right="140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Осторожно </w:t>
      </w:r>
      <w:r w:rsidR="005A6DAF" w:rsidRPr="005A6DAF">
        <w:rPr>
          <w:rStyle w:val="1"/>
          <w:iCs/>
          <w:color w:val="000000"/>
          <w:sz w:val="28"/>
          <w:szCs w:val="28"/>
        </w:rPr>
        <w:t>перемешивают растворы на планшете 5-6 раз</w:t>
      </w:r>
      <w:r w:rsidR="00984911">
        <w:rPr>
          <w:rStyle w:val="1"/>
          <w:iCs/>
          <w:color w:val="000000"/>
          <w:sz w:val="28"/>
          <w:szCs w:val="28"/>
        </w:rPr>
        <w:t>, у</w:t>
      </w:r>
      <w:r w:rsidR="005A6DAF" w:rsidRPr="005A6DAF">
        <w:rPr>
          <w:rStyle w:val="1"/>
          <w:iCs/>
          <w:color w:val="000000"/>
          <w:sz w:val="28"/>
          <w:szCs w:val="28"/>
        </w:rPr>
        <w:t>даля</w:t>
      </w:r>
      <w:r w:rsidR="005A6DAF" w:rsidRPr="005A6DAF">
        <w:rPr>
          <w:rStyle w:val="1"/>
          <w:iCs/>
          <w:color w:val="000000"/>
          <w:sz w:val="28"/>
          <w:szCs w:val="28"/>
        </w:rPr>
        <w:softHyphen/>
        <w:t>ют 0,1 мл в каждом следующем разведении</w:t>
      </w:r>
      <w:r w:rsidR="00984911">
        <w:rPr>
          <w:rStyle w:val="1"/>
          <w:iCs/>
          <w:color w:val="000000"/>
          <w:sz w:val="28"/>
          <w:szCs w:val="28"/>
        </w:rPr>
        <w:t xml:space="preserve"> и п</w:t>
      </w:r>
      <w:r w:rsidR="005A6DAF" w:rsidRPr="005A6DAF">
        <w:rPr>
          <w:rStyle w:val="1"/>
          <w:iCs/>
          <w:color w:val="000000"/>
          <w:sz w:val="28"/>
          <w:szCs w:val="28"/>
        </w:rPr>
        <w:t xml:space="preserve">овторяют </w:t>
      </w:r>
      <w:r w:rsidR="00984911">
        <w:rPr>
          <w:rStyle w:val="1"/>
          <w:iCs/>
          <w:color w:val="000000"/>
          <w:sz w:val="28"/>
          <w:szCs w:val="28"/>
        </w:rPr>
        <w:t xml:space="preserve">действие </w:t>
      </w:r>
      <w:r w:rsidR="005A6DAF" w:rsidRPr="005A6DAF">
        <w:rPr>
          <w:rStyle w:val="1"/>
          <w:iCs/>
          <w:color w:val="000000"/>
          <w:sz w:val="28"/>
          <w:szCs w:val="28"/>
        </w:rPr>
        <w:t>для 7 разведений.</w:t>
      </w:r>
    </w:p>
    <w:p w:rsidR="005A6DAF" w:rsidRPr="004D0A94" w:rsidRDefault="005A6DAF" w:rsidP="004D0A94">
      <w:pPr>
        <w:pStyle w:val="31"/>
        <w:tabs>
          <w:tab w:val="left" w:pos="862"/>
        </w:tabs>
        <w:spacing w:before="0" w:line="475" w:lineRule="exact"/>
        <w:ind w:firstLine="0"/>
        <w:jc w:val="both"/>
        <w:rPr>
          <w:i w:val="0"/>
          <w:sz w:val="28"/>
          <w:szCs w:val="28"/>
        </w:rPr>
      </w:pPr>
      <w:r w:rsidRPr="004D0A94">
        <w:rPr>
          <w:rStyle w:val="3"/>
          <w:i/>
          <w:iCs/>
          <w:color w:val="000000"/>
          <w:sz w:val="28"/>
          <w:szCs w:val="28"/>
        </w:rPr>
        <w:t>Методика подготовки планшета для количественного определения:</w:t>
      </w:r>
    </w:p>
    <w:p w:rsidR="00A15103" w:rsidRDefault="00984911" w:rsidP="00A15103">
      <w:pPr>
        <w:pStyle w:val="a7"/>
        <w:tabs>
          <w:tab w:val="left" w:pos="932"/>
        </w:tabs>
        <w:spacing w:after="85" w:line="475" w:lineRule="exact"/>
        <w:ind w:right="140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4D0A94" w:rsidRPr="00A15103">
        <w:rPr>
          <w:rStyle w:val="1"/>
          <w:iCs/>
          <w:color w:val="000000"/>
          <w:sz w:val="28"/>
          <w:szCs w:val="28"/>
        </w:rPr>
        <w:t>Дважды промокают микропипетки, отбирают аликвоты по 100 мкл ис</w:t>
      </w:r>
      <w:r w:rsidR="004D0A94" w:rsidRPr="00A15103">
        <w:rPr>
          <w:rStyle w:val="1"/>
          <w:iCs/>
          <w:color w:val="000000"/>
          <w:sz w:val="28"/>
          <w:szCs w:val="28"/>
        </w:rPr>
        <w:softHyphen/>
        <w:t>пытуемых и стандартного растворов из микроцентрифужных пробирок вместимостью 1,5 мл и помещают в лунки планшеты с В2 по В10 в со</w:t>
      </w:r>
      <w:r w:rsidR="004D0A94" w:rsidRPr="00A15103">
        <w:rPr>
          <w:rStyle w:val="1"/>
          <w:iCs/>
          <w:color w:val="000000"/>
          <w:sz w:val="28"/>
          <w:szCs w:val="28"/>
        </w:rPr>
        <w:softHyphen/>
        <w:t>ответствии с таблицей 2, в рядах С-Н готовят разведения, соответствующие этапам № 5-10 таблицы 1.</w:t>
      </w:r>
    </w:p>
    <w:p w:rsidR="00A15103" w:rsidRDefault="00A15103" w:rsidP="00A15103">
      <w:pPr>
        <w:pStyle w:val="a7"/>
        <w:tabs>
          <w:tab w:val="left" w:pos="932"/>
        </w:tabs>
        <w:spacing w:after="85" w:line="475" w:lineRule="exact"/>
        <w:ind w:right="140" w:firstLine="0"/>
        <w:jc w:val="both"/>
        <w:rPr>
          <w:rStyle w:val="1"/>
          <w:iCs/>
          <w:color w:val="000000"/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>Таблица 2</w:t>
      </w:r>
      <w:r w:rsidR="00C90396">
        <w:rPr>
          <w:rStyle w:val="1"/>
          <w:iCs/>
          <w:color w:val="000000"/>
          <w:sz w:val="28"/>
          <w:szCs w:val="28"/>
        </w:rPr>
        <w:t>.</w:t>
      </w:r>
      <w:r w:rsidR="00EA61D6">
        <w:rPr>
          <w:rStyle w:val="1"/>
          <w:iCs/>
          <w:color w:val="000000"/>
          <w:sz w:val="28"/>
          <w:szCs w:val="28"/>
        </w:rPr>
        <w:t xml:space="preserve">  Подготовка планшета для количественного определения</w:t>
      </w:r>
    </w:p>
    <w:tbl>
      <w:tblPr>
        <w:tblStyle w:val="af"/>
        <w:tblW w:w="0" w:type="auto"/>
        <w:tblLayout w:type="fixed"/>
        <w:tblLook w:val="04A0"/>
      </w:tblPr>
      <w:tblGrid>
        <w:gridCol w:w="534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</w:tblGrid>
      <w:tr w:rsidR="000A6A5C" w:rsidTr="004E1D9F">
        <w:tc>
          <w:tcPr>
            <w:tcW w:w="534" w:type="dxa"/>
          </w:tcPr>
          <w:p w:rsidR="00A15103" w:rsidRPr="00DB0859" w:rsidRDefault="00A15103" w:rsidP="00DB0859">
            <w:pPr>
              <w:pStyle w:val="a7"/>
              <w:tabs>
                <w:tab w:val="left" w:pos="932"/>
              </w:tabs>
              <w:spacing w:after="85" w:line="240" w:lineRule="auto"/>
              <w:ind w:right="140" w:firstLine="0"/>
              <w:jc w:val="both"/>
              <w:rPr>
                <w:rStyle w:val="1"/>
                <w:iCs/>
                <w:color w:val="000000"/>
                <w:sz w:val="18"/>
                <w:szCs w:val="18"/>
              </w:rPr>
            </w:pPr>
            <w:r w:rsidRPr="00DB0859">
              <w:rPr>
                <w:rStyle w:val="1"/>
                <w:iCs/>
                <w:color w:val="000000"/>
                <w:sz w:val="18"/>
                <w:szCs w:val="18"/>
              </w:rPr>
              <w:t>Ряды</w:t>
            </w:r>
          </w:p>
        </w:tc>
        <w:tc>
          <w:tcPr>
            <w:tcW w:w="850" w:type="dxa"/>
          </w:tcPr>
          <w:p w:rsidR="00A15103" w:rsidRPr="00DB0859" w:rsidRDefault="00A15103" w:rsidP="00A15103">
            <w:pPr>
              <w:pStyle w:val="a7"/>
              <w:tabs>
                <w:tab w:val="left" w:pos="932"/>
              </w:tabs>
              <w:spacing w:after="85"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DB0859">
              <w:rPr>
                <w:rStyle w:val="1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15103" w:rsidRPr="00DB0859" w:rsidRDefault="00A15103" w:rsidP="00A15103">
            <w:pPr>
              <w:pStyle w:val="a7"/>
              <w:tabs>
                <w:tab w:val="left" w:pos="932"/>
              </w:tabs>
              <w:spacing w:after="85"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DB0859">
              <w:rPr>
                <w:rStyle w:val="1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5103" w:rsidRPr="00DB0859" w:rsidRDefault="00A15103" w:rsidP="00A15103">
            <w:pPr>
              <w:pStyle w:val="a7"/>
              <w:tabs>
                <w:tab w:val="left" w:pos="932"/>
              </w:tabs>
              <w:spacing w:after="85"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DB0859">
              <w:rPr>
                <w:rStyle w:val="1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5103" w:rsidRPr="00DB0859" w:rsidRDefault="00A15103" w:rsidP="00A15103">
            <w:pPr>
              <w:pStyle w:val="a7"/>
              <w:tabs>
                <w:tab w:val="left" w:pos="932"/>
              </w:tabs>
              <w:spacing w:after="85"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DB0859">
              <w:rPr>
                <w:rStyle w:val="1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5103" w:rsidRPr="00DB0859" w:rsidRDefault="00A15103" w:rsidP="00A15103">
            <w:pPr>
              <w:pStyle w:val="a7"/>
              <w:tabs>
                <w:tab w:val="left" w:pos="932"/>
              </w:tabs>
              <w:spacing w:after="85"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DB0859">
              <w:rPr>
                <w:rStyle w:val="1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5103" w:rsidRPr="00DB0859" w:rsidRDefault="00A15103" w:rsidP="00A15103">
            <w:pPr>
              <w:pStyle w:val="a7"/>
              <w:tabs>
                <w:tab w:val="left" w:pos="932"/>
              </w:tabs>
              <w:spacing w:after="85"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DB0859">
              <w:rPr>
                <w:rStyle w:val="1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15103" w:rsidRPr="00DB0859" w:rsidRDefault="00A15103" w:rsidP="00A15103">
            <w:pPr>
              <w:pStyle w:val="a7"/>
              <w:tabs>
                <w:tab w:val="left" w:pos="932"/>
              </w:tabs>
              <w:spacing w:after="85"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DB0859">
              <w:rPr>
                <w:rStyle w:val="1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15103" w:rsidRPr="00DB0859" w:rsidRDefault="00A15103" w:rsidP="00A15103">
            <w:pPr>
              <w:pStyle w:val="a7"/>
              <w:tabs>
                <w:tab w:val="left" w:pos="932"/>
              </w:tabs>
              <w:spacing w:after="85"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DB0859">
              <w:rPr>
                <w:rStyle w:val="1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5103" w:rsidRPr="00DB0859" w:rsidRDefault="00A15103" w:rsidP="00A15103">
            <w:pPr>
              <w:pStyle w:val="a7"/>
              <w:tabs>
                <w:tab w:val="left" w:pos="932"/>
              </w:tabs>
              <w:spacing w:after="85"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DB0859">
              <w:rPr>
                <w:rStyle w:val="1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5103" w:rsidRPr="00DB0859" w:rsidRDefault="00A15103" w:rsidP="00A15103">
            <w:pPr>
              <w:pStyle w:val="a7"/>
              <w:tabs>
                <w:tab w:val="left" w:pos="932"/>
              </w:tabs>
              <w:spacing w:after="85"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DB0859">
              <w:rPr>
                <w:rStyle w:val="1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5103" w:rsidRPr="00DB0859" w:rsidRDefault="00A15103" w:rsidP="00A15103">
            <w:pPr>
              <w:pStyle w:val="a7"/>
              <w:tabs>
                <w:tab w:val="left" w:pos="932"/>
              </w:tabs>
              <w:spacing w:after="85"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DB0859">
              <w:rPr>
                <w:rStyle w:val="1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5103" w:rsidRPr="00DB0859" w:rsidRDefault="00A15103" w:rsidP="00A15103">
            <w:pPr>
              <w:pStyle w:val="a7"/>
              <w:tabs>
                <w:tab w:val="left" w:pos="932"/>
              </w:tabs>
              <w:spacing w:after="85"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DB0859">
              <w:rPr>
                <w:rStyle w:val="1"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0A6A5C" w:rsidRPr="000A6A5C" w:rsidTr="004E1D9F">
        <w:tc>
          <w:tcPr>
            <w:tcW w:w="534" w:type="dxa"/>
          </w:tcPr>
          <w:p w:rsidR="00A15103" w:rsidRPr="00F22EFE" w:rsidRDefault="00A15103" w:rsidP="00A15103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4"/>
                <w:szCs w:val="24"/>
                <w:lang w:val="en-US"/>
              </w:rPr>
            </w:pPr>
            <w:r w:rsidRPr="00F22EFE">
              <w:rPr>
                <w:rStyle w:val="1"/>
                <w:i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850" w:type="dxa"/>
          </w:tcPr>
          <w:p w:rsidR="00A15103" w:rsidRPr="004E1D9F" w:rsidRDefault="00DB0859" w:rsidP="00DB0859">
            <w:pPr>
              <w:pStyle w:val="a7"/>
              <w:tabs>
                <w:tab w:val="left" w:pos="932"/>
              </w:tabs>
              <w:spacing w:line="240" w:lineRule="auto"/>
              <w:ind w:left="-108" w:right="140" w:firstLine="0"/>
              <w:jc w:val="both"/>
              <w:rPr>
                <w:rStyle w:val="1"/>
                <w:iCs/>
                <w:color w:val="000000"/>
                <w:sz w:val="18"/>
                <w:szCs w:val="18"/>
              </w:rPr>
            </w:pPr>
            <w:r w:rsidRPr="004E1D9F">
              <w:rPr>
                <w:rStyle w:val="1"/>
                <w:iCs/>
                <w:color w:val="000000"/>
                <w:sz w:val="18"/>
                <w:szCs w:val="18"/>
              </w:rPr>
              <w:t>бланк</w:t>
            </w:r>
          </w:p>
        </w:tc>
        <w:tc>
          <w:tcPr>
            <w:tcW w:w="709" w:type="dxa"/>
          </w:tcPr>
          <w:p w:rsidR="00A15103" w:rsidRPr="004E1D9F" w:rsidRDefault="005701F3" w:rsidP="00DB0859">
            <w:pPr>
              <w:pStyle w:val="a7"/>
              <w:tabs>
                <w:tab w:val="left" w:pos="932"/>
              </w:tabs>
              <w:spacing w:line="240" w:lineRule="auto"/>
              <w:ind w:left="-108" w:right="140" w:firstLine="0"/>
              <w:jc w:val="both"/>
              <w:rPr>
                <w:rStyle w:val="1"/>
                <w:iCs/>
                <w:color w:val="000000"/>
                <w:sz w:val="18"/>
                <w:szCs w:val="18"/>
              </w:rPr>
            </w:pPr>
            <w:r w:rsidRPr="004E1D9F">
              <w:rPr>
                <w:rStyle w:val="1"/>
                <w:iCs/>
                <w:color w:val="000000"/>
                <w:sz w:val="18"/>
                <w:szCs w:val="18"/>
              </w:rPr>
              <w:t>бланк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5103" w:rsidRPr="004E1D9F" w:rsidRDefault="005701F3" w:rsidP="000A6A5C">
            <w:pPr>
              <w:pStyle w:val="a7"/>
              <w:tabs>
                <w:tab w:val="left" w:pos="932"/>
              </w:tabs>
              <w:spacing w:line="240" w:lineRule="auto"/>
              <w:ind w:left="-108" w:right="140" w:firstLine="0"/>
              <w:jc w:val="both"/>
              <w:rPr>
                <w:rStyle w:val="1"/>
                <w:iCs/>
                <w:color w:val="000000"/>
                <w:sz w:val="18"/>
                <w:szCs w:val="18"/>
              </w:rPr>
            </w:pPr>
            <w:r w:rsidRPr="004E1D9F">
              <w:rPr>
                <w:rStyle w:val="1"/>
                <w:iCs/>
                <w:color w:val="000000"/>
                <w:sz w:val="18"/>
                <w:szCs w:val="18"/>
              </w:rPr>
              <w:t>бланк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5103" w:rsidRPr="004E1D9F" w:rsidRDefault="005701F3" w:rsidP="000A6A5C">
            <w:pPr>
              <w:pStyle w:val="a7"/>
              <w:tabs>
                <w:tab w:val="left" w:pos="932"/>
              </w:tabs>
              <w:spacing w:line="240" w:lineRule="auto"/>
              <w:ind w:left="-108" w:right="140" w:firstLine="0"/>
              <w:jc w:val="both"/>
              <w:rPr>
                <w:rStyle w:val="1"/>
                <w:iCs/>
                <w:color w:val="000000"/>
                <w:sz w:val="18"/>
                <w:szCs w:val="18"/>
              </w:rPr>
            </w:pPr>
            <w:r w:rsidRPr="004E1D9F">
              <w:rPr>
                <w:rStyle w:val="1"/>
                <w:iCs/>
                <w:color w:val="000000"/>
                <w:sz w:val="18"/>
                <w:szCs w:val="18"/>
              </w:rPr>
              <w:t>бланк</w:t>
            </w:r>
          </w:p>
        </w:tc>
        <w:tc>
          <w:tcPr>
            <w:tcW w:w="709" w:type="dxa"/>
          </w:tcPr>
          <w:p w:rsidR="00A15103" w:rsidRPr="004E1D9F" w:rsidRDefault="005701F3" w:rsidP="000A6A5C">
            <w:pPr>
              <w:pStyle w:val="a7"/>
              <w:tabs>
                <w:tab w:val="left" w:pos="932"/>
              </w:tabs>
              <w:spacing w:line="240" w:lineRule="auto"/>
              <w:ind w:left="-108" w:right="140" w:firstLine="0"/>
              <w:jc w:val="both"/>
              <w:rPr>
                <w:rStyle w:val="1"/>
                <w:iCs/>
                <w:color w:val="000000"/>
                <w:sz w:val="18"/>
                <w:szCs w:val="18"/>
              </w:rPr>
            </w:pPr>
            <w:r w:rsidRPr="004E1D9F">
              <w:rPr>
                <w:rStyle w:val="1"/>
                <w:iCs/>
                <w:color w:val="000000"/>
                <w:sz w:val="18"/>
                <w:szCs w:val="18"/>
              </w:rPr>
              <w:t>бланк</w:t>
            </w:r>
          </w:p>
        </w:tc>
        <w:tc>
          <w:tcPr>
            <w:tcW w:w="709" w:type="dxa"/>
          </w:tcPr>
          <w:p w:rsidR="00A15103" w:rsidRPr="004E1D9F" w:rsidRDefault="005701F3" w:rsidP="000A6A5C">
            <w:pPr>
              <w:pStyle w:val="a7"/>
              <w:tabs>
                <w:tab w:val="left" w:pos="932"/>
              </w:tabs>
              <w:spacing w:line="240" w:lineRule="auto"/>
              <w:ind w:left="-108" w:right="140" w:firstLine="0"/>
              <w:jc w:val="both"/>
              <w:rPr>
                <w:rStyle w:val="1"/>
                <w:iCs/>
                <w:color w:val="000000"/>
                <w:sz w:val="18"/>
                <w:szCs w:val="18"/>
              </w:rPr>
            </w:pPr>
            <w:r w:rsidRPr="004E1D9F">
              <w:rPr>
                <w:rStyle w:val="1"/>
                <w:iCs/>
                <w:color w:val="000000"/>
                <w:sz w:val="18"/>
                <w:szCs w:val="18"/>
              </w:rPr>
              <w:t>бланк</w:t>
            </w:r>
          </w:p>
        </w:tc>
        <w:tc>
          <w:tcPr>
            <w:tcW w:w="708" w:type="dxa"/>
          </w:tcPr>
          <w:p w:rsidR="00A15103" w:rsidRPr="004E1D9F" w:rsidRDefault="005701F3" w:rsidP="000A6A5C">
            <w:pPr>
              <w:pStyle w:val="a7"/>
              <w:tabs>
                <w:tab w:val="left" w:pos="932"/>
              </w:tabs>
              <w:spacing w:line="240" w:lineRule="auto"/>
              <w:ind w:left="-108" w:right="140" w:firstLine="0"/>
              <w:jc w:val="both"/>
              <w:rPr>
                <w:rStyle w:val="1"/>
                <w:iCs/>
                <w:color w:val="000000"/>
                <w:sz w:val="18"/>
                <w:szCs w:val="18"/>
              </w:rPr>
            </w:pPr>
            <w:r w:rsidRPr="004E1D9F">
              <w:rPr>
                <w:rStyle w:val="1"/>
                <w:iCs/>
                <w:color w:val="000000"/>
                <w:sz w:val="18"/>
                <w:szCs w:val="18"/>
              </w:rPr>
              <w:t>бланк</w:t>
            </w:r>
          </w:p>
        </w:tc>
        <w:tc>
          <w:tcPr>
            <w:tcW w:w="709" w:type="dxa"/>
          </w:tcPr>
          <w:p w:rsidR="00A15103" w:rsidRPr="004E1D9F" w:rsidRDefault="005701F3" w:rsidP="00984911">
            <w:pPr>
              <w:pStyle w:val="a7"/>
              <w:tabs>
                <w:tab w:val="left" w:pos="932"/>
              </w:tabs>
              <w:spacing w:line="240" w:lineRule="auto"/>
              <w:ind w:left="-108" w:right="140" w:firstLine="0"/>
              <w:jc w:val="both"/>
              <w:rPr>
                <w:rStyle w:val="1"/>
                <w:iCs/>
                <w:color w:val="000000"/>
                <w:sz w:val="18"/>
                <w:szCs w:val="18"/>
              </w:rPr>
            </w:pPr>
            <w:r w:rsidRPr="004E1D9F">
              <w:rPr>
                <w:rStyle w:val="1"/>
                <w:iCs/>
                <w:color w:val="000000"/>
                <w:sz w:val="18"/>
                <w:szCs w:val="18"/>
              </w:rPr>
              <w:t>бланк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5103" w:rsidRPr="004E1D9F" w:rsidRDefault="005701F3" w:rsidP="00984911">
            <w:pPr>
              <w:pStyle w:val="a7"/>
              <w:tabs>
                <w:tab w:val="left" w:pos="932"/>
              </w:tabs>
              <w:spacing w:line="240" w:lineRule="auto"/>
              <w:ind w:left="-108" w:right="140" w:firstLine="0"/>
              <w:jc w:val="both"/>
              <w:rPr>
                <w:rStyle w:val="1"/>
                <w:iCs/>
                <w:color w:val="000000"/>
                <w:sz w:val="18"/>
                <w:szCs w:val="18"/>
              </w:rPr>
            </w:pPr>
            <w:r w:rsidRPr="004E1D9F">
              <w:rPr>
                <w:rStyle w:val="1"/>
                <w:iCs/>
                <w:color w:val="000000"/>
                <w:sz w:val="18"/>
                <w:szCs w:val="18"/>
              </w:rPr>
              <w:t>бланк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15103" w:rsidRPr="004E1D9F" w:rsidRDefault="005701F3" w:rsidP="005701F3">
            <w:pPr>
              <w:pStyle w:val="a7"/>
              <w:tabs>
                <w:tab w:val="left" w:pos="932"/>
              </w:tabs>
              <w:spacing w:line="240" w:lineRule="auto"/>
              <w:ind w:right="140" w:firstLine="0"/>
              <w:jc w:val="both"/>
              <w:rPr>
                <w:rStyle w:val="1"/>
                <w:iCs/>
                <w:color w:val="000000"/>
                <w:sz w:val="18"/>
                <w:szCs w:val="18"/>
              </w:rPr>
            </w:pPr>
            <w:r w:rsidRPr="004E1D9F">
              <w:rPr>
                <w:rStyle w:val="1"/>
                <w:iCs/>
                <w:color w:val="000000"/>
                <w:sz w:val="18"/>
                <w:szCs w:val="18"/>
              </w:rPr>
              <w:t>бланк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5103" w:rsidRPr="004E1D9F" w:rsidRDefault="005701F3" w:rsidP="00DB0859">
            <w:pPr>
              <w:pStyle w:val="a7"/>
              <w:tabs>
                <w:tab w:val="left" w:pos="932"/>
              </w:tabs>
              <w:spacing w:line="240" w:lineRule="auto"/>
              <w:ind w:left="-108" w:right="140" w:firstLine="0"/>
              <w:jc w:val="both"/>
              <w:rPr>
                <w:rStyle w:val="1"/>
                <w:iCs/>
                <w:color w:val="000000"/>
                <w:sz w:val="18"/>
                <w:szCs w:val="18"/>
              </w:rPr>
            </w:pPr>
            <w:r w:rsidRPr="004E1D9F">
              <w:rPr>
                <w:rStyle w:val="1"/>
                <w:iCs/>
                <w:color w:val="000000"/>
                <w:sz w:val="18"/>
                <w:szCs w:val="18"/>
              </w:rPr>
              <w:t>бланк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5103" w:rsidRPr="004E1D9F" w:rsidRDefault="005701F3" w:rsidP="00DB0859">
            <w:pPr>
              <w:pStyle w:val="a7"/>
              <w:tabs>
                <w:tab w:val="left" w:pos="932"/>
              </w:tabs>
              <w:spacing w:line="240" w:lineRule="auto"/>
              <w:ind w:left="-108" w:right="140" w:firstLine="0"/>
              <w:jc w:val="both"/>
              <w:rPr>
                <w:rStyle w:val="1"/>
                <w:iCs/>
                <w:color w:val="000000"/>
                <w:sz w:val="18"/>
                <w:szCs w:val="18"/>
              </w:rPr>
            </w:pPr>
            <w:r w:rsidRPr="004E1D9F">
              <w:rPr>
                <w:rStyle w:val="1"/>
                <w:iCs/>
                <w:color w:val="000000"/>
                <w:sz w:val="18"/>
                <w:szCs w:val="18"/>
              </w:rPr>
              <w:t>бланк</w:t>
            </w:r>
          </w:p>
        </w:tc>
      </w:tr>
      <w:tr w:rsidR="000A6A5C" w:rsidTr="004E1D9F">
        <w:tc>
          <w:tcPr>
            <w:tcW w:w="534" w:type="dxa"/>
          </w:tcPr>
          <w:p w:rsidR="00F22EFE" w:rsidRPr="00F22EFE" w:rsidRDefault="00F22EFE" w:rsidP="00A15103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4"/>
                <w:szCs w:val="24"/>
                <w:lang w:val="en-US"/>
              </w:rPr>
            </w:pPr>
            <w:r w:rsidRPr="00F22EFE">
              <w:rPr>
                <w:rStyle w:val="1"/>
                <w:i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850" w:type="dxa"/>
          </w:tcPr>
          <w:p w:rsidR="00F22EFE" w:rsidRPr="005701F3" w:rsidRDefault="00F22EFE" w:rsidP="000A6A5C">
            <w:pPr>
              <w:pStyle w:val="aa"/>
              <w:spacing w:line="240" w:lineRule="auto"/>
              <w:ind w:left="-108" w:firstLine="0"/>
              <w:rPr>
                <w:rStyle w:val="1"/>
                <w:iCs/>
                <w:color w:val="000000"/>
                <w:sz w:val="20"/>
                <w:szCs w:val="20"/>
              </w:rPr>
            </w:pPr>
            <w:r>
              <w:rPr>
                <w:rStyle w:val="1"/>
                <w:iCs/>
                <w:color w:val="000000"/>
                <w:sz w:val="20"/>
                <w:szCs w:val="20"/>
              </w:rPr>
              <w:t>б</w:t>
            </w:r>
            <w:r w:rsidRPr="005701F3">
              <w:rPr>
                <w:rStyle w:val="1"/>
                <w:iCs/>
                <w:color w:val="000000"/>
                <w:sz w:val="20"/>
                <w:szCs w:val="20"/>
              </w:rPr>
              <w:t>ланк</w:t>
            </w:r>
          </w:p>
        </w:tc>
        <w:tc>
          <w:tcPr>
            <w:tcW w:w="709" w:type="dxa"/>
          </w:tcPr>
          <w:p w:rsidR="00F22EFE" w:rsidRDefault="00F22EFE">
            <w:r w:rsidRPr="002E592F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2EFE" w:rsidRDefault="00F22EFE">
            <w:r w:rsidRPr="00C83C2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2EFE" w:rsidRDefault="00F22EFE">
            <w:r w:rsidRPr="00CA71C3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709" w:type="dxa"/>
          </w:tcPr>
          <w:p w:rsidR="00F22EFE" w:rsidRDefault="00F22EFE" w:rsidP="00F22EFE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F22EFE" w:rsidRDefault="00F22EFE" w:rsidP="00107EA2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F22EFE" w:rsidRDefault="00F22EFE" w:rsidP="00107EA2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F22EFE" w:rsidRPr="00F22EFE" w:rsidRDefault="00F22EFE" w:rsidP="00F22EFE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2EFE" w:rsidRP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EFE" w:rsidRP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2EFE" w:rsidRPr="00F22EFE" w:rsidRDefault="00F22EFE" w:rsidP="00F22EFE">
            <w:pPr>
              <w:pStyle w:val="a7"/>
              <w:tabs>
                <w:tab w:val="left" w:pos="932"/>
              </w:tabs>
              <w:spacing w:line="475" w:lineRule="exact"/>
              <w:ind w:left="-108"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>
              <w:rPr>
                <w:rStyle w:val="1"/>
                <w:iCs/>
                <w:color w:val="000000"/>
                <w:sz w:val="20"/>
                <w:szCs w:val="20"/>
              </w:rPr>
              <w:t xml:space="preserve"> (+) 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2EFE" w:rsidRPr="00F22EFE" w:rsidRDefault="00F22EFE" w:rsidP="00F22EFE">
            <w:pPr>
              <w:pStyle w:val="a7"/>
              <w:tabs>
                <w:tab w:val="left" w:pos="932"/>
              </w:tabs>
              <w:spacing w:line="475" w:lineRule="exact"/>
              <w:ind w:left="-108"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F22EFE">
              <w:rPr>
                <w:rStyle w:val="1"/>
                <w:iCs/>
                <w:color w:val="000000"/>
                <w:sz w:val="20"/>
                <w:szCs w:val="20"/>
              </w:rPr>
              <w:t>(</w:t>
            </w:r>
            <w:r>
              <w:rPr>
                <w:rStyle w:val="1"/>
                <w:iCs/>
                <w:color w:val="000000"/>
                <w:sz w:val="20"/>
                <w:szCs w:val="20"/>
              </w:rPr>
              <w:t>-) к</w:t>
            </w:r>
          </w:p>
        </w:tc>
      </w:tr>
      <w:tr w:rsidR="000A6A5C" w:rsidTr="004E1D9F">
        <w:tc>
          <w:tcPr>
            <w:tcW w:w="534" w:type="dxa"/>
          </w:tcPr>
          <w:p w:rsidR="00F22EFE" w:rsidRPr="00F22EFE" w:rsidRDefault="00F22EFE" w:rsidP="00A15103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4"/>
                <w:szCs w:val="24"/>
                <w:lang w:val="en-US"/>
              </w:rPr>
            </w:pPr>
            <w:r w:rsidRPr="00F22EFE">
              <w:rPr>
                <w:rStyle w:val="1"/>
                <w:iCs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F22EFE" w:rsidRPr="005701F3" w:rsidRDefault="00F22EFE" w:rsidP="00DB0859">
            <w:pPr>
              <w:pStyle w:val="a7"/>
              <w:tabs>
                <w:tab w:val="left" w:pos="932"/>
              </w:tabs>
              <w:spacing w:line="240" w:lineRule="auto"/>
              <w:ind w:left="-108"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>
              <w:rPr>
                <w:rStyle w:val="1"/>
                <w:iCs/>
                <w:color w:val="000000"/>
                <w:sz w:val="20"/>
                <w:szCs w:val="20"/>
              </w:rPr>
              <w:t xml:space="preserve"> бланк</w:t>
            </w:r>
          </w:p>
        </w:tc>
        <w:tc>
          <w:tcPr>
            <w:tcW w:w="709" w:type="dxa"/>
          </w:tcPr>
          <w:p w:rsidR="00F22EFE" w:rsidRDefault="00F22EFE">
            <w:r w:rsidRPr="002E592F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2EFE" w:rsidRDefault="00F22EFE">
            <w:r w:rsidRPr="00C83C2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2EFE" w:rsidRDefault="00F22EFE">
            <w:r w:rsidRPr="00CA71C3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709" w:type="dxa"/>
          </w:tcPr>
          <w:p w:rsidR="00F22EFE" w:rsidRDefault="00F22EFE" w:rsidP="00F22EFE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F22EFE" w:rsidRDefault="00F22EFE" w:rsidP="00107EA2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F22EFE" w:rsidRDefault="00F22EFE" w:rsidP="00107EA2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F22EFE" w:rsidRDefault="00F22EFE" w:rsidP="00A15103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2EFE" w:rsidRDefault="00F22EFE" w:rsidP="00F22EFE">
            <w:pPr>
              <w:pStyle w:val="a7"/>
              <w:tabs>
                <w:tab w:val="left" w:pos="932"/>
              </w:tabs>
              <w:spacing w:line="475" w:lineRule="exact"/>
              <w:ind w:left="-108"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0"/>
                <w:szCs w:val="20"/>
              </w:rPr>
              <w:t>(+) 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6A5C" w:rsidRDefault="000A6A5C" w:rsidP="00F22EFE">
            <w:pPr>
              <w:ind w:left="-108"/>
              <w:rPr>
                <w:rStyle w:val="1"/>
                <w:iCs/>
                <w:color w:val="000000"/>
                <w:sz w:val="20"/>
                <w:szCs w:val="20"/>
              </w:rPr>
            </w:pPr>
          </w:p>
          <w:p w:rsidR="00F22EFE" w:rsidRPr="00552A7F" w:rsidRDefault="00F22EFE" w:rsidP="00F22EFE">
            <w:pPr>
              <w:ind w:left="-108"/>
              <w:rPr>
                <w:rStyle w:val="1"/>
                <w:iCs/>
                <w:color w:val="000000"/>
                <w:sz w:val="20"/>
                <w:szCs w:val="20"/>
              </w:rPr>
            </w:pPr>
            <w:r w:rsidRPr="00552A7F">
              <w:rPr>
                <w:rStyle w:val="1"/>
                <w:iCs/>
                <w:color w:val="000000"/>
                <w:sz w:val="20"/>
                <w:szCs w:val="20"/>
              </w:rPr>
              <w:t>(</w:t>
            </w:r>
            <w:r>
              <w:rPr>
                <w:rStyle w:val="1"/>
                <w:iCs/>
                <w:color w:val="000000"/>
                <w:sz w:val="20"/>
                <w:szCs w:val="20"/>
              </w:rPr>
              <w:t>-) к</w:t>
            </w:r>
          </w:p>
        </w:tc>
      </w:tr>
      <w:tr w:rsidR="000A6A5C" w:rsidTr="004E1D9F">
        <w:tc>
          <w:tcPr>
            <w:tcW w:w="534" w:type="dxa"/>
          </w:tcPr>
          <w:p w:rsidR="00F22EFE" w:rsidRPr="00F22EFE" w:rsidRDefault="00F22EFE" w:rsidP="00A15103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4"/>
                <w:szCs w:val="24"/>
                <w:lang w:val="en-US"/>
              </w:rPr>
            </w:pPr>
            <w:r w:rsidRPr="00F22EFE">
              <w:rPr>
                <w:rStyle w:val="1"/>
                <w:iCs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</w:tcPr>
          <w:p w:rsidR="00F22EFE" w:rsidRPr="005701F3" w:rsidRDefault="00F22EFE" w:rsidP="00DB0859">
            <w:pPr>
              <w:pStyle w:val="a7"/>
              <w:tabs>
                <w:tab w:val="left" w:pos="932"/>
              </w:tabs>
              <w:spacing w:line="240" w:lineRule="auto"/>
              <w:ind w:left="-108"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5701F3">
              <w:rPr>
                <w:rStyle w:val="1"/>
                <w:iCs/>
                <w:color w:val="000000"/>
                <w:sz w:val="20"/>
                <w:szCs w:val="20"/>
              </w:rPr>
              <w:t>бланк</w:t>
            </w:r>
          </w:p>
        </w:tc>
        <w:tc>
          <w:tcPr>
            <w:tcW w:w="709" w:type="dxa"/>
          </w:tcPr>
          <w:p w:rsidR="00F22EFE" w:rsidRDefault="00F22EFE">
            <w:r w:rsidRPr="002E592F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2EFE" w:rsidRDefault="00F22EFE">
            <w:r w:rsidRPr="00C83C2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2EFE" w:rsidRDefault="00F22EFE">
            <w:r w:rsidRPr="00CA71C3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709" w:type="dxa"/>
          </w:tcPr>
          <w:p w:rsidR="00F22EFE" w:rsidRDefault="00F22EFE" w:rsidP="00F22EFE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F22EFE" w:rsidRDefault="00F22EFE" w:rsidP="00107EA2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F22EFE" w:rsidRDefault="00F22EFE" w:rsidP="00107EA2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F22EFE" w:rsidRDefault="00F22EFE" w:rsidP="00A15103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2EFE" w:rsidRP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left="-108"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>
              <w:rPr>
                <w:rStyle w:val="1"/>
                <w:iCs/>
                <w:color w:val="000000"/>
                <w:sz w:val="20"/>
                <w:szCs w:val="20"/>
              </w:rPr>
              <w:t xml:space="preserve"> (+) 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2EFE" w:rsidRP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left="-108"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F22EFE">
              <w:rPr>
                <w:rStyle w:val="1"/>
                <w:iCs/>
                <w:color w:val="000000"/>
                <w:sz w:val="20"/>
                <w:szCs w:val="20"/>
              </w:rPr>
              <w:t>(</w:t>
            </w:r>
            <w:r>
              <w:rPr>
                <w:rStyle w:val="1"/>
                <w:iCs/>
                <w:color w:val="000000"/>
                <w:sz w:val="20"/>
                <w:szCs w:val="20"/>
              </w:rPr>
              <w:t>-) к</w:t>
            </w:r>
          </w:p>
        </w:tc>
      </w:tr>
      <w:tr w:rsidR="000A6A5C" w:rsidTr="004E1D9F">
        <w:tc>
          <w:tcPr>
            <w:tcW w:w="534" w:type="dxa"/>
          </w:tcPr>
          <w:p w:rsidR="00F22EFE" w:rsidRPr="00F22EFE" w:rsidRDefault="00F22EFE" w:rsidP="00A15103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4"/>
                <w:szCs w:val="24"/>
                <w:lang w:val="en-US"/>
              </w:rPr>
            </w:pPr>
            <w:r w:rsidRPr="00F22EFE">
              <w:rPr>
                <w:rStyle w:val="1"/>
                <w:iCs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850" w:type="dxa"/>
          </w:tcPr>
          <w:p w:rsidR="00F22EFE" w:rsidRPr="005701F3" w:rsidRDefault="00F22EFE" w:rsidP="00DB0859">
            <w:pPr>
              <w:pStyle w:val="a7"/>
              <w:tabs>
                <w:tab w:val="left" w:pos="932"/>
              </w:tabs>
              <w:spacing w:line="240" w:lineRule="auto"/>
              <w:ind w:left="-108"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5701F3">
              <w:rPr>
                <w:rStyle w:val="1"/>
                <w:iCs/>
                <w:color w:val="000000"/>
                <w:sz w:val="20"/>
                <w:szCs w:val="20"/>
              </w:rPr>
              <w:t>бланк</w:t>
            </w:r>
          </w:p>
        </w:tc>
        <w:tc>
          <w:tcPr>
            <w:tcW w:w="709" w:type="dxa"/>
          </w:tcPr>
          <w:p w:rsidR="00F22EFE" w:rsidRDefault="00F22EFE">
            <w:r w:rsidRPr="002E592F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2EFE" w:rsidRDefault="00F22EFE">
            <w:r w:rsidRPr="00C83C2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2EFE" w:rsidRDefault="00F22EFE">
            <w:r w:rsidRPr="00CA71C3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709" w:type="dxa"/>
          </w:tcPr>
          <w:p w:rsidR="00F22EFE" w:rsidRDefault="00F22EFE" w:rsidP="00F22EFE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F22EFE" w:rsidRDefault="00F22EFE" w:rsidP="00107EA2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F22EFE" w:rsidRDefault="00F22EFE" w:rsidP="00107EA2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F22EFE" w:rsidRDefault="00F22EFE" w:rsidP="00A15103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left="-108"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0"/>
                <w:szCs w:val="20"/>
              </w:rPr>
              <w:t>(+) 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6A5C" w:rsidRDefault="000A6A5C" w:rsidP="00107EA2">
            <w:pPr>
              <w:ind w:left="-108"/>
              <w:rPr>
                <w:rStyle w:val="1"/>
                <w:iCs/>
                <w:color w:val="000000"/>
                <w:sz w:val="20"/>
                <w:szCs w:val="20"/>
              </w:rPr>
            </w:pPr>
          </w:p>
          <w:p w:rsidR="00F22EFE" w:rsidRPr="00552A7F" w:rsidRDefault="00F22EFE" w:rsidP="00107EA2">
            <w:pPr>
              <w:ind w:left="-108"/>
              <w:rPr>
                <w:rStyle w:val="1"/>
                <w:iCs/>
                <w:color w:val="000000"/>
                <w:sz w:val="20"/>
                <w:szCs w:val="20"/>
              </w:rPr>
            </w:pPr>
            <w:r w:rsidRPr="00552A7F">
              <w:rPr>
                <w:rStyle w:val="1"/>
                <w:iCs/>
                <w:color w:val="000000"/>
                <w:sz w:val="20"/>
                <w:szCs w:val="20"/>
              </w:rPr>
              <w:t>(</w:t>
            </w:r>
            <w:r>
              <w:rPr>
                <w:rStyle w:val="1"/>
                <w:iCs/>
                <w:color w:val="000000"/>
                <w:sz w:val="20"/>
                <w:szCs w:val="20"/>
              </w:rPr>
              <w:t>-) к</w:t>
            </w:r>
          </w:p>
        </w:tc>
      </w:tr>
      <w:tr w:rsidR="000A6A5C" w:rsidTr="004E1D9F">
        <w:tc>
          <w:tcPr>
            <w:tcW w:w="534" w:type="dxa"/>
          </w:tcPr>
          <w:p w:rsidR="00F22EFE" w:rsidRPr="00F22EFE" w:rsidRDefault="00F22EFE" w:rsidP="00A15103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4"/>
                <w:szCs w:val="24"/>
                <w:lang w:val="en-US"/>
              </w:rPr>
            </w:pPr>
            <w:r w:rsidRPr="00F22EFE">
              <w:rPr>
                <w:rStyle w:val="1"/>
                <w:iCs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850" w:type="dxa"/>
          </w:tcPr>
          <w:p w:rsidR="00F22EFE" w:rsidRPr="005701F3" w:rsidRDefault="00F22EFE" w:rsidP="00DB0859">
            <w:pPr>
              <w:pStyle w:val="a7"/>
              <w:tabs>
                <w:tab w:val="left" w:pos="932"/>
              </w:tabs>
              <w:spacing w:line="240" w:lineRule="auto"/>
              <w:ind w:left="-108"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5701F3">
              <w:rPr>
                <w:rStyle w:val="1"/>
                <w:iCs/>
                <w:color w:val="000000"/>
                <w:sz w:val="20"/>
                <w:szCs w:val="20"/>
              </w:rPr>
              <w:t>бланк</w:t>
            </w:r>
          </w:p>
        </w:tc>
        <w:tc>
          <w:tcPr>
            <w:tcW w:w="709" w:type="dxa"/>
          </w:tcPr>
          <w:p w:rsidR="00F22EFE" w:rsidRDefault="00F22EFE">
            <w:r w:rsidRPr="002E592F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2EFE" w:rsidRDefault="00F22EFE">
            <w:r w:rsidRPr="00C83C2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2EFE" w:rsidRDefault="00F22EFE">
            <w:r w:rsidRPr="00CA71C3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709" w:type="dxa"/>
          </w:tcPr>
          <w:p w:rsidR="00F22EFE" w:rsidRDefault="00F22EFE" w:rsidP="00F22EFE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F22EFE" w:rsidRDefault="00F22EFE" w:rsidP="00107EA2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F22EFE" w:rsidRDefault="00F22EFE" w:rsidP="00107EA2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F22EFE" w:rsidRDefault="00F22EFE" w:rsidP="00A15103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2EFE" w:rsidRP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left="-108"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>
              <w:rPr>
                <w:rStyle w:val="1"/>
                <w:iCs/>
                <w:color w:val="000000"/>
                <w:sz w:val="20"/>
                <w:szCs w:val="20"/>
              </w:rPr>
              <w:t xml:space="preserve"> (+) 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2EFE" w:rsidRP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left="-108"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F22EFE">
              <w:rPr>
                <w:rStyle w:val="1"/>
                <w:iCs/>
                <w:color w:val="000000"/>
                <w:sz w:val="20"/>
                <w:szCs w:val="20"/>
              </w:rPr>
              <w:t>(</w:t>
            </w:r>
            <w:r>
              <w:rPr>
                <w:rStyle w:val="1"/>
                <w:iCs/>
                <w:color w:val="000000"/>
                <w:sz w:val="20"/>
                <w:szCs w:val="20"/>
              </w:rPr>
              <w:t>-) к</w:t>
            </w:r>
          </w:p>
        </w:tc>
      </w:tr>
      <w:tr w:rsidR="000A6A5C" w:rsidTr="004E1D9F">
        <w:trPr>
          <w:trHeight w:val="577"/>
        </w:trPr>
        <w:tc>
          <w:tcPr>
            <w:tcW w:w="534" w:type="dxa"/>
            <w:tcBorders>
              <w:bottom w:val="single" w:sz="4" w:space="0" w:color="auto"/>
            </w:tcBorders>
          </w:tcPr>
          <w:p w:rsidR="00F22EFE" w:rsidRPr="00F22EFE" w:rsidRDefault="00F22EFE" w:rsidP="00A15103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4"/>
                <w:szCs w:val="24"/>
                <w:lang w:val="en-US"/>
              </w:rPr>
            </w:pPr>
            <w:r w:rsidRPr="00F22EFE">
              <w:rPr>
                <w:rStyle w:val="1"/>
                <w:iCs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2EFE" w:rsidRPr="005701F3" w:rsidRDefault="00F22EFE" w:rsidP="00DB0859">
            <w:pPr>
              <w:pStyle w:val="a7"/>
              <w:tabs>
                <w:tab w:val="left" w:pos="932"/>
              </w:tabs>
              <w:spacing w:line="240" w:lineRule="auto"/>
              <w:ind w:left="-108"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5701F3">
              <w:rPr>
                <w:rStyle w:val="1"/>
                <w:iCs/>
                <w:color w:val="000000"/>
                <w:sz w:val="20"/>
                <w:szCs w:val="20"/>
              </w:rPr>
              <w:t>бланк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2EFE" w:rsidRDefault="00F22EFE">
            <w:r w:rsidRPr="002E592F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22EFE" w:rsidRDefault="00F22EFE">
            <w:r w:rsidRPr="00C83C2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22EFE" w:rsidRDefault="00F22EFE">
            <w:r w:rsidRPr="00CA71C3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2EFE" w:rsidRDefault="00F22EFE" w:rsidP="00F22EFE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2EFE" w:rsidRDefault="00F22EFE" w:rsidP="00107EA2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2EFE" w:rsidRDefault="00F22EFE" w:rsidP="00107EA2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2EFE" w:rsidRDefault="00F22EFE" w:rsidP="00A15103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left="-108"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0"/>
                <w:szCs w:val="20"/>
              </w:rPr>
              <w:t>(+) 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A6A5C" w:rsidRDefault="000A6A5C" w:rsidP="00107EA2">
            <w:pPr>
              <w:ind w:left="-108"/>
              <w:rPr>
                <w:rStyle w:val="1"/>
                <w:iCs/>
                <w:color w:val="000000"/>
                <w:sz w:val="20"/>
                <w:szCs w:val="20"/>
              </w:rPr>
            </w:pPr>
          </w:p>
          <w:p w:rsidR="00F22EFE" w:rsidRPr="00552A7F" w:rsidRDefault="00F22EFE" w:rsidP="00107EA2">
            <w:pPr>
              <w:ind w:left="-108"/>
              <w:rPr>
                <w:rStyle w:val="1"/>
                <w:iCs/>
                <w:color w:val="000000"/>
                <w:sz w:val="20"/>
                <w:szCs w:val="20"/>
              </w:rPr>
            </w:pPr>
            <w:r w:rsidRPr="00552A7F">
              <w:rPr>
                <w:rStyle w:val="1"/>
                <w:iCs/>
                <w:color w:val="000000"/>
                <w:sz w:val="20"/>
                <w:szCs w:val="20"/>
              </w:rPr>
              <w:t>(</w:t>
            </w:r>
            <w:r>
              <w:rPr>
                <w:rStyle w:val="1"/>
                <w:iCs/>
                <w:color w:val="000000"/>
                <w:sz w:val="20"/>
                <w:szCs w:val="20"/>
              </w:rPr>
              <w:t>-) к</w:t>
            </w:r>
          </w:p>
        </w:tc>
      </w:tr>
      <w:tr w:rsidR="000A6A5C" w:rsidTr="004E1D9F">
        <w:trPr>
          <w:trHeight w:val="699"/>
        </w:trPr>
        <w:tc>
          <w:tcPr>
            <w:tcW w:w="534" w:type="dxa"/>
            <w:tcBorders>
              <w:top w:val="single" w:sz="4" w:space="0" w:color="auto"/>
            </w:tcBorders>
          </w:tcPr>
          <w:p w:rsidR="00F22EFE" w:rsidRPr="00984911" w:rsidRDefault="00F22EFE" w:rsidP="00984911">
            <w:pPr>
              <w:pStyle w:val="a7"/>
              <w:tabs>
                <w:tab w:val="left" w:pos="932"/>
              </w:tabs>
              <w:spacing w:line="475" w:lineRule="exact"/>
              <w:ind w:right="34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 xml:space="preserve">HHH </w:t>
            </w:r>
            <w:r w:rsidR="00984911" w:rsidRPr="00984911">
              <w:rPr>
                <w:rStyle w:val="1"/>
                <w:i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2EFE" w:rsidRPr="005701F3" w:rsidRDefault="00F22EFE" w:rsidP="00DB0859">
            <w:pPr>
              <w:pStyle w:val="a7"/>
              <w:tabs>
                <w:tab w:val="left" w:pos="932"/>
              </w:tabs>
              <w:spacing w:line="240" w:lineRule="auto"/>
              <w:ind w:left="-108"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5701F3">
              <w:rPr>
                <w:rStyle w:val="1"/>
                <w:iCs/>
                <w:color w:val="000000"/>
                <w:sz w:val="20"/>
                <w:szCs w:val="20"/>
              </w:rPr>
              <w:t>бланк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2EFE" w:rsidRDefault="00F22EFE">
            <w:r w:rsidRPr="002E592F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22EFE" w:rsidRDefault="00F22EFE">
            <w:r w:rsidRPr="00C83C2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22EFE" w:rsidRDefault="00F22EFE">
            <w:r w:rsidRPr="00CA71C3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2EFE" w:rsidRDefault="00F22EFE" w:rsidP="00F22EFE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2EFE" w:rsidRDefault="00F22EFE" w:rsidP="00107EA2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22EFE" w:rsidRDefault="00F22EFE" w:rsidP="00107EA2">
            <w:r w:rsidRPr="00D62566"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2EFE" w:rsidRDefault="00F22EFE" w:rsidP="00A15103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right="140" w:firstLine="0"/>
              <w:jc w:val="both"/>
              <w:rPr>
                <w:rStyle w:val="1"/>
                <w:iCs/>
                <w:color w:val="000000"/>
                <w:sz w:val="28"/>
                <w:szCs w:val="28"/>
              </w:rPr>
            </w:pPr>
            <w:r>
              <w:rPr>
                <w:rStyle w:val="1"/>
                <w:i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Style w:val="1"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22EFE" w:rsidRP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left="-108"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>
              <w:rPr>
                <w:rStyle w:val="1"/>
                <w:iCs/>
                <w:color w:val="000000"/>
                <w:sz w:val="20"/>
                <w:szCs w:val="20"/>
              </w:rPr>
              <w:t xml:space="preserve"> (+) 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22EFE" w:rsidRPr="00F22EFE" w:rsidRDefault="00F22EFE" w:rsidP="00107EA2">
            <w:pPr>
              <w:pStyle w:val="a7"/>
              <w:tabs>
                <w:tab w:val="left" w:pos="932"/>
              </w:tabs>
              <w:spacing w:line="475" w:lineRule="exact"/>
              <w:ind w:left="-108" w:right="140" w:firstLine="0"/>
              <w:jc w:val="both"/>
              <w:rPr>
                <w:rStyle w:val="1"/>
                <w:iCs/>
                <w:color w:val="000000"/>
                <w:sz w:val="20"/>
                <w:szCs w:val="20"/>
              </w:rPr>
            </w:pPr>
            <w:r w:rsidRPr="00F22EFE">
              <w:rPr>
                <w:rStyle w:val="1"/>
                <w:iCs/>
                <w:color w:val="000000"/>
                <w:sz w:val="20"/>
                <w:szCs w:val="20"/>
              </w:rPr>
              <w:t>(</w:t>
            </w:r>
            <w:r>
              <w:rPr>
                <w:rStyle w:val="1"/>
                <w:iCs/>
                <w:color w:val="000000"/>
                <w:sz w:val="20"/>
                <w:szCs w:val="20"/>
              </w:rPr>
              <w:t>-) к</w:t>
            </w:r>
          </w:p>
        </w:tc>
      </w:tr>
    </w:tbl>
    <w:p w:rsidR="00C90396" w:rsidRDefault="00C90396" w:rsidP="00AF485F">
      <w:pPr>
        <w:pStyle w:val="aa"/>
        <w:spacing w:after="177" w:line="260" w:lineRule="exact"/>
        <w:ind w:firstLine="0"/>
        <w:rPr>
          <w:rStyle w:val="a9"/>
          <w:color w:val="000000"/>
        </w:rPr>
      </w:pPr>
    </w:p>
    <w:p w:rsidR="004D0A94" w:rsidRPr="00E41526" w:rsidRDefault="00AF485F" w:rsidP="00AF485F">
      <w:pPr>
        <w:pStyle w:val="aa"/>
        <w:spacing w:after="177" w:line="260" w:lineRule="exact"/>
        <w:ind w:firstLine="0"/>
      </w:pPr>
      <w:r>
        <w:rPr>
          <w:rStyle w:val="a9"/>
          <w:color w:val="000000"/>
        </w:rPr>
        <w:t>г</w:t>
      </w:r>
      <w:r w:rsidR="004D0A94" w:rsidRPr="00E41526">
        <w:rPr>
          <w:rStyle w:val="a9"/>
          <w:color w:val="000000"/>
        </w:rPr>
        <w:t>де:</w:t>
      </w:r>
      <w:r>
        <w:rPr>
          <w:rStyle w:val="a9"/>
          <w:color w:val="000000"/>
        </w:rPr>
        <w:t xml:space="preserve">    </w:t>
      </w:r>
      <w:r w:rsidR="00CE4405">
        <w:rPr>
          <w:rStyle w:val="a9"/>
          <w:color w:val="000000"/>
        </w:rPr>
        <w:t>б</w:t>
      </w:r>
      <w:r w:rsidR="004D0A94" w:rsidRPr="00E41526">
        <w:rPr>
          <w:rStyle w:val="a9"/>
          <w:color w:val="000000"/>
        </w:rPr>
        <w:t xml:space="preserve">ланк </w:t>
      </w:r>
      <w:r w:rsidR="004E1D9F">
        <w:rPr>
          <w:rStyle w:val="a9"/>
          <w:color w:val="000000"/>
        </w:rPr>
        <w:t xml:space="preserve">- </w:t>
      </w:r>
      <w:r w:rsidR="004D0A94" w:rsidRPr="00E41526">
        <w:rPr>
          <w:rStyle w:val="a9"/>
          <w:color w:val="000000"/>
        </w:rPr>
        <w:t>(ростовая питательная среда)</w:t>
      </w:r>
      <w:r w:rsidR="00CE4405">
        <w:rPr>
          <w:rStyle w:val="a9"/>
          <w:color w:val="000000"/>
        </w:rPr>
        <w:t>;</w:t>
      </w:r>
    </w:p>
    <w:p w:rsidR="00CF3051" w:rsidRPr="00474243" w:rsidRDefault="00CF3051" w:rsidP="001942FE">
      <w:pPr>
        <w:pStyle w:val="a7"/>
        <w:spacing w:before="174" w:line="360" w:lineRule="auto"/>
        <w:ind w:left="709" w:firstLine="0"/>
        <w:jc w:val="both"/>
        <w:rPr>
          <w:sz w:val="28"/>
          <w:szCs w:val="28"/>
        </w:rPr>
      </w:pPr>
      <w:r>
        <w:rPr>
          <w:rStyle w:val="1"/>
          <w:color w:val="000000"/>
          <w:lang w:eastAsia="en-US"/>
        </w:rPr>
        <w:t xml:space="preserve"> </w:t>
      </w:r>
      <w:r w:rsidRPr="00474243">
        <w:rPr>
          <w:rStyle w:val="1"/>
          <w:color w:val="000000"/>
          <w:sz w:val="28"/>
          <w:szCs w:val="28"/>
          <w:lang w:val="en-US" w:eastAsia="en-US"/>
        </w:rPr>
        <w:t>S</w:t>
      </w:r>
      <w:r w:rsidRPr="00474243">
        <w:rPr>
          <w:rStyle w:val="1"/>
          <w:color w:val="000000"/>
          <w:sz w:val="28"/>
          <w:szCs w:val="28"/>
          <w:lang w:eastAsia="en-US"/>
        </w:rPr>
        <w:t xml:space="preserve">1 </w:t>
      </w:r>
      <w:r w:rsidRPr="00474243">
        <w:rPr>
          <w:rStyle w:val="1"/>
          <w:color w:val="000000"/>
          <w:sz w:val="28"/>
          <w:szCs w:val="28"/>
        </w:rPr>
        <w:t>- испытуемый раствор 1</w:t>
      </w:r>
      <w:r w:rsidR="00CE4405">
        <w:rPr>
          <w:rStyle w:val="1"/>
          <w:color w:val="000000"/>
          <w:sz w:val="28"/>
          <w:szCs w:val="28"/>
        </w:rPr>
        <w:t>;</w:t>
      </w:r>
    </w:p>
    <w:p w:rsidR="00CF3051" w:rsidRPr="00474243" w:rsidRDefault="004E1D9F" w:rsidP="001942FE">
      <w:pPr>
        <w:pStyle w:val="a7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  <w:lang w:eastAsia="en-US"/>
        </w:rPr>
        <w:t xml:space="preserve"> </w:t>
      </w:r>
      <w:r w:rsidR="00CF3051" w:rsidRPr="00474243">
        <w:rPr>
          <w:rStyle w:val="1"/>
          <w:color w:val="000000"/>
          <w:sz w:val="28"/>
          <w:szCs w:val="28"/>
          <w:lang w:val="en-US" w:eastAsia="en-US"/>
        </w:rPr>
        <w:t>S</w:t>
      </w:r>
      <w:r w:rsidR="00CF3051" w:rsidRPr="00474243">
        <w:rPr>
          <w:rStyle w:val="1"/>
          <w:color w:val="000000"/>
          <w:sz w:val="28"/>
          <w:szCs w:val="28"/>
          <w:lang w:eastAsia="en-US"/>
        </w:rPr>
        <w:t xml:space="preserve">2 - </w:t>
      </w:r>
      <w:r w:rsidR="00CF3051" w:rsidRPr="00474243">
        <w:rPr>
          <w:rStyle w:val="1"/>
          <w:color w:val="000000"/>
          <w:sz w:val="28"/>
          <w:szCs w:val="28"/>
        </w:rPr>
        <w:t>испытуемый раствор 2</w:t>
      </w:r>
      <w:r w:rsidR="00CE4405">
        <w:rPr>
          <w:rStyle w:val="1"/>
          <w:color w:val="000000"/>
          <w:sz w:val="28"/>
          <w:szCs w:val="28"/>
        </w:rPr>
        <w:t>;</w:t>
      </w:r>
    </w:p>
    <w:p w:rsidR="00CF3051" w:rsidRPr="00474243" w:rsidRDefault="004E1D9F" w:rsidP="001942FE">
      <w:pPr>
        <w:pStyle w:val="a7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с</w:t>
      </w:r>
      <w:r w:rsidR="00CF3051" w:rsidRPr="00474243">
        <w:rPr>
          <w:rStyle w:val="1"/>
          <w:color w:val="000000"/>
          <w:sz w:val="28"/>
          <w:szCs w:val="28"/>
        </w:rPr>
        <w:t>т - стандартный раствор</w:t>
      </w:r>
      <w:r w:rsidR="00CE4405">
        <w:rPr>
          <w:rStyle w:val="1"/>
          <w:color w:val="000000"/>
          <w:sz w:val="28"/>
          <w:szCs w:val="28"/>
        </w:rPr>
        <w:t>;</w:t>
      </w:r>
    </w:p>
    <w:p w:rsidR="00CF3051" w:rsidRPr="00474243" w:rsidRDefault="00CF3051" w:rsidP="001942FE">
      <w:pPr>
        <w:pStyle w:val="a7"/>
        <w:spacing w:line="360" w:lineRule="auto"/>
        <w:ind w:left="709" w:right="60" w:firstLine="0"/>
        <w:rPr>
          <w:sz w:val="28"/>
          <w:szCs w:val="28"/>
        </w:rPr>
      </w:pPr>
      <w:r w:rsidRPr="00474243">
        <w:rPr>
          <w:rStyle w:val="1"/>
          <w:color w:val="000000"/>
          <w:sz w:val="28"/>
          <w:szCs w:val="28"/>
        </w:rPr>
        <w:t>(+) к - положительный контроль (клетки не деградируют т.к. не добав</w:t>
      </w:r>
      <w:r w:rsidRPr="00474243">
        <w:rPr>
          <w:rStyle w:val="1"/>
          <w:color w:val="000000"/>
          <w:sz w:val="28"/>
          <w:szCs w:val="28"/>
        </w:rPr>
        <w:softHyphen/>
        <w:t>ляется вирусная суспензия)</w:t>
      </w:r>
      <w:r w:rsidR="00CE4405">
        <w:rPr>
          <w:rStyle w:val="1"/>
          <w:color w:val="000000"/>
          <w:sz w:val="28"/>
          <w:szCs w:val="28"/>
        </w:rPr>
        <w:t>;</w:t>
      </w:r>
    </w:p>
    <w:p w:rsidR="00CF3051" w:rsidRPr="00474243" w:rsidRDefault="00CF3051" w:rsidP="001942FE">
      <w:pPr>
        <w:pStyle w:val="a7"/>
        <w:spacing w:line="360" w:lineRule="auto"/>
        <w:ind w:left="709" w:right="60" w:firstLine="0"/>
        <w:rPr>
          <w:sz w:val="28"/>
          <w:szCs w:val="28"/>
        </w:rPr>
      </w:pPr>
      <w:r w:rsidRPr="00474243">
        <w:rPr>
          <w:rStyle w:val="1"/>
          <w:color w:val="000000"/>
          <w:sz w:val="28"/>
          <w:szCs w:val="28"/>
        </w:rPr>
        <w:t>(-) к - отрицательный контроль (клетки деградируют т.к. не добавляет</w:t>
      </w:r>
      <w:r w:rsidRPr="00474243">
        <w:rPr>
          <w:rStyle w:val="1"/>
          <w:color w:val="000000"/>
          <w:sz w:val="28"/>
          <w:szCs w:val="28"/>
        </w:rPr>
        <w:softHyphen/>
        <w:t xml:space="preserve">ся интерферон бета - </w:t>
      </w:r>
      <w:r w:rsidRPr="00474243">
        <w:rPr>
          <w:rStyle w:val="CourierNew"/>
          <w:color w:val="000000"/>
          <w:sz w:val="28"/>
          <w:szCs w:val="28"/>
        </w:rPr>
        <w:t>1</w:t>
      </w:r>
      <w:r w:rsidRPr="00474243">
        <w:rPr>
          <w:rStyle w:val="1"/>
          <w:color w:val="000000"/>
          <w:sz w:val="28"/>
          <w:szCs w:val="28"/>
        </w:rPr>
        <w:t xml:space="preserve"> а)</w:t>
      </w:r>
    </w:p>
    <w:p w:rsidR="00CF3051" w:rsidRPr="00474243" w:rsidRDefault="004E1D9F" w:rsidP="001942FE">
      <w:pPr>
        <w:pStyle w:val="a7"/>
        <w:tabs>
          <w:tab w:val="left" w:pos="874"/>
        </w:tabs>
        <w:spacing w:line="360" w:lineRule="auto"/>
        <w:ind w:right="6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="00CF3051" w:rsidRPr="00474243">
        <w:rPr>
          <w:rStyle w:val="1"/>
          <w:color w:val="000000"/>
          <w:sz w:val="28"/>
          <w:szCs w:val="28"/>
        </w:rPr>
        <w:t>Планшет инкубируют при температуре 37 °С, содержании углекисло</w:t>
      </w:r>
      <w:r w:rsidR="00CF3051" w:rsidRPr="00474243">
        <w:rPr>
          <w:rStyle w:val="1"/>
          <w:color w:val="000000"/>
          <w:sz w:val="28"/>
          <w:szCs w:val="28"/>
        </w:rPr>
        <w:softHyphen/>
        <w:t>го газа 5 % и относительной влажности 95 % в течение 1 ч.</w:t>
      </w:r>
    </w:p>
    <w:p w:rsidR="00CF3051" w:rsidRPr="00474243" w:rsidRDefault="00265B7E" w:rsidP="001942FE">
      <w:pPr>
        <w:pStyle w:val="a7"/>
        <w:tabs>
          <w:tab w:val="left" w:pos="739"/>
        </w:tabs>
        <w:spacing w:line="360" w:lineRule="auto"/>
        <w:ind w:right="6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="00CF3051" w:rsidRPr="00474243">
        <w:rPr>
          <w:rStyle w:val="1"/>
          <w:color w:val="000000"/>
          <w:sz w:val="28"/>
          <w:szCs w:val="28"/>
        </w:rPr>
        <w:t xml:space="preserve">В каждую лунку планшета помещают по 100 мкл клеточной суспензии. Планшет инкубируют при температуре 37 °С, содержании углекислого газа 5 % и относительной влажности 95 </w:t>
      </w:r>
      <w:r w:rsidR="00CF3051" w:rsidRPr="00474243">
        <w:rPr>
          <w:rStyle w:val="10"/>
          <w:color w:val="000000"/>
          <w:sz w:val="28"/>
          <w:szCs w:val="28"/>
        </w:rPr>
        <w:t>%</w:t>
      </w:r>
      <w:r w:rsidR="00CF3051" w:rsidRPr="00474243">
        <w:rPr>
          <w:rStyle w:val="1"/>
          <w:color w:val="000000"/>
          <w:sz w:val="28"/>
          <w:szCs w:val="28"/>
        </w:rPr>
        <w:t xml:space="preserve"> в течение 24 ч.</w:t>
      </w:r>
    </w:p>
    <w:p w:rsidR="00CF3051" w:rsidRPr="00474243" w:rsidRDefault="00265B7E" w:rsidP="001942FE">
      <w:pPr>
        <w:pStyle w:val="a7"/>
        <w:spacing w:line="360" w:lineRule="auto"/>
        <w:ind w:right="6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="00CF3051" w:rsidRPr="00474243">
        <w:rPr>
          <w:rStyle w:val="1"/>
          <w:color w:val="000000"/>
          <w:sz w:val="28"/>
          <w:szCs w:val="28"/>
        </w:rPr>
        <w:t>После инкубирования в каждую лунку помещают по 100 мкл вируса</w:t>
      </w:r>
      <w:r w:rsidR="004D4814">
        <w:rPr>
          <w:rStyle w:val="1"/>
          <w:color w:val="000000"/>
          <w:sz w:val="28"/>
          <w:szCs w:val="28"/>
        </w:rPr>
        <w:t xml:space="preserve"> </w:t>
      </w:r>
      <w:r w:rsidR="00CF3051" w:rsidRPr="00474243">
        <w:rPr>
          <w:rStyle w:val="1"/>
          <w:color w:val="000000"/>
          <w:sz w:val="28"/>
          <w:szCs w:val="28"/>
        </w:rPr>
        <w:t xml:space="preserve">ЕМС, </w:t>
      </w:r>
      <w:r w:rsidR="00CF3051" w:rsidRPr="00CE4405">
        <w:rPr>
          <w:b/>
          <w:color w:val="000000"/>
          <w:sz w:val="28"/>
          <w:szCs w:val="28"/>
        </w:rPr>
        <w:t xml:space="preserve">за </w:t>
      </w:r>
      <w:r w:rsidR="00CF3051" w:rsidRPr="00CE4405">
        <w:rPr>
          <w:rStyle w:val="2"/>
          <w:b/>
          <w:color w:val="000000"/>
          <w:sz w:val="28"/>
          <w:szCs w:val="28"/>
          <w:u w:val="none"/>
        </w:rPr>
        <w:t>исключением лунок с положительным контролем,</w:t>
      </w:r>
      <w:r w:rsidR="00CF3051" w:rsidRPr="00CE4405">
        <w:rPr>
          <w:rStyle w:val="1"/>
          <w:b/>
          <w:color w:val="000000"/>
          <w:sz w:val="28"/>
          <w:szCs w:val="28"/>
        </w:rPr>
        <w:t xml:space="preserve"> </w:t>
      </w:r>
      <w:r w:rsidR="00CF3051" w:rsidRPr="00474243">
        <w:rPr>
          <w:rStyle w:val="1"/>
          <w:color w:val="000000"/>
          <w:sz w:val="28"/>
          <w:szCs w:val="28"/>
        </w:rPr>
        <w:t xml:space="preserve">в которые помещают </w:t>
      </w:r>
      <w:r w:rsidR="001942FE" w:rsidRPr="001942FE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100</w:t>
      </w:r>
      <w:r w:rsidR="00CF3051" w:rsidRPr="00474243">
        <w:rPr>
          <w:rStyle w:val="1"/>
          <w:color w:val="000000"/>
          <w:sz w:val="28"/>
          <w:szCs w:val="28"/>
        </w:rPr>
        <w:t xml:space="preserve"> мкл ростовой питательной среды.</w:t>
      </w:r>
    </w:p>
    <w:p w:rsidR="00CF3051" w:rsidRPr="00474243" w:rsidRDefault="00CF3051" w:rsidP="001942FE">
      <w:pPr>
        <w:pStyle w:val="a7"/>
        <w:spacing w:line="360" w:lineRule="auto"/>
        <w:ind w:right="60" w:firstLine="0"/>
        <w:jc w:val="both"/>
        <w:rPr>
          <w:sz w:val="28"/>
          <w:szCs w:val="28"/>
        </w:rPr>
      </w:pPr>
      <w:r w:rsidRPr="00474243">
        <w:rPr>
          <w:rStyle w:val="1"/>
          <w:color w:val="000000"/>
          <w:sz w:val="28"/>
          <w:szCs w:val="28"/>
        </w:rPr>
        <w:t xml:space="preserve"> Планшет инкубируют при температуре 37 °С, содержании углекисло</w:t>
      </w:r>
      <w:r w:rsidRPr="00474243">
        <w:rPr>
          <w:rStyle w:val="1"/>
          <w:color w:val="000000"/>
          <w:sz w:val="28"/>
          <w:szCs w:val="28"/>
        </w:rPr>
        <w:softHyphen/>
        <w:t>го газа 5 % и относительной влажности 95 % в течение 18-24 ч до по</w:t>
      </w:r>
      <w:r w:rsidRPr="00474243">
        <w:rPr>
          <w:rStyle w:val="1"/>
          <w:color w:val="000000"/>
          <w:sz w:val="28"/>
          <w:szCs w:val="28"/>
        </w:rPr>
        <w:softHyphen/>
        <w:t>явления цитопатического (дегенеративного) эффекта в отрицательном контроле.</w:t>
      </w:r>
    </w:p>
    <w:p w:rsidR="00CF3051" w:rsidRPr="00474243" w:rsidRDefault="00CF3051" w:rsidP="001942FE">
      <w:pPr>
        <w:pStyle w:val="a7"/>
        <w:spacing w:line="360" w:lineRule="auto"/>
        <w:ind w:right="60" w:firstLine="0"/>
        <w:jc w:val="both"/>
        <w:rPr>
          <w:sz w:val="28"/>
          <w:szCs w:val="28"/>
        </w:rPr>
      </w:pPr>
      <w:r w:rsidRPr="00474243">
        <w:rPr>
          <w:rStyle w:val="1"/>
          <w:color w:val="000000"/>
          <w:sz w:val="28"/>
          <w:szCs w:val="28"/>
        </w:rPr>
        <w:t xml:space="preserve"> </w:t>
      </w:r>
      <w:r w:rsidR="00265B7E">
        <w:rPr>
          <w:rStyle w:val="1"/>
          <w:color w:val="000000"/>
          <w:sz w:val="28"/>
          <w:szCs w:val="28"/>
        </w:rPr>
        <w:t xml:space="preserve">          </w:t>
      </w:r>
      <w:r w:rsidRPr="00474243">
        <w:rPr>
          <w:rStyle w:val="1"/>
          <w:color w:val="000000"/>
          <w:sz w:val="28"/>
          <w:szCs w:val="28"/>
        </w:rPr>
        <w:t>В каждую лунку помещают по 50 мкл 0,1</w:t>
      </w:r>
      <w:r w:rsidR="00CE4405">
        <w:rPr>
          <w:rStyle w:val="1"/>
          <w:color w:val="000000"/>
          <w:sz w:val="28"/>
          <w:szCs w:val="28"/>
        </w:rPr>
        <w:t xml:space="preserve"> </w:t>
      </w:r>
      <w:r w:rsidRPr="00474243">
        <w:rPr>
          <w:rStyle w:val="1"/>
          <w:color w:val="000000"/>
          <w:sz w:val="28"/>
          <w:szCs w:val="28"/>
        </w:rPr>
        <w:t xml:space="preserve">% раствора кристалл </w:t>
      </w:r>
      <w:r w:rsidR="00F22EFE" w:rsidRPr="00474243">
        <w:rPr>
          <w:rStyle w:val="1"/>
          <w:color w:val="000000"/>
          <w:sz w:val="28"/>
          <w:szCs w:val="28"/>
        </w:rPr>
        <w:t>–</w:t>
      </w:r>
      <w:r w:rsidRPr="00474243">
        <w:rPr>
          <w:rStyle w:val="1"/>
          <w:color w:val="000000"/>
          <w:sz w:val="28"/>
          <w:szCs w:val="28"/>
        </w:rPr>
        <w:t xml:space="preserve"> </w:t>
      </w:r>
      <w:r w:rsidR="00054549">
        <w:rPr>
          <w:rStyle w:val="1"/>
          <w:color w:val="000000"/>
          <w:sz w:val="28"/>
          <w:szCs w:val="28"/>
        </w:rPr>
        <w:t>в</w:t>
      </w:r>
      <w:r w:rsidRPr="00474243">
        <w:rPr>
          <w:rStyle w:val="1"/>
          <w:color w:val="000000"/>
          <w:sz w:val="28"/>
          <w:szCs w:val="28"/>
        </w:rPr>
        <w:t>иолетового красителя</w:t>
      </w:r>
      <w:r w:rsidR="00CE4405">
        <w:rPr>
          <w:rStyle w:val="1"/>
          <w:color w:val="000000"/>
          <w:sz w:val="28"/>
          <w:szCs w:val="28"/>
        </w:rPr>
        <w:t xml:space="preserve"> и з</w:t>
      </w:r>
      <w:r w:rsidRPr="00474243">
        <w:rPr>
          <w:rStyle w:val="1"/>
          <w:color w:val="000000"/>
          <w:sz w:val="28"/>
          <w:szCs w:val="28"/>
        </w:rPr>
        <w:t>аписывают время окрашивания.</w:t>
      </w:r>
    </w:p>
    <w:p w:rsidR="00CF3051" w:rsidRPr="00474243" w:rsidRDefault="00CF3051" w:rsidP="001942FE">
      <w:pPr>
        <w:pStyle w:val="a7"/>
        <w:spacing w:line="360" w:lineRule="auto"/>
        <w:ind w:firstLine="0"/>
        <w:jc w:val="both"/>
        <w:rPr>
          <w:sz w:val="28"/>
          <w:szCs w:val="28"/>
        </w:rPr>
      </w:pPr>
      <w:r w:rsidRPr="00474243">
        <w:rPr>
          <w:rStyle w:val="1"/>
          <w:color w:val="000000"/>
          <w:sz w:val="28"/>
          <w:szCs w:val="28"/>
        </w:rPr>
        <w:t xml:space="preserve"> Планшет инкубируют при температуре </w:t>
      </w:r>
      <w:r w:rsidR="00CE4405">
        <w:rPr>
          <w:rStyle w:val="1"/>
          <w:color w:val="000000"/>
          <w:sz w:val="28"/>
          <w:szCs w:val="28"/>
        </w:rPr>
        <w:t xml:space="preserve">15 -25 ºС </w:t>
      </w:r>
      <w:r w:rsidRPr="00474243">
        <w:rPr>
          <w:rStyle w:val="1"/>
          <w:color w:val="000000"/>
          <w:sz w:val="28"/>
          <w:szCs w:val="28"/>
        </w:rPr>
        <w:t>в течение 30 мин.</w:t>
      </w:r>
    </w:p>
    <w:p w:rsidR="00CF3051" w:rsidRPr="00474243" w:rsidRDefault="00CF3051" w:rsidP="001942FE">
      <w:pPr>
        <w:pStyle w:val="a7"/>
        <w:spacing w:line="360" w:lineRule="auto"/>
        <w:ind w:right="60" w:firstLine="0"/>
        <w:jc w:val="both"/>
        <w:rPr>
          <w:sz w:val="28"/>
          <w:szCs w:val="28"/>
        </w:rPr>
      </w:pPr>
      <w:r w:rsidRPr="00474243">
        <w:rPr>
          <w:rStyle w:val="1"/>
          <w:color w:val="000000"/>
          <w:sz w:val="28"/>
          <w:szCs w:val="28"/>
        </w:rPr>
        <w:t xml:space="preserve"> </w:t>
      </w:r>
      <w:r w:rsidR="00CE4405">
        <w:rPr>
          <w:rStyle w:val="1"/>
          <w:color w:val="000000"/>
          <w:sz w:val="28"/>
          <w:szCs w:val="28"/>
        </w:rPr>
        <w:t xml:space="preserve">Затем </w:t>
      </w:r>
      <w:r w:rsidR="00CE4405" w:rsidRPr="00474243">
        <w:rPr>
          <w:rStyle w:val="1"/>
          <w:color w:val="000000"/>
          <w:sz w:val="28"/>
          <w:szCs w:val="28"/>
        </w:rPr>
        <w:t xml:space="preserve">планшеты </w:t>
      </w:r>
      <w:r w:rsidR="00CE4405">
        <w:rPr>
          <w:rStyle w:val="1"/>
          <w:color w:val="000000"/>
          <w:sz w:val="28"/>
          <w:szCs w:val="28"/>
        </w:rPr>
        <w:t>т</w:t>
      </w:r>
      <w:r w:rsidRPr="00474243">
        <w:rPr>
          <w:rStyle w:val="1"/>
          <w:color w:val="000000"/>
          <w:sz w:val="28"/>
          <w:szCs w:val="28"/>
        </w:rPr>
        <w:t>рижды промывают  натрия гипохлорита</w:t>
      </w:r>
      <w:r w:rsidR="00CE4405" w:rsidRPr="00CE4405">
        <w:rPr>
          <w:rStyle w:val="1"/>
          <w:color w:val="000000"/>
          <w:sz w:val="28"/>
          <w:szCs w:val="28"/>
        </w:rPr>
        <w:t xml:space="preserve"> </w:t>
      </w:r>
      <w:r w:rsidR="00CE4405" w:rsidRPr="00474243">
        <w:rPr>
          <w:rStyle w:val="1"/>
          <w:color w:val="000000"/>
          <w:sz w:val="28"/>
          <w:szCs w:val="28"/>
        </w:rPr>
        <w:t>раствором 10 %</w:t>
      </w:r>
      <w:r w:rsidR="00CE4405">
        <w:rPr>
          <w:rStyle w:val="1"/>
          <w:color w:val="000000"/>
          <w:sz w:val="28"/>
          <w:szCs w:val="28"/>
        </w:rPr>
        <w:t>,</w:t>
      </w:r>
      <w:r w:rsidRPr="00474243">
        <w:rPr>
          <w:rStyle w:val="1"/>
          <w:color w:val="000000"/>
          <w:sz w:val="28"/>
          <w:szCs w:val="28"/>
        </w:rPr>
        <w:t xml:space="preserve"> </w:t>
      </w:r>
      <w:r w:rsidR="00CE4405">
        <w:rPr>
          <w:rStyle w:val="1"/>
          <w:color w:val="000000"/>
          <w:sz w:val="28"/>
          <w:szCs w:val="28"/>
        </w:rPr>
        <w:t>с</w:t>
      </w:r>
      <w:r w:rsidRPr="00474243">
        <w:rPr>
          <w:rStyle w:val="1"/>
          <w:color w:val="000000"/>
          <w:sz w:val="28"/>
          <w:szCs w:val="28"/>
        </w:rPr>
        <w:t>ушат при температуре</w:t>
      </w:r>
      <w:r w:rsidR="00F22EFE" w:rsidRPr="00474243">
        <w:rPr>
          <w:rStyle w:val="1"/>
          <w:color w:val="000000"/>
          <w:sz w:val="28"/>
          <w:szCs w:val="28"/>
        </w:rPr>
        <w:t xml:space="preserve"> 15-25 ºС</w:t>
      </w:r>
      <w:r w:rsidRPr="00474243">
        <w:rPr>
          <w:rStyle w:val="1"/>
          <w:color w:val="000000"/>
          <w:sz w:val="28"/>
          <w:szCs w:val="28"/>
        </w:rPr>
        <w:t>, перевернув на тканевую поверхность.</w:t>
      </w:r>
    </w:p>
    <w:p w:rsidR="008F0C27" w:rsidRDefault="00CF3051" w:rsidP="001942FE">
      <w:pPr>
        <w:tabs>
          <w:tab w:val="left" w:pos="993"/>
        </w:tabs>
        <w:spacing w:after="0" w:line="360" w:lineRule="auto"/>
        <w:jc w:val="both"/>
        <w:rPr>
          <w:rStyle w:val="1"/>
          <w:color w:val="000000"/>
          <w:sz w:val="28"/>
          <w:szCs w:val="28"/>
        </w:rPr>
      </w:pPr>
      <w:r w:rsidRPr="00474243">
        <w:rPr>
          <w:rStyle w:val="1"/>
          <w:color w:val="000000"/>
          <w:sz w:val="28"/>
          <w:szCs w:val="28"/>
        </w:rPr>
        <w:t>Проводят определение оптической плотности при 540 нм в приборе</w:t>
      </w:r>
      <w:r w:rsidR="0038395C" w:rsidRPr="00474243">
        <w:rPr>
          <w:rStyle w:val="1"/>
          <w:color w:val="000000"/>
          <w:sz w:val="28"/>
          <w:szCs w:val="28"/>
        </w:rPr>
        <w:t xml:space="preserve"> с программным обеспечением обработки результатов количественного определения методом параллельных линий</w:t>
      </w:r>
      <w:r w:rsidR="006F6D74" w:rsidRPr="00474243">
        <w:rPr>
          <w:rStyle w:val="1"/>
          <w:color w:val="000000"/>
          <w:sz w:val="28"/>
          <w:szCs w:val="28"/>
        </w:rPr>
        <w:t>.</w:t>
      </w:r>
    </w:p>
    <w:p w:rsidR="006F6D74" w:rsidRPr="00107EA2" w:rsidRDefault="006F6D74" w:rsidP="00C90396">
      <w:pPr>
        <w:tabs>
          <w:tab w:val="left" w:pos="993"/>
        </w:tabs>
        <w:spacing w:after="0" w:line="360" w:lineRule="auto"/>
        <w:ind w:left="284"/>
        <w:jc w:val="both"/>
        <w:rPr>
          <w:rStyle w:val="1"/>
          <w:b/>
          <w:color w:val="000000"/>
        </w:rPr>
      </w:pPr>
      <w:r w:rsidRPr="00107EA2">
        <w:rPr>
          <w:rStyle w:val="1"/>
          <w:b/>
          <w:color w:val="000000"/>
        </w:rPr>
        <w:t xml:space="preserve">Приложение 1 </w:t>
      </w:r>
    </w:p>
    <w:p w:rsidR="006F6D74" w:rsidRDefault="006F6D74" w:rsidP="00C90396">
      <w:pPr>
        <w:tabs>
          <w:tab w:val="left" w:pos="993"/>
        </w:tabs>
        <w:spacing w:after="0" w:line="360" w:lineRule="auto"/>
        <w:ind w:left="284"/>
        <w:jc w:val="both"/>
        <w:rPr>
          <w:rStyle w:val="1"/>
          <w:b/>
          <w:i/>
          <w:color w:val="000000"/>
          <w:sz w:val="28"/>
          <w:szCs w:val="28"/>
        </w:rPr>
      </w:pPr>
      <w:r w:rsidRPr="00E00D57">
        <w:rPr>
          <w:rStyle w:val="1"/>
          <w:b/>
          <w:i/>
          <w:color w:val="000000"/>
          <w:sz w:val="28"/>
          <w:szCs w:val="28"/>
        </w:rPr>
        <w:t>Культивирование вируса ЕМС</w:t>
      </w:r>
    </w:p>
    <w:p w:rsidR="00A55F21" w:rsidRPr="00A55F21" w:rsidRDefault="00A55F21" w:rsidP="00A55F21">
      <w:pPr>
        <w:pStyle w:val="a7"/>
        <w:spacing w:line="276" w:lineRule="auto"/>
        <w:ind w:right="40" w:firstLine="0"/>
        <w:jc w:val="both"/>
        <w:rPr>
          <w:rStyle w:val="1"/>
          <w:i/>
          <w:color w:val="000000"/>
          <w:sz w:val="28"/>
          <w:szCs w:val="28"/>
        </w:rPr>
      </w:pPr>
      <w:r>
        <w:rPr>
          <w:rStyle w:val="1"/>
          <w:rFonts w:ascii="Cambria" w:hAnsi="Cambria"/>
          <w:bCs/>
          <w:color w:val="000000"/>
          <w:sz w:val="28"/>
          <w:szCs w:val="28"/>
        </w:rPr>
        <w:lastRenderedPageBreak/>
        <w:t>*</w:t>
      </w:r>
      <w:r>
        <w:rPr>
          <w:rStyle w:val="1"/>
          <w:bCs/>
          <w:color w:val="000000"/>
          <w:sz w:val="28"/>
          <w:szCs w:val="28"/>
        </w:rPr>
        <w:t xml:space="preserve"> </w:t>
      </w:r>
      <w:r w:rsidRPr="00A55F21">
        <w:rPr>
          <w:rStyle w:val="1"/>
          <w:bCs/>
          <w:color w:val="000000"/>
          <w:sz w:val="28"/>
          <w:szCs w:val="28"/>
        </w:rPr>
        <w:t>Работу с вирусом ЕМС необходимо выполнять в соответствии с требования</w:t>
      </w:r>
      <w:r w:rsidRPr="00A55F21">
        <w:rPr>
          <w:rStyle w:val="1"/>
          <w:bCs/>
          <w:color w:val="000000"/>
          <w:sz w:val="28"/>
          <w:szCs w:val="28"/>
        </w:rPr>
        <w:softHyphen/>
        <w:t>ми, предъявляемыми к работе с микроорганизмами 3-4 группы патогенности.</w:t>
      </w:r>
    </w:p>
    <w:p w:rsidR="00107EA2" w:rsidRPr="00107EA2" w:rsidRDefault="0043660C" w:rsidP="00107EA2">
      <w:pPr>
        <w:pStyle w:val="a7"/>
        <w:spacing w:line="480" w:lineRule="exact"/>
        <w:ind w:right="20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107EA2" w:rsidRPr="00107EA2">
        <w:rPr>
          <w:rStyle w:val="1"/>
          <w:iCs/>
          <w:color w:val="000000"/>
          <w:sz w:val="28"/>
          <w:szCs w:val="28"/>
        </w:rPr>
        <w:t xml:space="preserve">В хирургических перчатках и защитной маске открывают контейнер с жидким азотом. С большими предосторожностями помещают флакон с клетками </w:t>
      </w:r>
      <w:r w:rsidR="00107EA2" w:rsidRPr="00107EA2">
        <w:rPr>
          <w:rStyle w:val="1"/>
          <w:iCs/>
          <w:color w:val="000000"/>
          <w:sz w:val="28"/>
          <w:szCs w:val="28"/>
          <w:lang w:val="en-US" w:eastAsia="en-US"/>
        </w:rPr>
        <w:t>L</w:t>
      </w:r>
      <w:r w:rsidR="00107EA2" w:rsidRPr="00107EA2">
        <w:rPr>
          <w:rStyle w:val="1"/>
          <w:iCs/>
          <w:color w:val="000000"/>
          <w:sz w:val="28"/>
          <w:szCs w:val="28"/>
          <w:lang w:eastAsia="en-US"/>
        </w:rPr>
        <w:t xml:space="preserve">929 </w:t>
      </w:r>
      <w:r w:rsidR="00107EA2" w:rsidRPr="00107EA2">
        <w:rPr>
          <w:rStyle w:val="1"/>
          <w:iCs/>
          <w:color w:val="000000"/>
          <w:sz w:val="28"/>
          <w:szCs w:val="28"/>
        </w:rPr>
        <w:t>в стакан со льдом и водой и оставляют до мо</w:t>
      </w:r>
      <w:r w:rsidR="00107EA2" w:rsidRPr="00107EA2">
        <w:rPr>
          <w:rStyle w:val="1"/>
          <w:iCs/>
          <w:color w:val="000000"/>
          <w:sz w:val="28"/>
          <w:szCs w:val="28"/>
        </w:rPr>
        <w:softHyphen/>
        <w:t>мента оттаивания.</w:t>
      </w:r>
      <w:r w:rsidR="00A55F21">
        <w:rPr>
          <w:rStyle w:val="1"/>
          <w:iCs/>
          <w:color w:val="000000"/>
          <w:sz w:val="28"/>
          <w:szCs w:val="28"/>
        </w:rPr>
        <w:t xml:space="preserve"> </w:t>
      </w:r>
      <w:r w:rsidR="00107EA2" w:rsidRPr="00107EA2">
        <w:rPr>
          <w:rStyle w:val="1"/>
          <w:iCs/>
          <w:color w:val="000000"/>
          <w:sz w:val="28"/>
          <w:szCs w:val="28"/>
        </w:rPr>
        <w:t>Через минуту осторожно встряхивают флакон, который находится в стакане пока содержимое флакона полностью не оттает.</w:t>
      </w:r>
    </w:p>
    <w:p w:rsidR="00107EA2" w:rsidRPr="00107EA2" w:rsidRDefault="00C97B6A" w:rsidP="00107EA2">
      <w:pPr>
        <w:pStyle w:val="a7"/>
        <w:spacing w:line="480" w:lineRule="exact"/>
        <w:ind w:right="20" w:firstLine="0"/>
        <w:jc w:val="both"/>
        <w:rPr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          </w:t>
      </w:r>
      <w:r w:rsidR="00107EA2" w:rsidRPr="00107EA2">
        <w:rPr>
          <w:rStyle w:val="1"/>
          <w:iCs/>
          <w:color w:val="000000"/>
          <w:sz w:val="28"/>
          <w:szCs w:val="28"/>
        </w:rPr>
        <w:t xml:space="preserve"> Через 3 мин в вытяжном шкафу дезинфицируют флакон </w:t>
      </w:r>
      <w:r>
        <w:rPr>
          <w:rStyle w:val="1"/>
          <w:iCs/>
          <w:color w:val="000000"/>
          <w:sz w:val="28"/>
          <w:szCs w:val="28"/>
        </w:rPr>
        <w:t xml:space="preserve">с клетками </w:t>
      </w:r>
      <w:r w:rsidRPr="00107EA2">
        <w:rPr>
          <w:rStyle w:val="1"/>
          <w:iCs/>
          <w:color w:val="000000"/>
          <w:sz w:val="28"/>
          <w:szCs w:val="28"/>
          <w:lang w:val="en-US" w:eastAsia="en-US"/>
        </w:rPr>
        <w:t>L</w:t>
      </w:r>
      <w:r w:rsidRPr="00107EA2">
        <w:rPr>
          <w:rStyle w:val="1"/>
          <w:iCs/>
          <w:color w:val="000000"/>
          <w:sz w:val="28"/>
          <w:szCs w:val="28"/>
          <w:lang w:eastAsia="en-US"/>
        </w:rPr>
        <w:t>929</w:t>
      </w:r>
      <w:r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="00107EA2" w:rsidRPr="00107EA2">
        <w:rPr>
          <w:rStyle w:val="1"/>
          <w:iCs/>
          <w:color w:val="000000"/>
          <w:sz w:val="28"/>
          <w:szCs w:val="28"/>
        </w:rPr>
        <w:t xml:space="preserve"> раство</w:t>
      </w:r>
      <w:r w:rsidR="00107EA2" w:rsidRPr="00107EA2">
        <w:rPr>
          <w:rStyle w:val="1"/>
          <w:iCs/>
          <w:color w:val="000000"/>
          <w:sz w:val="28"/>
          <w:szCs w:val="28"/>
        </w:rPr>
        <w:softHyphen/>
        <w:t>ром спирта этилового</w:t>
      </w:r>
      <w:r w:rsidR="00A55F21">
        <w:rPr>
          <w:rStyle w:val="1"/>
          <w:iCs/>
          <w:color w:val="000000"/>
          <w:sz w:val="28"/>
          <w:szCs w:val="28"/>
        </w:rPr>
        <w:t xml:space="preserve"> раствором </w:t>
      </w:r>
      <w:r>
        <w:rPr>
          <w:rStyle w:val="1"/>
          <w:iCs/>
          <w:color w:val="000000"/>
          <w:sz w:val="28"/>
          <w:szCs w:val="28"/>
        </w:rPr>
        <w:t>70 %</w:t>
      </w:r>
      <w:r w:rsidR="00107EA2" w:rsidRPr="00107EA2">
        <w:rPr>
          <w:rStyle w:val="1"/>
          <w:iCs/>
          <w:color w:val="000000"/>
          <w:sz w:val="28"/>
          <w:szCs w:val="28"/>
        </w:rPr>
        <w:t>, открывают флакон</w:t>
      </w:r>
      <w:r>
        <w:rPr>
          <w:rStyle w:val="1"/>
          <w:iCs/>
          <w:color w:val="000000"/>
          <w:sz w:val="28"/>
          <w:szCs w:val="28"/>
        </w:rPr>
        <w:t>, п</w:t>
      </w:r>
      <w:r w:rsidR="00107EA2" w:rsidRPr="00107EA2">
        <w:rPr>
          <w:rStyle w:val="1"/>
          <w:iCs/>
          <w:color w:val="000000"/>
          <w:sz w:val="28"/>
          <w:szCs w:val="28"/>
        </w:rPr>
        <w:t>ереносят содержимое флакона пипеткой объемом 5 мл в колбу, со</w:t>
      </w:r>
      <w:r w:rsidR="00107EA2" w:rsidRPr="00107EA2">
        <w:rPr>
          <w:rStyle w:val="1"/>
          <w:iCs/>
          <w:color w:val="000000"/>
          <w:sz w:val="28"/>
          <w:szCs w:val="28"/>
        </w:rPr>
        <w:softHyphen/>
        <w:t xml:space="preserve">держащую 10 мл культуральной среды </w:t>
      </w:r>
      <w:r w:rsidR="00107EA2" w:rsidRPr="00107EA2">
        <w:rPr>
          <w:rStyle w:val="1"/>
          <w:iCs/>
          <w:color w:val="000000"/>
          <w:sz w:val="28"/>
          <w:szCs w:val="28"/>
          <w:lang w:val="en-US" w:eastAsia="en-US"/>
        </w:rPr>
        <w:t>RPMI</w:t>
      </w:r>
      <w:r>
        <w:rPr>
          <w:rStyle w:val="1"/>
          <w:iCs/>
          <w:color w:val="000000"/>
          <w:sz w:val="28"/>
          <w:szCs w:val="28"/>
          <w:lang w:eastAsia="en-US"/>
        </w:rPr>
        <w:t>,</w:t>
      </w:r>
      <w:r w:rsidR="00107EA2" w:rsidRPr="00107EA2">
        <w:rPr>
          <w:rStyle w:val="1"/>
          <w:iCs/>
          <w:color w:val="000000"/>
          <w:sz w:val="28"/>
          <w:szCs w:val="28"/>
        </w:rPr>
        <w:t xml:space="preserve"> добавляют 1 мл инактивированной </w:t>
      </w:r>
      <w:r w:rsidR="004D4814">
        <w:rPr>
          <w:rStyle w:val="1"/>
          <w:iCs/>
          <w:color w:val="000000"/>
          <w:sz w:val="28"/>
          <w:szCs w:val="28"/>
        </w:rPr>
        <w:t>эмбриональной телячьей сыворотки (</w:t>
      </w:r>
      <w:r w:rsidR="00107EA2" w:rsidRPr="00107EA2">
        <w:rPr>
          <w:rStyle w:val="1"/>
          <w:iCs/>
          <w:color w:val="000000"/>
          <w:sz w:val="28"/>
          <w:szCs w:val="28"/>
        </w:rPr>
        <w:t>ЭТС</w:t>
      </w:r>
      <w:r w:rsidR="004D4814">
        <w:rPr>
          <w:rStyle w:val="1"/>
          <w:iCs/>
          <w:color w:val="000000"/>
          <w:sz w:val="28"/>
          <w:szCs w:val="28"/>
        </w:rPr>
        <w:t>)</w:t>
      </w:r>
      <w:r w:rsidR="00107EA2" w:rsidRPr="00107EA2">
        <w:rPr>
          <w:rStyle w:val="1"/>
          <w:iCs/>
          <w:color w:val="000000"/>
          <w:sz w:val="28"/>
          <w:szCs w:val="28"/>
        </w:rPr>
        <w:t xml:space="preserve"> и быстро перемеши</w:t>
      </w:r>
      <w:r w:rsidR="00107EA2" w:rsidRPr="00107EA2">
        <w:rPr>
          <w:rStyle w:val="1"/>
          <w:iCs/>
          <w:color w:val="000000"/>
          <w:sz w:val="28"/>
          <w:szCs w:val="28"/>
        </w:rPr>
        <w:softHyphen/>
        <w:t>вают полученную смесь</w:t>
      </w:r>
      <w:r>
        <w:rPr>
          <w:rStyle w:val="1"/>
          <w:iCs/>
          <w:color w:val="000000"/>
          <w:sz w:val="28"/>
          <w:szCs w:val="28"/>
        </w:rPr>
        <w:t>, далее</w:t>
      </w:r>
      <w:r w:rsidR="00107EA2" w:rsidRPr="00107EA2">
        <w:rPr>
          <w:rStyle w:val="1"/>
          <w:iCs/>
          <w:color w:val="000000"/>
          <w:sz w:val="28"/>
          <w:szCs w:val="28"/>
        </w:rPr>
        <w:t xml:space="preserve"> </w:t>
      </w:r>
      <w:r w:rsidR="00107EA2">
        <w:rPr>
          <w:rStyle w:val="1"/>
          <w:iCs/>
          <w:color w:val="000000"/>
          <w:sz w:val="28"/>
          <w:szCs w:val="28"/>
        </w:rPr>
        <w:t>ц</w:t>
      </w:r>
      <w:r w:rsidR="00107EA2" w:rsidRPr="00107EA2">
        <w:rPr>
          <w:rStyle w:val="1"/>
          <w:iCs/>
          <w:color w:val="000000"/>
          <w:sz w:val="28"/>
          <w:szCs w:val="28"/>
        </w:rPr>
        <w:t>ентрифугируют  10 мин при 3000 об/мин при температуре 4 °С.</w:t>
      </w:r>
    </w:p>
    <w:p w:rsidR="00107EA2" w:rsidRPr="00107EA2" w:rsidRDefault="00107EA2" w:rsidP="00C97B6A">
      <w:pPr>
        <w:pStyle w:val="a7"/>
        <w:spacing w:line="480" w:lineRule="exact"/>
        <w:ind w:right="20" w:firstLine="0"/>
        <w:jc w:val="both"/>
        <w:rPr>
          <w:sz w:val="28"/>
          <w:szCs w:val="28"/>
        </w:rPr>
      </w:pPr>
      <w:r w:rsidRPr="00107EA2">
        <w:rPr>
          <w:rStyle w:val="1"/>
          <w:iCs/>
          <w:color w:val="000000"/>
          <w:sz w:val="28"/>
          <w:szCs w:val="28"/>
        </w:rPr>
        <w:t xml:space="preserve"> </w:t>
      </w:r>
      <w:r w:rsidR="00C97B6A">
        <w:rPr>
          <w:rStyle w:val="1"/>
          <w:iCs/>
          <w:color w:val="000000"/>
          <w:sz w:val="28"/>
          <w:szCs w:val="28"/>
        </w:rPr>
        <w:t xml:space="preserve">          Далее у</w:t>
      </w:r>
      <w:r w:rsidRPr="00107EA2">
        <w:rPr>
          <w:rStyle w:val="1"/>
          <w:iCs/>
          <w:color w:val="000000"/>
          <w:sz w:val="28"/>
          <w:szCs w:val="28"/>
        </w:rPr>
        <w:t>даляют супернатант и растворяют клеточный седимент в 10 мл све</w:t>
      </w:r>
      <w:r w:rsidRPr="00107EA2">
        <w:rPr>
          <w:rStyle w:val="1"/>
          <w:iCs/>
          <w:color w:val="000000"/>
          <w:sz w:val="28"/>
          <w:szCs w:val="28"/>
        </w:rPr>
        <w:softHyphen/>
        <w:t xml:space="preserve">жеприготовленной культуральной среды </w:t>
      </w:r>
      <w:r w:rsidRPr="00107EA2">
        <w:rPr>
          <w:rStyle w:val="1"/>
          <w:iCs/>
          <w:color w:val="000000"/>
          <w:sz w:val="28"/>
          <w:szCs w:val="28"/>
          <w:lang w:val="en-US" w:eastAsia="en-US"/>
        </w:rPr>
        <w:t>RPMI</w:t>
      </w:r>
      <w:r w:rsidR="00C97B6A">
        <w:rPr>
          <w:rStyle w:val="1"/>
          <w:iCs/>
          <w:color w:val="000000"/>
          <w:sz w:val="28"/>
          <w:szCs w:val="28"/>
          <w:lang w:eastAsia="en-US"/>
        </w:rPr>
        <w:t>, д</w:t>
      </w:r>
      <w:r w:rsidRPr="00107EA2">
        <w:rPr>
          <w:rStyle w:val="1"/>
          <w:iCs/>
          <w:color w:val="000000"/>
          <w:sz w:val="28"/>
          <w:szCs w:val="28"/>
        </w:rPr>
        <w:t>обавляют 1 мл инактивированной ЭТС и переносят содержимое в</w:t>
      </w:r>
      <w:r w:rsidR="00CF7E20">
        <w:rPr>
          <w:rStyle w:val="1"/>
          <w:iCs/>
          <w:color w:val="000000"/>
          <w:sz w:val="28"/>
          <w:szCs w:val="28"/>
        </w:rPr>
        <w:t xml:space="preserve"> </w:t>
      </w:r>
      <w:r w:rsidRPr="00107EA2">
        <w:rPr>
          <w:rStyle w:val="1"/>
          <w:iCs/>
          <w:color w:val="000000"/>
          <w:sz w:val="28"/>
          <w:szCs w:val="28"/>
        </w:rPr>
        <w:t>Т - колбу площадью 25 см</w:t>
      </w:r>
      <w:r w:rsidR="00CF7E20" w:rsidRPr="00CF7E20">
        <w:rPr>
          <w:rStyle w:val="1"/>
          <w:iCs/>
          <w:color w:val="000000"/>
          <w:sz w:val="28"/>
          <w:szCs w:val="28"/>
          <w:vertAlign w:val="superscript"/>
        </w:rPr>
        <w:t>2</w:t>
      </w:r>
      <w:r w:rsidR="00C97B6A">
        <w:rPr>
          <w:rStyle w:val="1"/>
          <w:iCs/>
          <w:color w:val="000000"/>
          <w:sz w:val="28"/>
          <w:szCs w:val="28"/>
          <w:vertAlign w:val="superscript"/>
        </w:rPr>
        <w:t xml:space="preserve">  </w:t>
      </w:r>
      <w:r w:rsidR="00C97B6A">
        <w:rPr>
          <w:rStyle w:val="1"/>
          <w:iCs/>
          <w:color w:val="000000"/>
          <w:sz w:val="28"/>
          <w:szCs w:val="28"/>
        </w:rPr>
        <w:t>и и</w:t>
      </w:r>
      <w:r w:rsidRPr="00107EA2">
        <w:rPr>
          <w:rStyle w:val="1"/>
          <w:iCs/>
          <w:color w:val="000000"/>
          <w:sz w:val="28"/>
          <w:szCs w:val="28"/>
        </w:rPr>
        <w:t>нкубируют клетки при температуре 37 °С, содержании углекислого газа 5 % в течение 48 ч.</w:t>
      </w:r>
    </w:p>
    <w:p w:rsidR="00107EA2" w:rsidRPr="00107EA2" w:rsidRDefault="00107EA2" w:rsidP="00107EA2">
      <w:pPr>
        <w:pStyle w:val="a7"/>
        <w:spacing w:line="475" w:lineRule="exact"/>
        <w:ind w:right="20" w:firstLine="0"/>
        <w:jc w:val="both"/>
        <w:rPr>
          <w:sz w:val="28"/>
          <w:szCs w:val="28"/>
        </w:rPr>
      </w:pPr>
      <w:r w:rsidRPr="00107EA2">
        <w:rPr>
          <w:rStyle w:val="1"/>
          <w:iCs/>
          <w:color w:val="000000"/>
          <w:sz w:val="28"/>
          <w:szCs w:val="28"/>
        </w:rPr>
        <w:t xml:space="preserve"> </w:t>
      </w:r>
      <w:r w:rsidR="00054549">
        <w:rPr>
          <w:rStyle w:val="1"/>
          <w:iCs/>
          <w:color w:val="000000"/>
          <w:sz w:val="28"/>
          <w:szCs w:val="28"/>
        </w:rPr>
        <w:t xml:space="preserve">          </w:t>
      </w:r>
      <w:r w:rsidRPr="00107EA2">
        <w:rPr>
          <w:rStyle w:val="1"/>
          <w:iCs/>
          <w:color w:val="000000"/>
          <w:sz w:val="28"/>
          <w:szCs w:val="28"/>
        </w:rPr>
        <w:t>Через 2 дня под микроскопом проверяют образование клеток, если один полный клеточный слой еще не образовался, инкубируют колбу еще в течение 24 ч</w:t>
      </w:r>
      <w:r w:rsidR="00C97B6A">
        <w:rPr>
          <w:rStyle w:val="1"/>
          <w:iCs/>
          <w:color w:val="000000"/>
          <w:sz w:val="28"/>
          <w:szCs w:val="28"/>
        </w:rPr>
        <w:t xml:space="preserve"> при тех же условиях указанных выше.</w:t>
      </w:r>
    </w:p>
    <w:p w:rsidR="00107EA2" w:rsidRPr="00107EA2" w:rsidRDefault="00107EA2" w:rsidP="00107EA2">
      <w:pPr>
        <w:pStyle w:val="a7"/>
        <w:spacing w:line="480" w:lineRule="exact"/>
        <w:ind w:right="40" w:firstLine="0"/>
        <w:jc w:val="both"/>
        <w:rPr>
          <w:sz w:val="28"/>
          <w:szCs w:val="28"/>
        </w:rPr>
      </w:pPr>
      <w:r w:rsidRPr="00107EA2">
        <w:rPr>
          <w:rStyle w:val="1"/>
          <w:iCs/>
          <w:color w:val="000000"/>
          <w:sz w:val="28"/>
          <w:szCs w:val="28"/>
        </w:rPr>
        <w:t xml:space="preserve"> </w:t>
      </w:r>
      <w:r w:rsidR="00054549">
        <w:rPr>
          <w:rStyle w:val="1"/>
          <w:iCs/>
          <w:color w:val="000000"/>
          <w:sz w:val="28"/>
          <w:szCs w:val="28"/>
        </w:rPr>
        <w:t xml:space="preserve">          </w:t>
      </w:r>
      <w:r w:rsidRPr="00107EA2">
        <w:rPr>
          <w:rStyle w:val="1"/>
          <w:iCs/>
          <w:color w:val="000000"/>
          <w:sz w:val="28"/>
          <w:szCs w:val="28"/>
        </w:rPr>
        <w:t>После того, как образуется полный клеточный слой, переносят содержимое колбы в новую Т</w:t>
      </w:r>
      <w:r w:rsidR="00B50B33">
        <w:rPr>
          <w:rStyle w:val="1"/>
          <w:iCs/>
          <w:color w:val="000000"/>
          <w:sz w:val="28"/>
          <w:szCs w:val="28"/>
        </w:rPr>
        <w:t xml:space="preserve"> </w:t>
      </w:r>
      <w:r w:rsidRPr="00107EA2">
        <w:rPr>
          <w:rStyle w:val="1"/>
          <w:iCs/>
          <w:color w:val="000000"/>
          <w:sz w:val="28"/>
          <w:szCs w:val="28"/>
        </w:rPr>
        <w:t>- колбу площадью 75 см</w:t>
      </w:r>
      <w:r w:rsidR="00CF7E20" w:rsidRPr="00CF7E20">
        <w:rPr>
          <w:rStyle w:val="1"/>
          <w:iCs/>
          <w:color w:val="000000"/>
          <w:sz w:val="28"/>
          <w:szCs w:val="28"/>
          <w:vertAlign w:val="superscript"/>
        </w:rPr>
        <w:t>2</w:t>
      </w:r>
      <w:r w:rsidR="00C97B6A">
        <w:rPr>
          <w:rStyle w:val="1"/>
          <w:iCs/>
          <w:color w:val="000000"/>
          <w:sz w:val="28"/>
          <w:szCs w:val="28"/>
        </w:rPr>
        <w:t>, д</w:t>
      </w:r>
      <w:r w:rsidRPr="00107EA2">
        <w:rPr>
          <w:rStyle w:val="1"/>
          <w:iCs/>
          <w:color w:val="000000"/>
          <w:sz w:val="28"/>
          <w:szCs w:val="28"/>
        </w:rPr>
        <w:t xml:space="preserve">обавляют 3 мл трипсина - трилона Б </w:t>
      </w:r>
      <w:r w:rsidR="00C97B6A" w:rsidRPr="00107EA2">
        <w:rPr>
          <w:rStyle w:val="1"/>
          <w:iCs/>
          <w:color w:val="000000"/>
          <w:sz w:val="28"/>
          <w:szCs w:val="28"/>
        </w:rPr>
        <w:t xml:space="preserve">раствора 0,25 % </w:t>
      </w:r>
      <w:r w:rsidRPr="00107EA2">
        <w:rPr>
          <w:rStyle w:val="1"/>
          <w:iCs/>
          <w:color w:val="000000"/>
          <w:sz w:val="28"/>
          <w:szCs w:val="28"/>
        </w:rPr>
        <w:t xml:space="preserve">в фосфатном буферном растворе pH </w:t>
      </w:r>
      <w:r w:rsidRPr="00107EA2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6,8</w:t>
      </w:r>
      <w:r w:rsidRPr="00107EA2">
        <w:rPr>
          <w:rStyle w:val="1"/>
          <w:iCs/>
          <w:color w:val="000000"/>
          <w:sz w:val="28"/>
          <w:szCs w:val="28"/>
        </w:rPr>
        <w:t xml:space="preserve"> и удаляют его немедленно.</w:t>
      </w:r>
    </w:p>
    <w:p w:rsidR="00107EA2" w:rsidRPr="00107EA2" w:rsidRDefault="00107EA2" w:rsidP="00107EA2">
      <w:pPr>
        <w:pStyle w:val="a7"/>
        <w:spacing w:line="480" w:lineRule="exact"/>
        <w:ind w:right="40" w:firstLine="0"/>
        <w:jc w:val="both"/>
        <w:rPr>
          <w:sz w:val="28"/>
          <w:szCs w:val="28"/>
        </w:rPr>
      </w:pPr>
      <w:r w:rsidRPr="00107EA2">
        <w:rPr>
          <w:rStyle w:val="1"/>
          <w:iCs/>
          <w:color w:val="000000"/>
          <w:sz w:val="28"/>
          <w:szCs w:val="28"/>
        </w:rPr>
        <w:t xml:space="preserve"> </w:t>
      </w:r>
      <w:r w:rsidR="00C97B6A">
        <w:rPr>
          <w:rStyle w:val="1"/>
          <w:iCs/>
          <w:color w:val="000000"/>
          <w:sz w:val="28"/>
          <w:szCs w:val="28"/>
        </w:rPr>
        <w:t>Далее д</w:t>
      </w:r>
      <w:r w:rsidRPr="00107EA2">
        <w:rPr>
          <w:rStyle w:val="1"/>
          <w:iCs/>
          <w:color w:val="000000"/>
          <w:sz w:val="28"/>
          <w:szCs w:val="28"/>
        </w:rPr>
        <w:t xml:space="preserve">обавляют 500 мкл трипсина - трилона Б </w:t>
      </w:r>
      <w:r w:rsidR="00C97B6A" w:rsidRPr="00107EA2">
        <w:rPr>
          <w:rStyle w:val="1"/>
          <w:iCs/>
          <w:color w:val="000000"/>
          <w:sz w:val="28"/>
          <w:szCs w:val="28"/>
        </w:rPr>
        <w:t xml:space="preserve">раствора 0,25 % </w:t>
      </w:r>
      <w:r w:rsidRPr="00107EA2">
        <w:rPr>
          <w:rStyle w:val="1"/>
          <w:iCs/>
          <w:color w:val="000000"/>
          <w:sz w:val="28"/>
          <w:szCs w:val="28"/>
        </w:rPr>
        <w:t>в фосфат</w:t>
      </w:r>
      <w:r w:rsidRPr="00107EA2">
        <w:rPr>
          <w:rStyle w:val="1"/>
          <w:iCs/>
          <w:color w:val="000000"/>
          <w:sz w:val="28"/>
          <w:szCs w:val="28"/>
        </w:rPr>
        <w:softHyphen/>
        <w:t xml:space="preserve">ном буферном растворе pH </w:t>
      </w:r>
      <w:r w:rsidRPr="00107EA2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6,8</w:t>
      </w:r>
      <w:r w:rsidRPr="00107EA2">
        <w:rPr>
          <w:rStyle w:val="1"/>
          <w:iCs/>
          <w:color w:val="000000"/>
          <w:sz w:val="28"/>
          <w:szCs w:val="28"/>
        </w:rPr>
        <w:t xml:space="preserve"> в колбу и инкубируют клетки при температуре 37 °С, содержании углекислого газа 5 % в течение 5 мин.</w:t>
      </w:r>
    </w:p>
    <w:p w:rsidR="00107EA2" w:rsidRPr="00107EA2" w:rsidRDefault="00107EA2" w:rsidP="001942FE">
      <w:pPr>
        <w:pStyle w:val="a7"/>
        <w:spacing w:line="480" w:lineRule="exact"/>
        <w:ind w:right="40" w:firstLine="0"/>
        <w:jc w:val="both"/>
        <w:rPr>
          <w:sz w:val="28"/>
          <w:szCs w:val="28"/>
        </w:rPr>
      </w:pPr>
      <w:r w:rsidRPr="00107EA2">
        <w:rPr>
          <w:rStyle w:val="1"/>
          <w:iCs/>
          <w:color w:val="000000"/>
          <w:sz w:val="28"/>
          <w:szCs w:val="28"/>
        </w:rPr>
        <w:lastRenderedPageBreak/>
        <w:t xml:space="preserve"> Отбирают клетки из колбы и переносят в стерильную пробирку вместимостью 50 мл</w:t>
      </w:r>
      <w:r w:rsidR="001942FE">
        <w:rPr>
          <w:rStyle w:val="1"/>
          <w:iCs/>
          <w:color w:val="000000"/>
          <w:sz w:val="28"/>
          <w:szCs w:val="28"/>
        </w:rPr>
        <w:t>,</w:t>
      </w:r>
      <w:r w:rsidRPr="00107EA2">
        <w:rPr>
          <w:rStyle w:val="1"/>
          <w:iCs/>
          <w:color w:val="000000"/>
          <w:sz w:val="28"/>
          <w:szCs w:val="28"/>
        </w:rPr>
        <w:t xml:space="preserve"> добавляют 10 мл культуральной среды </w:t>
      </w:r>
      <w:r w:rsidRPr="00107EA2">
        <w:rPr>
          <w:rStyle w:val="1"/>
          <w:iCs/>
          <w:color w:val="000000"/>
          <w:sz w:val="28"/>
          <w:szCs w:val="28"/>
          <w:lang w:val="en-US" w:eastAsia="en-US"/>
        </w:rPr>
        <w:t>RPMI</w:t>
      </w:r>
      <w:r w:rsidRPr="00107EA2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107EA2">
        <w:rPr>
          <w:rStyle w:val="1"/>
          <w:iCs/>
          <w:color w:val="000000"/>
          <w:sz w:val="28"/>
          <w:szCs w:val="28"/>
        </w:rPr>
        <w:t>и 1 мл ЭТС.</w:t>
      </w:r>
    </w:p>
    <w:p w:rsidR="00107EA2" w:rsidRPr="00107EA2" w:rsidRDefault="00107EA2" w:rsidP="001942FE">
      <w:pPr>
        <w:pStyle w:val="a7"/>
        <w:spacing w:line="480" w:lineRule="exact"/>
        <w:ind w:right="40" w:firstLine="0"/>
        <w:jc w:val="both"/>
        <w:rPr>
          <w:sz w:val="28"/>
          <w:szCs w:val="28"/>
        </w:rPr>
      </w:pPr>
      <w:r w:rsidRPr="00107EA2">
        <w:rPr>
          <w:rStyle w:val="1"/>
          <w:iCs/>
          <w:color w:val="000000"/>
          <w:sz w:val="28"/>
          <w:szCs w:val="28"/>
        </w:rPr>
        <w:t xml:space="preserve"> Отбирают 100 мкл образца из раствора и проводят подсчет клеток под микроскопом</w:t>
      </w:r>
      <w:r w:rsidR="001942FE">
        <w:rPr>
          <w:rStyle w:val="1"/>
          <w:iCs/>
          <w:color w:val="000000"/>
          <w:sz w:val="28"/>
          <w:szCs w:val="28"/>
        </w:rPr>
        <w:t>, их количество н</w:t>
      </w:r>
      <w:r w:rsidRPr="00107EA2">
        <w:rPr>
          <w:rStyle w:val="1"/>
          <w:iCs/>
          <w:color w:val="000000"/>
          <w:sz w:val="28"/>
          <w:szCs w:val="28"/>
        </w:rPr>
        <w:t>а этой стадии должно быть 80 х 10</w:t>
      </w:r>
      <w:r w:rsidRPr="00107EA2">
        <w:rPr>
          <w:rStyle w:val="CourierNew"/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107EA2">
        <w:rPr>
          <w:rStyle w:val="1"/>
          <w:iCs/>
          <w:color w:val="000000"/>
          <w:sz w:val="28"/>
          <w:szCs w:val="28"/>
        </w:rPr>
        <w:t xml:space="preserve"> клеток/мл.</w:t>
      </w:r>
    </w:p>
    <w:p w:rsidR="00107EA2" w:rsidRPr="00816711" w:rsidRDefault="00107EA2" w:rsidP="00107EA2">
      <w:pPr>
        <w:pStyle w:val="a7"/>
        <w:spacing w:line="480" w:lineRule="exact"/>
        <w:ind w:right="40" w:firstLine="0"/>
        <w:jc w:val="both"/>
        <w:rPr>
          <w:sz w:val="28"/>
          <w:szCs w:val="28"/>
        </w:rPr>
      </w:pPr>
      <w:r w:rsidRPr="00107EA2">
        <w:rPr>
          <w:rStyle w:val="1"/>
          <w:iCs/>
          <w:color w:val="000000"/>
          <w:sz w:val="28"/>
          <w:szCs w:val="28"/>
        </w:rPr>
        <w:t xml:space="preserve"> </w:t>
      </w:r>
      <w:r w:rsidR="00816711">
        <w:rPr>
          <w:rStyle w:val="1"/>
          <w:iCs/>
          <w:color w:val="000000"/>
          <w:sz w:val="28"/>
          <w:szCs w:val="28"/>
        </w:rPr>
        <w:t xml:space="preserve">          </w:t>
      </w:r>
      <w:r w:rsidRPr="00107EA2">
        <w:rPr>
          <w:rStyle w:val="1"/>
          <w:iCs/>
          <w:color w:val="000000"/>
          <w:sz w:val="28"/>
          <w:szCs w:val="28"/>
        </w:rPr>
        <w:t xml:space="preserve">ВТ- колбу площадью 75 см помещают 1 мл клеточной суспензии (80 х </w:t>
      </w:r>
      <w:r w:rsidRPr="00107EA2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10</w:t>
      </w:r>
      <w:r w:rsidRPr="00107EA2">
        <w:rPr>
          <w:rStyle w:val="CourierNew"/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107EA2">
        <w:rPr>
          <w:rStyle w:val="1"/>
          <w:iCs/>
          <w:color w:val="000000"/>
          <w:sz w:val="28"/>
          <w:szCs w:val="28"/>
        </w:rPr>
        <w:t xml:space="preserve"> клеток/мл)</w:t>
      </w:r>
      <w:r w:rsidR="00816711">
        <w:rPr>
          <w:rStyle w:val="1"/>
          <w:iCs/>
          <w:color w:val="000000"/>
          <w:sz w:val="28"/>
          <w:szCs w:val="28"/>
        </w:rPr>
        <w:t>, д</w:t>
      </w:r>
      <w:r w:rsidRPr="00107EA2">
        <w:rPr>
          <w:rStyle w:val="1"/>
          <w:iCs/>
          <w:color w:val="000000"/>
          <w:sz w:val="28"/>
          <w:szCs w:val="28"/>
        </w:rPr>
        <w:t xml:space="preserve">обавляют 9 мл культуральной среды </w:t>
      </w:r>
      <w:r w:rsidRPr="00107EA2">
        <w:rPr>
          <w:rStyle w:val="1"/>
          <w:iCs/>
          <w:color w:val="000000"/>
          <w:sz w:val="28"/>
          <w:szCs w:val="28"/>
          <w:lang w:val="en-US" w:eastAsia="en-US"/>
        </w:rPr>
        <w:t>RPMI</w:t>
      </w:r>
      <w:r w:rsidRPr="00107EA2">
        <w:rPr>
          <w:rStyle w:val="1"/>
          <w:iCs/>
          <w:color w:val="000000"/>
          <w:sz w:val="28"/>
          <w:szCs w:val="28"/>
          <w:lang w:eastAsia="en-US"/>
        </w:rPr>
        <w:t xml:space="preserve"> </w:t>
      </w:r>
      <w:r w:rsidRPr="00107EA2">
        <w:rPr>
          <w:rStyle w:val="1"/>
          <w:iCs/>
          <w:color w:val="000000"/>
          <w:sz w:val="28"/>
          <w:szCs w:val="28"/>
        </w:rPr>
        <w:t>и 1 мл ЭТС и инкубиру</w:t>
      </w:r>
      <w:r w:rsidRPr="00107EA2">
        <w:rPr>
          <w:rStyle w:val="1"/>
          <w:iCs/>
          <w:color w:val="000000"/>
          <w:sz w:val="28"/>
          <w:szCs w:val="28"/>
        </w:rPr>
        <w:softHyphen/>
        <w:t xml:space="preserve">ют 48-72 ч при температуре 37 °С, содержании углекислого газа 5 %. </w:t>
      </w:r>
      <w:r w:rsidRPr="00816711">
        <w:rPr>
          <w:rStyle w:val="1"/>
          <w:iCs/>
          <w:color w:val="000000"/>
          <w:sz w:val="28"/>
          <w:szCs w:val="28"/>
        </w:rPr>
        <w:t>После образования полного клеточного слоя, в колбу добавляют 50 мкл вируса ЕМС и инкубируют клетки при температуре 37 °С в течение 20-24 ч.</w:t>
      </w:r>
    </w:p>
    <w:p w:rsidR="00107EA2" w:rsidRDefault="00107EA2" w:rsidP="00816711">
      <w:pPr>
        <w:pStyle w:val="a7"/>
        <w:spacing w:line="480" w:lineRule="exact"/>
        <w:ind w:right="40" w:firstLine="0"/>
        <w:jc w:val="both"/>
        <w:rPr>
          <w:rStyle w:val="1"/>
          <w:iCs/>
          <w:color w:val="000000"/>
          <w:sz w:val="28"/>
          <w:szCs w:val="28"/>
        </w:rPr>
      </w:pPr>
      <w:r w:rsidRPr="00816711">
        <w:rPr>
          <w:rStyle w:val="1"/>
          <w:iCs/>
          <w:color w:val="000000"/>
          <w:sz w:val="28"/>
          <w:szCs w:val="28"/>
        </w:rPr>
        <w:t xml:space="preserve"> </w:t>
      </w:r>
      <w:r w:rsidR="00816711">
        <w:rPr>
          <w:rStyle w:val="1"/>
          <w:iCs/>
          <w:color w:val="000000"/>
          <w:sz w:val="28"/>
          <w:szCs w:val="28"/>
        </w:rPr>
        <w:t>С</w:t>
      </w:r>
      <w:r w:rsidRPr="00816711">
        <w:rPr>
          <w:rStyle w:val="1"/>
          <w:iCs/>
          <w:color w:val="000000"/>
          <w:sz w:val="28"/>
          <w:szCs w:val="28"/>
        </w:rPr>
        <w:t xml:space="preserve">одержимое колбы </w:t>
      </w:r>
      <w:r w:rsidR="00816711">
        <w:rPr>
          <w:rStyle w:val="1"/>
          <w:iCs/>
          <w:color w:val="000000"/>
          <w:sz w:val="28"/>
          <w:szCs w:val="28"/>
        </w:rPr>
        <w:t>п</w:t>
      </w:r>
      <w:r w:rsidR="00816711" w:rsidRPr="00816711">
        <w:rPr>
          <w:rStyle w:val="1"/>
          <w:iCs/>
          <w:color w:val="000000"/>
          <w:sz w:val="28"/>
          <w:szCs w:val="28"/>
        </w:rPr>
        <w:t xml:space="preserve">омещают </w:t>
      </w:r>
      <w:r w:rsidRPr="00816711">
        <w:rPr>
          <w:rStyle w:val="1"/>
          <w:iCs/>
          <w:color w:val="000000"/>
          <w:sz w:val="28"/>
          <w:szCs w:val="28"/>
        </w:rPr>
        <w:t>в центифужную пробирку и центрифу</w:t>
      </w:r>
      <w:r w:rsidRPr="00816711">
        <w:rPr>
          <w:rStyle w:val="1"/>
          <w:iCs/>
          <w:color w:val="000000"/>
          <w:sz w:val="28"/>
          <w:szCs w:val="28"/>
        </w:rPr>
        <w:softHyphen/>
        <w:t>гируют в течение 10 мин при 3000 об/мин при температуре 4 °С.</w:t>
      </w:r>
      <w:r w:rsidR="00816711">
        <w:rPr>
          <w:rStyle w:val="1"/>
          <w:iCs/>
          <w:color w:val="000000"/>
          <w:sz w:val="28"/>
          <w:szCs w:val="28"/>
        </w:rPr>
        <w:t xml:space="preserve"> </w:t>
      </w:r>
      <w:r w:rsidRPr="00816711">
        <w:rPr>
          <w:rStyle w:val="1"/>
          <w:iCs/>
          <w:color w:val="000000"/>
          <w:sz w:val="28"/>
          <w:szCs w:val="28"/>
        </w:rPr>
        <w:t xml:space="preserve"> По 100 мкл супернатанта помещают в стерильные крио - флаконы и замораживают при </w:t>
      </w:r>
      <w:r w:rsidR="00CF7E20" w:rsidRPr="00816711">
        <w:rPr>
          <w:rStyle w:val="1"/>
          <w:iCs/>
          <w:color w:val="000000"/>
          <w:sz w:val="28"/>
          <w:szCs w:val="28"/>
        </w:rPr>
        <w:t xml:space="preserve">температуре </w:t>
      </w:r>
      <w:r w:rsidRPr="00816711">
        <w:rPr>
          <w:rStyle w:val="1"/>
          <w:iCs/>
          <w:color w:val="000000"/>
          <w:sz w:val="28"/>
          <w:szCs w:val="28"/>
        </w:rPr>
        <w:t>- 80 °С.</w:t>
      </w:r>
    </w:p>
    <w:p w:rsidR="00E00D57" w:rsidRPr="00816711" w:rsidRDefault="00E00D57" w:rsidP="00E00D57">
      <w:pPr>
        <w:pStyle w:val="a7"/>
        <w:spacing w:line="240" w:lineRule="auto"/>
        <w:ind w:right="40" w:firstLine="0"/>
        <w:jc w:val="both"/>
        <w:rPr>
          <w:sz w:val="28"/>
          <w:szCs w:val="28"/>
        </w:rPr>
      </w:pPr>
    </w:p>
    <w:p w:rsidR="00E00D57" w:rsidRPr="00AF485F" w:rsidRDefault="00E00D57" w:rsidP="00E00D57">
      <w:pPr>
        <w:pStyle w:val="40"/>
        <w:spacing w:before="0" w:line="276" w:lineRule="auto"/>
        <w:ind w:left="860" w:hanging="400"/>
        <w:jc w:val="both"/>
        <w:rPr>
          <w:rStyle w:val="4"/>
          <w:b/>
          <w:color w:val="000000"/>
          <w:sz w:val="28"/>
          <w:szCs w:val="28"/>
        </w:rPr>
      </w:pPr>
      <w:r w:rsidRPr="00AF485F">
        <w:rPr>
          <w:rStyle w:val="4"/>
          <w:b/>
          <w:color w:val="000000"/>
          <w:sz w:val="28"/>
          <w:szCs w:val="28"/>
        </w:rPr>
        <w:t>Приложение 2</w:t>
      </w:r>
    </w:p>
    <w:p w:rsidR="00E00D57" w:rsidRPr="00A55F21" w:rsidRDefault="00E00D57" w:rsidP="00E00D57">
      <w:pPr>
        <w:pStyle w:val="40"/>
        <w:spacing w:before="0" w:line="276" w:lineRule="auto"/>
        <w:ind w:left="860" w:hanging="400"/>
        <w:jc w:val="both"/>
        <w:rPr>
          <w:sz w:val="28"/>
          <w:szCs w:val="28"/>
        </w:rPr>
      </w:pPr>
    </w:p>
    <w:p w:rsidR="00E00D57" w:rsidRDefault="00E00D57" w:rsidP="00A55F21">
      <w:pPr>
        <w:pStyle w:val="a7"/>
        <w:spacing w:line="360" w:lineRule="auto"/>
        <w:ind w:right="40" w:firstLine="0"/>
        <w:jc w:val="both"/>
        <w:rPr>
          <w:rStyle w:val="1"/>
          <w:bCs/>
          <w:color w:val="000000"/>
          <w:sz w:val="28"/>
          <w:szCs w:val="28"/>
        </w:rPr>
      </w:pPr>
      <w:r w:rsidRPr="00E00D57">
        <w:rPr>
          <w:b/>
          <w:color w:val="000000"/>
          <w:sz w:val="28"/>
          <w:szCs w:val="28"/>
        </w:rPr>
        <w:t>Культивирование</w:t>
      </w:r>
      <w:r w:rsidRPr="00E00D57">
        <w:rPr>
          <w:color w:val="000000"/>
          <w:sz w:val="28"/>
          <w:szCs w:val="28"/>
        </w:rPr>
        <w:t xml:space="preserve"> </w:t>
      </w:r>
      <w:r w:rsidRPr="00E00D57">
        <w:rPr>
          <w:b/>
          <w:color w:val="000000"/>
          <w:sz w:val="28"/>
          <w:szCs w:val="28"/>
        </w:rPr>
        <w:t>клеток А549</w:t>
      </w:r>
      <w:r>
        <w:rPr>
          <w:rStyle w:val="1"/>
          <w:bCs/>
          <w:color w:val="000000"/>
          <w:sz w:val="28"/>
          <w:szCs w:val="28"/>
        </w:rPr>
        <w:t xml:space="preserve">. </w:t>
      </w:r>
      <w:r w:rsidRPr="00E00D57">
        <w:rPr>
          <w:rStyle w:val="1"/>
          <w:bCs/>
          <w:color w:val="000000"/>
          <w:sz w:val="28"/>
          <w:szCs w:val="28"/>
        </w:rPr>
        <w:t xml:space="preserve"> </w:t>
      </w:r>
    </w:p>
    <w:p w:rsidR="00E00D57" w:rsidRPr="00E00D57" w:rsidRDefault="009F20D4" w:rsidP="009F20D4">
      <w:pPr>
        <w:pStyle w:val="a7"/>
        <w:spacing w:line="360" w:lineRule="auto"/>
        <w:ind w:right="40" w:firstLine="0"/>
        <w:jc w:val="both"/>
        <w:rPr>
          <w:sz w:val="28"/>
          <w:szCs w:val="28"/>
        </w:rPr>
      </w:pPr>
      <w:r>
        <w:rPr>
          <w:rStyle w:val="1"/>
          <w:bCs/>
          <w:color w:val="000000"/>
          <w:sz w:val="28"/>
          <w:szCs w:val="28"/>
        </w:rPr>
        <w:t xml:space="preserve">          </w:t>
      </w:r>
      <w:r w:rsidR="00E00D57" w:rsidRPr="00E00D57">
        <w:rPr>
          <w:rStyle w:val="1"/>
          <w:bCs/>
          <w:color w:val="000000"/>
          <w:sz w:val="28"/>
          <w:szCs w:val="28"/>
        </w:rPr>
        <w:t>В хирургических перчатках и защитной маске и защитных очках от</w:t>
      </w:r>
      <w:r w:rsidR="00E00D57" w:rsidRPr="00E00D57">
        <w:rPr>
          <w:rStyle w:val="1"/>
          <w:bCs/>
          <w:color w:val="000000"/>
          <w:sz w:val="28"/>
          <w:szCs w:val="28"/>
        </w:rPr>
        <w:softHyphen/>
        <w:t>крывают контейнер с жидким азотом достают флакон с клетками А549 и помещают в стакан со льдом и водой до момента оттаивания.</w:t>
      </w:r>
    </w:p>
    <w:p w:rsidR="00E00D57" w:rsidRPr="00E00D57" w:rsidRDefault="00E00D57" w:rsidP="00E00D57">
      <w:pPr>
        <w:pStyle w:val="a7"/>
        <w:spacing w:line="360" w:lineRule="auto"/>
        <w:ind w:left="20" w:right="20" w:firstLine="0"/>
        <w:jc w:val="both"/>
        <w:rPr>
          <w:sz w:val="28"/>
          <w:szCs w:val="28"/>
        </w:rPr>
      </w:pPr>
      <w:r w:rsidRPr="00E00D57">
        <w:rPr>
          <w:rStyle w:val="1"/>
          <w:bCs/>
          <w:color w:val="000000"/>
          <w:sz w:val="28"/>
          <w:szCs w:val="28"/>
        </w:rPr>
        <w:t xml:space="preserve"> Через 5 мин осторожно встряхивают флакон, который находится в стакане, пока содержимое флакона полностью не оттает.</w:t>
      </w:r>
    </w:p>
    <w:p w:rsidR="00E00D57" w:rsidRPr="00E00D57" w:rsidRDefault="00E00D57" w:rsidP="00E00D57">
      <w:pPr>
        <w:pStyle w:val="a7"/>
        <w:spacing w:line="360" w:lineRule="auto"/>
        <w:ind w:left="20" w:right="20" w:firstLine="0"/>
        <w:jc w:val="both"/>
        <w:rPr>
          <w:sz w:val="28"/>
          <w:szCs w:val="28"/>
        </w:rPr>
      </w:pPr>
      <w:r w:rsidRPr="00E00D57">
        <w:rPr>
          <w:rStyle w:val="1"/>
          <w:bCs/>
          <w:color w:val="000000"/>
          <w:sz w:val="28"/>
          <w:szCs w:val="28"/>
        </w:rPr>
        <w:t xml:space="preserve"> В вытяжном шкафу дезинфицируют флакон  раствором спирта этилового</w:t>
      </w:r>
      <w:r w:rsidR="00EB4957">
        <w:rPr>
          <w:rStyle w:val="1"/>
          <w:bCs/>
          <w:color w:val="000000"/>
          <w:sz w:val="28"/>
          <w:szCs w:val="28"/>
        </w:rPr>
        <w:t xml:space="preserve"> </w:t>
      </w:r>
      <w:r w:rsidR="00EB4957" w:rsidRPr="00E00D57">
        <w:rPr>
          <w:rStyle w:val="1"/>
          <w:bCs/>
          <w:color w:val="000000"/>
          <w:sz w:val="28"/>
          <w:szCs w:val="28"/>
        </w:rPr>
        <w:t>70 %</w:t>
      </w:r>
      <w:r w:rsidRPr="00E00D57">
        <w:rPr>
          <w:rStyle w:val="1"/>
          <w:bCs/>
          <w:color w:val="000000"/>
          <w:sz w:val="28"/>
          <w:szCs w:val="28"/>
        </w:rPr>
        <w:t xml:space="preserve">, </w:t>
      </w:r>
      <w:r w:rsidR="00EB4957">
        <w:rPr>
          <w:rStyle w:val="1"/>
          <w:bCs/>
          <w:color w:val="000000"/>
          <w:sz w:val="28"/>
          <w:szCs w:val="28"/>
        </w:rPr>
        <w:t xml:space="preserve"> и </w:t>
      </w:r>
      <w:r w:rsidRPr="00E00D57">
        <w:rPr>
          <w:rStyle w:val="1"/>
          <w:bCs/>
          <w:color w:val="000000"/>
          <w:sz w:val="28"/>
          <w:szCs w:val="28"/>
        </w:rPr>
        <w:t>открывают флакон. Переносят содержимое флакона в Т - колбу площадью 25 см</w:t>
      </w:r>
      <w:r w:rsidRPr="00E00D57">
        <w:rPr>
          <w:rStyle w:val="1"/>
          <w:bCs/>
          <w:color w:val="000000"/>
          <w:sz w:val="28"/>
          <w:szCs w:val="28"/>
          <w:vertAlign w:val="superscript"/>
        </w:rPr>
        <w:t>2</w:t>
      </w:r>
      <w:r w:rsidRPr="00E00D57">
        <w:rPr>
          <w:rStyle w:val="1"/>
          <w:bCs/>
          <w:color w:val="000000"/>
          <w:sz w:val="28"/>
          <w:szCs w:val="28"/>
        </w:rPr>
        <w:t>, содер</w:t>
      </w:r>
      <w:r w:rsidRPr="00E00D57">
        <w:rPr>
          <w:rStyle w:val="1"/>
          <w:bCs/>
          <w:color w:val="000000"/>
          <w:sz w:val="28"/>
          <w:szCs w:val="28"/>
        </w:rPr>
        <w:softHyphen/>
        <w:t xml:space="preserve">жащую 9 мл культуральной среды </w:t>
      </w:r>
      <w:r w:rsidRPr="00E00D57">
        <w:rPr>
          <w:rStyle w:val="1"/>
          <w:bCs/>
          <w:color w:val="000000"/>
          <w:sz w:val="28"/>
          <w:szCs w:val="28"/>
          <w:lang w:val="en-US" w:eastAsia="en-US"/>
        </w:rPr>
        <w:t>RPMI</w:t>
      </w:r>
      <w:r w:rsidRPr="00E00D57">
        <w:rPr>
          <w:rStyle w:val="1"/>
          <w:bCs/>
          <w:color w:val="000000"/>
          <w:sz w:val="28"/>
          <w:szCs w:val="28"/>
          <w:lang w:eastAsia="en-US"/>
        </w:rPr>
        <w:t>.</w:t>
      </w:r>
    </w:p>
    <w:p w:rsidR="00E00D57" w:rsidRPr="00E00D57" w:rsidRDefault="00E00D57" w:rsidP="00E00D57">
      <w:pPr>
        <w:pStyle w:val="a7"/>
        <w:spacing w:line="360" w:lineRule="auto"/>
        <w:ind w:left="20" w:right="20" w:firstLine="0"/>
        <w:jc w:val="both"/>
        <w:rPr>
          <w:sz w:val="28"/>
          <w:szCs w:val="28"/>
        </w:rPr>
      </w:pPr>
      <w:r w:rsidRPr="00E00D57">
        <w:rPr>
          <w:rStyle w:val="1"/>
          <w:bCs/>
          <w:color w:val="000000"/>
          <w:sz w:val="28"/>
          <w:szCs w:val="28"/>
        </w:rPr>
        <w:t xml:space="preserve"> В колбу добавляют 1 мл инактивированной ЭТС и осторожно пере</w:t>
      </w:r>
      <w:r w:rsidRPr="00E00D57">
        <w:rPr>
          <w:rStyle w:val="1"/>
          <w:bCs/>
          <w:color w:val="000000"/>
          <w:sz w:val="28"/>
          <w:szCs w:val="28"/>
        </w:rPr>
        <w:softHyphen/>
        <w:t>мешивают полученную смесь.</w:t>
      </w:r>
    </w:p>
    <w:p w:rsidR="00E00D57" w:rsidRPr="00E00D57" w:rsidRDefault="00E00D57" w:rsidP="00E00D57">
      <w:pPr>
        <w:pStyle w:val="a7"/>
        <w:spacing w:line="360" w:lineRule="auto"/>
        <w:ind w:right="20" w:firstLine="0"/>
        <w:jc w:val="both"/>
        <w:rPr>
          <w:sz w:val="28"/>
          <w:szCs w:val="28"/>
        </w:rPr>
      </w:pPr>
      <w:r w:rsidRPr="00E00D57">
        <w:rPr>
          <w:rStyle w:val="1"/>
          <w:bCs/>
          <w:color w:val="000000"/>
          <w:sz w:val="28"/>
          <w:szCs w:val="28"/>
        </w:rPr>
        <w:t xml:space="preserve"> Инкубируют клетки при температуре 37°С, содержании углекислого газа 5 % в течение 24 ч. Добавляют 3 мл трипсина - трилона Б </w:t>
      </w:r>
      <w:r w:rsidR="00EB4957" w:rsidRPr="00E00D57">
        <w:rPr>
          <w:rStyle w:val="1"/>
          <w:bCs/>
          <w:color w:val="000000"/>
          <w:sz w:val="28"/>
          <w:szCs w:val="28"/>
        </w:rPr>
        <w:t xml:space="preserve"> раствора 0,25 %</w:t>
      </w:r>
      <w:r w:rsidR="00054549">
        <w:rPr>
          <w:rStyle w:val="1"/>
          <w:bCs/>
          <w:color w:val="000000"/>
          <w:sz w:val="28"/>
          <w:szCs w:val="28"/>
        </w:rPr>
        <w:t xml:space="preserve"> </w:t>
      </w:r>
      <w:r w:rsidRPr="00E00D57">
        <w:rPr>
          <w:rStyle w:val="1"/>
          <w:bCs/>
          <w:color w:val="000000"/>
          <w:sz w:val="28"/>
          <w:szCs w:val="28"/>
        </w:rPr>
        <w:t xml:space="preserve">в </w:t>
      </w:r>
      <w:r w:rsidRPr="00E00D57">
        <w:rPr>
          <w:rStyle w:val="1"/>
          <w:bCs/>
          <w:color w:val="000000"/>
          <w:sz w:val="28"/>
          <w:szCs w:val="28"/>
        </w:rPr>
        <w:lastRenderedPageBreak/>
        <w:t xml:space="preserve">фосфатном буферном растворе pH </w:t>
      </w:r>
      <w:r w:rsidRPr="00E00D57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6,8</w:t>
      </w:r>
      <w:r w:rsidR="00054549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,</w:t>
      </w:r>
      <w:r w:rsidRPr="00E00D57">
        <w:rPr>
          <w:rStyle w:val="1"/>
          <w:bCs/>
          <w:color w:val="000000"/>
          <w:sz w:val="28"/>
          <w:szCs w:val="28"/>
        </w:rPr>
        <w:t xml:space="preserve"> переносят содержимое колбы в новую</w:t>
      </w:r>
      <w:r w:rsidR="00EB4957">
        <w:rPr>
          <w:rStyle w:val="1"/>
          <w:bCs/>
          <w:color w:val="000000"/>
          <w:sz w:val="28"/>
          <w:szCs w:val="28"/>
        </w:rPr>
        <w:t xml:space="preserve"> </w:t>
      </w:r>
      <w:r w:rsidRPr="00E00D57">
        <w:rPr>
          <w:rStyle w:val="1"/>
          <w:bCs/>
          <w:color w:val="000000"/>
          <w:sz w:val="28"/>
          <w:szCs w:val="28"/>
        </w:rPr>
        <w:t>Т- колбу площадью 75 см</w:t>
      </w:r>
      <w:r w:rsidR="00EB4957" w:rsidRPr="00EB4957">
        <w:rPr>
          <w:rStyle w:val="1"/>
          <w:bCs/>
          <w:color w:val="000000"/>
          <w:sz w:val="28"/>
          <w:szCs w:val="28"/>
          <w:vertAlign w:val="superscript"/>
        </w:rPr>
        <w:t>2</w:t>
      </w:r>
      <w:r w:rsidR="00EB4957">
        <w:rPr>
          <w:rStyle w:val="1"/>
          <w:bCs/>
          <w:color w:val="000000"/>
          <w:sz w:val="28"/>
          <w:szCs w:val="28"/>
        </w:rPr>
        <w:t>, д</w:t>
      </w:r>
      <w:r w:rsidRPr="00E00D57">
        <w:rPr>
          <w:rStyle w:val="1"/>
          <w:bCs/>
          <w:color w:val="000000"/>
          <w:sz w:val="28"/>
          <w:szCs w:val="28"/>
        </w:rPr>
        <w:t xml:space="preserve">обавляют 500 мкл трипсина - трилона Б </w:t>
      </w:r>
      <w:r w:rsidR="00EB4957" w:rsidRPr="00E00D57">
        <w:rPr>
          <w:rStyle w:val="1"/>
          <w:bCs/>
          <w:color w:val="000000"/>
          <w:sz w:val="28"/>
          <w:szCs w:val="28"/>
        </w:rPr>
        <w:t xml:space="preserve">раствора 0,25 % </w:t>
      </w:r>
      <w:r w:rsidRPr="00E00D57">
        <w:rPr>
          <w:rStyle w:val="1"/>
          <w:bCs/>
          <w:color w:val="000000"/>
          <w:sz w:val="28"/>
          <w:szCs w:val="28"/>
        </w:rPr>
        <w:t>в фос</w:t>
      </w:r>
      <w:r w:rsidRPr="00E00D57">
        <w:rPr>
          <w:rStyle w:val="1"/>
          <w:bCs/>
          <w:color w:val="000000"/>
          <w:sz w:val="28"/>
          <w:szCs w:val="28"/>
        </w:rPr>
        <w:softHyphen/>
        <w:t xml:space="preserve">фатном буферном растворе pH </w:t>
      </w:r>
      <w:r w:rsidRPr="00E00D57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6,8</w:t>
      </w:r>
      <w:r w:rsidRPr="00E00D57">
        <w:rPr>
          <w:rStyle w:val="1"/>
          <w:bCs/>
          <w:color w:val="000000"/>
          <w:sz w:val="28"/>
          <w:szCs w:val="28"/>
        </w:rPr>
        <w:t xml:space="preserve"> </w:t>
      </w:r>
      <w:r w:rsidR="008C6D2E">
        <w:rPr>
          <w:rStyle w:val="1"/>
          <w:bCs/>
          <w:color w:val="000000"/>
          <w:sz w:val="28"/>
          <w:szCs w:val="28"/>
        </w:rPr>
        <w:t xml:space="preserve"> </w:t>
      </w:r>
      <w:r w:rsidRPr="00E00D57">
        <w:rPr>
          <w:rStyle w:val="1"/>
          <w:bCs/>
          <w:color w:val="000000"/>
          <w:sz w:val="28"/>
          <w:szCs w:val="28"/>
        </w:rPr>
        <w:t>и промывают клеточный монослой. Отбирают клетки из колбы и переносят содержимое в центрифуж</w:t>
      </w:r>
      <w:r w:rsidRPr="00E00D57">
        <w:rPr>
          <w:rStyle w:val="1"/>
          <w:bCs/>
          <w:color w:val="000000"/>
          <w:sz w:val="28"/>
          <w:szCs w:val="28"/>
        </w:rPr>
        <w:softHyphen/>
        <w:t>ную пробирку вместимостью 50 мл</w:t>
      </w:r>
      <w:r w:rsidR="00EB4957">
        <w:rPr>
          <w:rStyle w:val="1"/>
          <w:bCs/>
          <w:color w:val="000000"/>
          <w:sz w:val="28"/>
          <w:szCs w:val="28"/>
        </w:rPr>
        <w:t xml:space="preserve"> и ц</w:t>
      </w:r>
      <w:r w:rsidRPr="00E00D57">
        <w:rPr>
          <w:rStyle w:val="1"/>
          <w:bCs/>
          <w:color w:val="000000"/>
          <w:sz w:val="28"/>
          <w:szCs w:val="28"/>
        </w:rPr>
        <w:t xml:space="preserve">ентрифугируют в течение </w:t>
      </w:r>
      <w:r w:rsidRPr="00E00D57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10</w:t>
      </w:r>
      <w:r w:rsidRPr="00E00D57">
        <w:rPr>
          <w:rStyle w:val="1"/>
          <w:bCs/>
          <w:color w:val="000000"/>
          <w:sz w:val="28"/>
          <w:szCs w:val="28"/>
        </w:rPr>
        <w:t xml:space="preserve"> мин при 3000 об/мин при темпера</w:t>
      </w:r>
      <w:r w:rsidRPr="00E00D57">
        <w:rPr>
          <w:rStyle w:val="1"/>
          <w:bCs/>
          <w:color w:val="000000"/>
          <w:sz w:val="28"/>
          <w:szCs w:val="28"/>
        </w:rPr>
        <w:softHyphen/>
        <w:t>туре 4 °С</w:t>
      </w:r>
      <w:r w:rsidR="00EB4957">
        <w:rPr>
          <w:rStyle w:val="1"/>
          <w:bCs/>
          <w:color w:val="000000"/>
          <w:sz w:val="28"/>
          <w:szCs w:val="28"/>
        </w:rPr>
        <w:t xml:space="preserve">. Затем </w:t>
      </w:r>
      <w:r w:rsidRPr="00E00D57">
        <w:rPr>
          <w:rStyle w:val="1"/>
          <w:bCs/>
          <w:color w:val="000000"/>
          <w:sz w:val="28"/>
          <w:szCs w:val="28"/>
        </w:rPr>
        <w:t xml:space="preserve">супернатант </w:t>
      </w:r>
      <w:r w:rsidR="00EB4957">
        <w:rPr>
          <w:rStyle w:val="1"/>
          <w:bCs/>
          <w:color w:val="000000"/>
          <w:sz w:val="28"/>
          <w:szCs w:val="28"/>
        </w:rPr>
        <w:t>у</w:t>
      </w:r>
      <w:r w:rsidR="00EB4957" w:rsidRPr="00E00D57">
        <w:rPr>
          <w:rStyle w:val="1"/>
          <w:bCs/>
          <w:color w:val="000000"/>
          <w:sz w:val="28"/>
          <w:szCs w:val="28"/>
        </w:rPr>
        <w:t xml:space="preserve">даляют </w:t>
      </w:r>
      <w:r w:rsidRPr="00E00D57">
        <w:rPr>
          <w:rStyle w:val="1"/>
          <w:bCs/>
          <w:color w:val="000000"/>
          <w:sz w:val="28"/>
          <w:szCs w:val="28"/>
        </w:rPr>
        <w:t xml:space="preserve">и добавляют 9 мл культуральной среды </w:t>
      </w:r>
      <w:r w:rsidRPr="00E00D57">
        <w:rPr>
          <w:rStyle w:val="1"/>
          <w:bCs/>
          <w:color w:val="000000"/>
          <w:sz w:val="28"/>
          <w:szCs w:val="28"/>
          <w:lang w:val="en-US" w:eastAsia="en-US"/>
        </w:rPr>
        <w:t>RPMI</w:t>
      </w:r>
      <w:r w:rsidRPr="00E00D57">
        <w:rPr>
          <w:rStyle w:val="1"/>
          <w:bCs/>
          <w:color w:val="000000"/>
          <w:sz w:val="28"/>
          <w:szCs w:val="28"/>
          <w:lang w:eastAsia="en-US"/>
        </w:rPr>
        <w:t xml:space="preserve"> </w:t>
      </w:r>
      <w:r w:rsidRPr="00E00D57">
        <w:rPr>
          <w:rStyle w:val="1"/>
          <w:bCs/>
          <w:color w:val="000000"/>
          <w:sz w:val="28"/>
          <w:szCs w:val="28"/>
        </w:rPr>
        <w:t>и 1 мл ЭТС.</w:t>
      </w:r>
      <w:r w:rsidR="00EB4957">
        <w:rPr>
          <w:rStyle w:val="1"/>
          <w:bCs/>
          <w:color w:val="000000"/>
          <w:sz w:val="28"/>
          <w:szCs w:val="28"/>
        </w:rPr>
        <w:t xml:space="preserve"> </w:t>
      </w:r>
      <w:r w:rsidRPr="00E00D57">
        <w:rPr>
          <w:rStyle w:val="1"/>
          <w:bCs/>
          <w:color w:val="000000"/>
          <w:sz w:val="28"/>
          <w:szCs w:val="28"/>
        </w:rPr>
        <w:t>Клеточную суспензию помещают в Т</w:t>
      </w:r>
      <w:r w:rsidR="00054549">
        <w:rPr>
          <w:rStyle w:val="1"/>
          <w:bCs/>
          <w:color w:val="000000"/>
          <w:sz w:val="28"/>
          <w:szCs w:val="28"/>
        </w:rPr>
        <w:t xml:space="preserve"> </w:t>
      </w:r>
      <w:r w:rsidRPr="00E00D57">
        <w:rPr>
          <w:rStyle w:val="1"/>
          <w:bCs/>
          <w:color w:val="000000"/>
          <w:sz w:val="28"/>
          <w:szCs w:val="28"/>
        </w:rPr>
        <w:t>- колбу площадью 75 см</w:t>
      </w:r>
      <w:r w:rsidRPr="00E00D57">
        <w:rPr>
          <w:rStyle w:val="1"/>
          <w:bCs/>
          <w:color w:val="000000"/>
          <w:sz w:val="28"/>
          <w:szCs w:val="28"/>
          <w:vertAlign w:val="superscript"/>
        </w:rPr>
        <w:t>2</w:t>
      </w:r>
      <w:r w:rsidRPr="00E00D57">
        <w:rPr>
          <w:rStyle w:val="1"/>
          <w:bCs/>
          <w:color w:val="000000"/>
          <w:sz w:val="28"/>
          <w:szCs w:val="28"/>
        </w:rPr>
        <w:t xml:space="preserve">. Через 24 ч добавляют 3 мл трипсина - трилона Б </w:t>
      </w:r>
      <w:r w:rsidR="00EB4957" w:rsidRPr="00E00D57">
        <w:rPr>
          <w:rStyle w:val="1"/>
          <w:bCs/>
          <w:color w:val="000000"/>
          <w:sz w:val="28"/>
          <w:szCs w:val="28"/>
        </w:rPr>
        <w:t xml:space="preserve">раствора 0,25 % </w:t>
      </w:r>
      <w:r w:rsidRPr="00E00D57">
        <w:rPr>
          <w:rStyle w:val="1"/>
          <w:bCs/>
          <w:color w:val="000000"/>
          <w:sz w:val="28"/>
          <w:szCs w:val="28"/>
        </w:rPr>
        <w:t xml:space="preserve">в фосфатном буферном растворе pH </w:t>
      </w:r>
      <w:r w:rsidRPr="00E00D57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6,8</w:t>
      </w:r>
      <w:r w:rsidRPr="00E00D57">
        <w:rPr>
          <w:rStyle w:val="1"/>
          <w:bCs/>
          <w:color w:val="000000"/>
          <w:sz w:val="28"/>
          <w:szCs w:val="28"/>
        </w:rPr>
        <w:t xml:space="preserve"> и переносят содержимое колбы в новую Т- колбу площадью 75 см</w:t>
      </w:r>
      <w:r w:rsidR="00EB4957" w:rsidRPr="00EB4957">
        <w:rPr>
          <w:rStyle w:val="1"/>
          <w:bCs/>
          <w:color w:val="000000"/>
          <w:sz w:val="28"/>
          <w:szCs w:val="28"/>
          <w:vertAlign w:val="superscript"/>
        </w:rPr>
        <w:t>2</w:t>
      </w:r>
      <w:r w:rsidRPr="00E00D57">
        <w:rPr>
          <w:rStyle w:val="1"/>
          <w:bCs/>
          <w:color w:val="000000"/>
          <w:sz w:val="28"/>
          <w:szCs w:val="28"/>
        </w:rPr>
        <w:t>.</w:t>
      </w:r>
      <w:r w:rsidR="00EB4957">
        <w:rPr>
          <w:rStyle w:val="1"/>
          <w:bCs/>
          <w:color w:val="000000"/>
          <w:sz w:val="28"/>
          <w:szCs w:val="28"/>
        </w:rPr>
        <w:t xml:space="preserve"> </w:t>
      </w:r>
      <w:r w:rsidRPr="00E00D57">
        <w:rPr>
          <w:rStyle w:val="1"/>
          <w:bCs/>
          <w:color w:val="000000"/>
          <w:sz w:val="28"/>
          <w:szCs w:val="28"/>
        </w:rPr>
        <w:t xml:space="preserve"> </w:t>
      </w:r>
      <w:r w:rsidR="00EB4957">
        <w:rPr>
          <w:rStyle w:val="1"/>
          <w:bCs/>
          <w:color w:val="000000"/>
          <w:sz w:val="28"/>
          <w:szCs w:val="28"/>
        </w:rPr>
        <w:t>В</w:t>
      </w:r>
      <w:r w:rsidR="00EB4957" w:rsidRPr="00E00D57">
        <w:rPr>
          <w:rStyle w:val="1"/>
          <w:bCs/>
          <w:color w:val="000000"/>
          <w:sz w:val="28"/>
          <w:szCs w:val="28"/>
        </w:rPr>
        <w:t xml:space="preserve"> колбу </w:t>
      </w:r>
      <w:r w:rsidR="00EB4957">
        <w:rPr>
          <w:rStyle w:val="1"/>
          <w:bCs/>
          <w:color w:val="000000"/>
          <w:sz w:val="28"/>
          <w:szCs w:val="28"/>
        </w:rPr>
        <w:t>д</w:t>
      </w:r>
      <w:r w:rsidR="00EB4957" w:rsidRPr="00E00D57">
        <w:rPr>
          <w:rStyle w:val="1"/>
          <w:bCs/>
          <w:color w:val="000000"/>
          <w:sz w:val="28"/>
          <w:szCs w:val="28"/>
        </w:rPr>
        <w:t xml:space="preserve">обавляют </w:t>
      </w:r>
      <w:r w:rsidRPr="00E00D57">
        <w:rPr>
          <w:rStyle w:val="1"/>
          <w:bCs/>
          <w:color w:val="000000"/>
          <w:sz w:val="28"/>
          <w:szCs w:val="28"/>
        </w:rPr>
        <w:t>500 мкл трипсина - трилона Б</w:t>
      </w:r>
      <w:r w:rsidR="00EB4957">
        <w:rPr>
          <w:rStyle w:val="1"/>
          <w:bCs/>
          <w:color w:val="000000"/>
          <w:sz w:val="28"/>
          <w:szCs w:val="28"/>
        </w:rPr>
        <w:t xml:space="preserve"> </w:t>
      </w:r>
      <w:r w:rsidR="00EB4957" w:rsidRPr="00E00D57">
        <w:rPr>
          <w:rStyle w:val="1"/>
          <w:bCs/>
          <w:color w:val="000000"/>
          <w:sz w:val="28"/>
          <w:szCs w:val="28"/>
        </w:rPr>
        <w:t xml:space="preserve">раствора 0,25 % </w:t>
      </w:r>
      <w:r w:rsidRPr="00E00D57">
        <w:rPr>
          <w:rStyle w:val="1"/>
          <w:bCs/>
          <w:color w:val="000000"/>
          <w:sz w:val="28"/>
          <w:szCs w:val="28"/>
        </w:rPr>
        <w:t>в фос</w:t>
      </w:r>
      <w:r w:rsidRPr="00E00D57">
        <w:rPr>
          <w:rStyle w:val="1"/>
          <w:bCs/>
          <w:color w:val="000000"/>
          <w:sz w:val="28"/>
          <w:szCs w:val="28"/>
        </w:rPr>
        <w:softHyphen/>
        <w:t xml:space="preserve">фатном буферном растворе pH </w:t>
      </w:r>
      <w:r w:rsidRPr="00E00D57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6,8</w:t>
      </w:r>
      <w:r w:rsidRPr="00E00D57">
        <w:rPr>
          <w:rStyle w:val="1"/>
          <w:bCs/>
          <w:color w:val="000000"/>
          <w:sz w:val="28"/>
          <w:szCs w:val="28"/>
        </w:rPr>
        <w:t xml:space="preserve"> и промывают клеточный монослой.</w:t>
      </w:r>
    </w:p>
    <w:p w:rsidR="00E00D57" w:rsidRPr="00E00D57" w:rsidRDefault="00D23A5F" w:rsidP="00E00D57">
      <w:pPr>
        <w:pStyle w:val="a7"/>
        <w:spacing w:line="360" w:lineRule="auto"/>
        <w:ind w:right="20" w:firstLine="0"/>
        <w:jc w:val="both"/>
        <w:rPr>
          <w:sz w:val="28"/>
          <w:szCs w:val="28"/>
        </w:rPr>
      </w:pPr>
      <w:r>
        <w:rPr>
          <w:rStyle w:val="1"/>
          <w:bCs/>
          <w:color w:val="000000"/>
          <w:sz w:val="28"/>
          <w:szCs w:val="28"/>
        </w:rPr>
        <w:t xml:space="preserve">          </w:t>
      </w:r>
      <w:r w:rsidR="00E00D57" w:rsidRPr="00E00D57">
        <w:rPr>
          <w:rStyle w:val="1"/>
          <w:bCs/>
          <w:color w:val="000000"/>
          <w:sz w:val="28"/>
          <w:szCs w:val="28"/>
        </w:rPr>
        <w:t>Отбирают клетки из колбы и переносят содержимое в центрифуж</w:t>
      </w:r>
      <w:r w:rsidR="00E00D57" w:rsidRPr="00E00D57">
        <w:rPr>
          <w:rStyle w:val="1"/>
          <w:bCs/>
          <w:color w:val="000000"/>
          <w:sz w:val="28"/>
          <w:szCs w:val="28"/>
        </w:rPr>
        <w:softHyphen/>
        <w:t>ную пробирку вместимостью 50 мл. Центрифугируют в течение 10 мин при 3000 об/мин при темпера</w:t>
      </w:r>
      <w:r w:rsidR="00E00D57" w:rsidRPr="00E00D57">
        <w:rPr>
          <w:rStyle w:val="1"/>
          <w:bCs/>
          <w:color w:val="000000"/>
          <w:sz w:val="28"/>
          <w:szCs w:val="28"/>
        </w:rPr>
        <w:softHyphen/>
        <w:t>туре 4 °С</w:t>
      </w:r>
      <w:r>
        <w:rPr>
          <w:rStyle w:val="1"/>
          <w:bCs/>
          <w:color w:val="000000"/>
          <w:sz w:val="28"/>
          <w:szCs w:val="28"/>
        </w:rPr>
        <w:t xml:space="preserve">. </w:t>
      </w:r>
      <w:r w:rsidR="00E00D57" w:rsidRPr="00E00D57">
        <w:rPr>
          <w:rStyle w:val="1"/>
          <w:bCs/>
          <w:color w:val="000000"/>
          <w:sz w:val="28"/>
          <w:szCs w:val="28"/>
        </w:rPr>
        <w:t>Удаляют супернатант</w:t>
      </w:r>
      <w:r>
        <w:rPr>
          <w:rStyle w:val="1"/>
          <w:bCs/>
          <w:color w:val="000000"/>
          <w:sz w:val="28"/>
          <w:szCs w:val="28"/>
        </w:rPr>
        <w:t>,</w:t>
      </w:r>
      <w:r w:rsidR="00E00D57" w:rsidRPr="00E00D57">
        <w:rPr>
          <w:rStyle w:val="1"/>
          <w:bCs/>
          <w:color w:val="000000"/>
          <w:sz w:val="28"/>
          <w:szCs w:val="28"/>
        </w:rPr>
        <w:t xml:space="preserve"> добавляют 9 мл культуральной среды </w:t>
      </w:r>
      <w:r w:rsidR="00E00D57" w:rsidRPr="00E00D57">
        <w:rPr>
          <w:rStyle w:val="1"/>
          <w:bCs/>
          <w:color w:val="000000"/>
          <w:sz w:val="28"/>
          <w:szCs w:val="28"/>
          <w:lang w:val="en-US" w:eastAsia="en-US"/>
        </w:rPr>
        <w:t>RPMI</w:t>
      </w:r>
      <w:r w:rsidR="00E00D57" w:rsidRPr="00E00D57">
        <w:rPr>
          <w:rStyle w:val="1"/>
          <w:bCs/>
          <w:color w:val="000000"/>
          <w:sz w:val="28"/>
          <w:szCs w:val="28"/>
          <w:lang w:eastAsia="en-US"/>
        </w:rPr>
        <w:t xml:space="preserve"> </w:t>
      </w:r>
      <w:r w:rsidR="00E00D57" w:rsidRPr="00E00D57">
        <w:rPr>
          <w:rStyle w:val="1"/>
          <w:bCs/>
          <w:color w:val="000000"/>
          <w:sz w:val="28"/>
          <w:szCs w:val="28"/>
        </w:rPr>
        <w:t>и 1 мл ЭТС.</w:t>
      </w:r>
    </w:p>
    <w:p w:rsidR="00E00D57" w:rsidRPr="00E00D57" w:rsidRDefault="00E00D57" w:rsidP="00E00D57">
      <w:pPr>
        <w:pStyle w:val="a7"/>
        <w:spacing w:line="360" w:lineRule="auto"/>
        <w:ind w:right="20" w:firstLine="0"/>
        <w:jc w:val="both"/>
        <w:rPr>
          <w:sz w:val="28"/>
          <w:szCs w:val="28"/>
        </w:rPr>
      </w:pPr>
      <w:r w:rsidRPr="00E00D57">
        <w:rPr>
          <w:rStyle w:val="1"/>
          <w:bCs/>
          <w:color w:val="000000"/>
          <w:sz w:val="28"/>
          <w:szCs w:val="28"/>
        </w:rPr>
        <w:t xml:space="preserve"> Под инвертированным фазово-контрастным микроскопом проверяют образование клеток</w:t>
      </w:r>
      <w:r w:rsidR="00D23A5F">
        <w:rPr>
          <w:rStyle w:val="1"/>
          <w:bCs/>
          <w:color w:val="000000"/>
          <w:sz w:val="28"/>
          <w:szCs w:val="28"/>
        </w:rPr>
        <w:t>.</w:t>
      </w:r>
      <w:r w:rsidRPr="00E00D57">
        <w:rPr>
          <w:rStyle w:val="1"/>
          <w:bCs/>
          <w:color w:val="000000"/>
          <w:sz w:val="28"/>
          <w:szCs w:val="28"/>
        </w:rPr>
        <w:t xml:space="preserve"> Отбирают 100 мкл образца из раствора и проводят подсчет клеток</w:t>
      </w:r>
      <w:r w:rsidR="00D23A5F">
        <w:rPr>
          <w:rStyle w:val="1"/>
          <w:bCs/>
          <w:color w:val="000000"/>
          <w:sz w:val="28"/>
          <w:szCs w:val="28"/>
        </w:rPr>
        <w:t>.</w:t>
      </w:r>
      <w:r w:rsidRPr="00E00D57">
        <w:rPr>
          <w:rStyle w:val="1"/>
          <w:bCs/>
          <w:color w:val="000000"/>
          <w:sz w:val="28"/>
          <w:szCs w:val="28"/>
        </w:rPr>
        <w:t xml:space="preserve"> Эти клетки готовы для проведения теста антивирусной активности или для дальнейших пассажей с целью получения банка клеток для будущих анализов. Отбирают клетки в аликвоте 4 х 10</w:t>
      </w:r>
      <w:r w:rsidRPr="00E00D57">
        <w:rPr>
          <w:rStyle w:val="CourierNew"/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E00D57">
        <w:rPr>
          <w:rStyle w:val="1"/>
          <w:bCs/>
          <w:color w:val="000000"/>
          <w:sz w:val="28"/>
          <w:szCs w:val="28"/>
        </w:rPr>
        <w:t xml:space="preserve"> клеток/мл, помещают в стерильные крио - флаконы и замораживают при </w:t>
      </w:r>
      <w:r w:rsidR="00054549">
        <w:rPr>
          <w:rStyle w:val="1"/>
          <w:bCs/>
          <w:color w:val="000000"/>
          <w:sz w:val="28"/>
          <w:szCs w:val="28"/>
        </w:rPr>
        <w:t>температуре минус</w:t>
      </w:r>
      <w:r w:rsidRPr="00E00D57">
        <w:rPr>
          <w:rStyle w:val="1"/>
          <w:bCs/>
          <w:color w:val="000000"/>
          <w:sz w:val="28"/>
          <w:szCs w:val="28"/>
        </w:rPr>
        <w:t xml:space="preserve"> 80 °С, на этикетке флакона указывают номер серии и дату приготовления клеточного банка.</w:t>
      </w:r>
    </w:p>
    <w:p w:rsidR="00177D38" w:rsidRDefault="00A62679" w:rsidP="00177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4FBF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2F69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982" w:rsidRDefault="002F6982" w:rsidP="0017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обращено-фазовой ВЭЖХ (ОФС </w:t>
      </w:r>
      <w:r w:rsidRPr="002F6982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679" w:rsidRDefault="00A62679" w:rsidP="0017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2679">
        <w:rPr>
          <w:rFonts w:ascii="Times New Roman" w:hAnsi="Times New Roman" w:cs="Times New Roman"/>
          <w:i/>
          <w:sz w:val="28"/>
          <w:szCs w:val="28"/>
        </w:rPr>
        <w:t>Подвижная фаза А (ПФА).</w:t>
      </w:r>
      <w:r w:rsidR="005E25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1000 мл вносят 500 мкл трифторуксусной кислоты, доводят объем раствора водой до </w:t>
      </w:r>
      <w:r>
        <w:rPr>
          <w:rFonts w:ascii="Times New Roman" w:hAnsi="Times New Roman" w:cs="Times New Roman"/>
          <w:sz w:val="28"/>
          <w:szCs w:val="28"/>
        </w:rPr>
        <w:lastRenderedPageBreak/>
        <w:t>метки</w:t>
      </w:r>
      <w:r w:rsidR="005E2532">
        <w:rPr>
          <w:rFonts w:ascii="Times New Roman" w:hAnsi="Times New Roman" w:cs="Times New Roman"/>
          <w:sz w:val="28"/>
          <w:szCs w:val="28"/>
        </w:rPr>
        <w:t>, перемешивают, фильтруют через нейлоновый фильтр с размером пор 0,22 мкм и дегазируют в течение 10 мин. Раствор хранят при температуре 15-25º С в течение 3 дней.</w:t>
      </w:r>
    </w:p>
    <w:p w:rsidR="005E2532" w:rsidRDefault="005E2532" w:rsidP="0017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2679">
        <w:rPr>
          <w:rFonts w:ascii="Times New Roman" w:hAnsi="Times New Roman" w:cs="Times New Roman"/>
          <w:i/>
          <w:sz w:val="28"/>
          <w:szCs w:val="28"/>
        </w:rPr>
        <w:t xml:space="preserve">Подвижная фаза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A62679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A62679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1000 мл вносят 500 мкл трифторуксусной кислоты, доводят объем раствора ацетонитрилом до метки, перемешивают,  фильтруют через нейлоновый фильтр с размером пор 0,22 мкм и дегазируют в течение 10 мин.  Раствор хранят при температуре 15-25º С в течение 1 недели.</w:t>
      </w:r>
    </w:p>
    <w:p w:rsidR="005E2532" w:rsidRDefault="005E2532" w:rsidP="0017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2532">
        <w:rPr>
          <w:rFonts w:ascii="Times New Roman" w:hAnsi="Times New Roman" w:cs="Times New Roman"/>
          <w:i/>
          <w:sz w:val="28"/>
          <w:szCs w:val="28"/>
        </w:rPr>
        <w:t xml:space="preserve">Метанол раствор 20 %.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1000 мл помещают 500 мл воды, добавляют 200 мл метанола, перемешивают на магнитной мешалке, доводят объем раствора водой до метки,</w:t>
      </w:r>
      <w:r w:rsidRPr="005E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перемешивают, фильтруют через нейлоновый фильтр с размером пор 0,22 мкм и дегазируют в течение 10 мин. Раствор хранят при температуре 15-25º С не более 1 мес.</w:t>
      </w:r>
    </w:p>
    <w:p w:rsidR="008E3C64" w:rsidRPr="008E3C64" w:rsidRDefault="00DD0E2C" w:rsidP="004A1566">
      <w:pPr>
        <w:pStyle w:val="a7"/>
        <w:spacing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E3C64">
        <w:rPr>
          <w:i/>
          <w:sz w:val="28"/>
          <w:szCs w:val="28"/>
        </w:rPr>
        <w:t>Фосфатный буферный раствор рН 7,0.</w:t>
      </w:r>
      <w:r w:rsidR="005E2532" w:rsidRPr="008E3C64">
        <w:rPr>
          <w:i/>
          <w:sz w:val="28"/>
          <w:szCs w:val="28"/>
        </w:rPr>
        <w:t xml:space="preserve">  </w:t>
      </w:r>
      <w:r w:rsidR="008E3C64" w:rsidRPr="008E3C64">
        <w:rPr>
          <w:rStyle w:val="1"/>
          <w:color w:val="000000"/>
          <w:sz w:val="28"/>
          <w:szCs w:val="28"/>
        </w:rPr>
        <w:t xml:space="preserve">В мерную колбу вместимостью 500 мл помещают </w:t>
      </w:r>
      <w:r w:rsidR="00054549">
        <w:rPr>
          <w:rStyle w:val="1"/>
          <w:color w:val="000000"/>
          <w:sz w:val="28"/>
          <w:szCs w:val="28"/>
        </w:rPr>
        <w:t>6</w:t>
      </w:r>
      <w:r w:rsidR="008E3C64" w:rsidRPr="008E3C64">
        <w:rPr>
          <w:rStyle w:val="1"/>
          <w:color w:val="000000"/>
          <w:sz w:val="28"/>
          <w:szCs w:val="28"/>
        </w:rPr>
        <w:t xml:space="preserve"> г натрия дигидро</w:t>
      </w:r>
      <w:r w:rsidR="008E3C64" w:rsidRPr="008E3C64">
        <w:rPr>
          <w:rStyle w:val="1"/>
          <w:color w:val="000000"/>
          <w:sz w:val="28"/>
          <w:szCs w:val="28"/>
        </w:rPr>
        <w:softHyphen/>
        <w:t>фосфата дигидрата, 2,85 г натрия гидрофосфата моногидрата и 3,2 г натрия хлорида, растворяют в 400 мл воды очищенной, используя маг</w:t>
      </w:r>
      <w:r w:rsidR="008E3C64" w:rsidRPr="008E3C64">
        <w:rPr>
          <w:rStyle w:val="1"/>
          <w:color w:val="000000"/>
          <w:sz w:val="28"/>
          <w:szCs w:val="28"/>
        </w:rPr>
        <w:softHyphen/>
        <w:t>нитную мешалку</w:t>
      </w:r>
      <w:r w:rsidR="005A0A12">
        <w:rPr>
          <w:rStyle w:val="1"/>
          <w:color w:val="000000"/>
          <w:sz w:val="28"/>
          <w:szCs w:val="28"/>
        </w:rPr>
        <w:t>, устанавливают</w:t>
      </w:r>
      <w:r w:rsidR="008E3C64" w:rsidRPr="008E3C64">
        <w:rPr>
          <w:rStyle w:val="1"/>
          <w:color w:val="000000"/>
          <w:sz w:val="28"/>
          <w:szCs w:val="28"/>
        </w:rPr>
        <w:t xml:space="preserve"> pH до 7,0 натрия гидроксида</w:t>
      </w:r>
      <w:r w:rsidR="00054549" w:rsidRPr="00054549">
        <w:rPr>
          <w:rStyle w:val="1"/>
          <w:color w:val="000000"/>
          <w:sz w:val="28"/>
          <w:szCs w:val="28"/>
        </w:rPr>
        <w:t xml:space="preserve"> </w:t>
      </w:r>
      <w:r w:rsidR="00054549" w:rsidRPr="008E3C64">
        <w:rPr>
          <w:rStyle w:val="1"/>
          <w:color w:val="000000"/>
          <w:sz w:val="28"/>
          <w:szCs w:val="28"/>
        </w:rPr>
        <w:t>раствором</w:t>
      </w:r>
      <w:r w:rsidR="00054549">
        <w:rPr>
          <w:rStyle w:val="1"/>
          <w:color w:val="000000"/>
          <w:sz w:val="28"/>
          <w:szCs w:val="28"/>
        </w:rPr>
        <w:t xml:space="preserve"> </w:t>
      </w:r>
      <w:r w:rsidR="00054549" w:rsidRPr="008E3C64">
        <w:rPr>
          <w:rStyle w:val="1"/>
          <w:color w:val="000000"/>
          <w:sz w:val="28"/>
          <w:szCs w:val="28"/>
        </w:rPr>
        <w:t>1М</w:t>
      </w:r>
      <w:r w:rsidR="005A0A12">
        <w:rPr>
          <w:rStyle w:val="1"/>
          <w:color w:val="000000"/>
          <w:sz w:val="28"/>
          <w:szCs w:val="28"/>
        </w:rPr>
        <w:t>, д</w:t>
      </w:r>
      <w:r w:rsidR="008E3C64" w:rsidRPr="008E3C64">
        <w:rPr>
          <w:rStyle w:val="1"/>
          <w:color w:val="000000"/>
          <w:sz w:val="28"/>
          <w:szCs w:val="28"/>
        </w:rPr>
        <w:t>оводят объем раствора водой до метки</w:t>
      </w:r>
      <w:r w:rsidR="005A0A12">
        <w:rPr>
          <w:rStyle w:val="1"/>
          <w:color w:val="000000"/>
          <w:sz w:val="28"/>
          <w:szCs w:val="28"/>
        </w:rPr>
        <w:t xml:space="preserve"> и перемешивают</w:t>
      </w:r>
      <w:r w:rsidR="008E3C64" w:rsidRPr="008E3C64">
        <w:rPr>
          <w:rStyle w:val="1"/>
          <w:color w:val="000000"/>
          <w:sz w:val="28"/>
          <w:szCs w:val="28"/>
        </w:rPr>
        <w:t>. Фильтруют рас</w:t>
      </w:r>
      <w:r w:rsidR="008E3C64" w:rsidRPr="008E3C64">
        <w:rPr>
          <w:rStyle w:val="1"/>
          <w:color w:val="000000"/>
          <w:sz w:val="28"/>
          <w:szCs w:val="28"/>
        </w:rPr>
        <w:softHyphen/>
        <w:t xml:space="preserve">твор через фильтр с размером пор </w:t>
      </w:r>
      <w:r w:rsidR="005A0A12" w:rsidRPr="005A0A12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0,22</w:t>
      </w:r>
      <w:r w:rsidR="008E3C64" w:rsidRPr="008E3C64">
        <w:rPr>
          <w:rStyle w:val="1"/>
          <w:color w:val="000000"/>
          <w:sz w:val="28"/>
          <w:szCs w:val="28"/>
        </w:rPr>
        <w:t xml:space="preserve"> мкм и дегазируют в течение 10 мин. </w:t>
      </w:r>
      <w:r w:rsidR="005A0A12">
        <w:rPr>
          <w:rStyle w:val="1"/>
          <w:color w:val="000000"/>
          <w:sz w:val="28"/>
          <w:szCs w:val="28"/>
        </w:rPr>
        <w:t>Р</w:t>
      </w:r>
      <w:r w:rsidR="008E3C64" w:rsidRPr="008E3C64">
        <w:rPr>
          <w:rStyle w:val="1"/>
          <w:color w:val="000000"/>
          <w:sz w:val="28"/>
          <w:szCs w:val="28"/>
        </w:rPr>
        <w:t>аствор хранят при температуре</w:t>
      </w:r>
      <w:r w:rsidR="005A0A12">
        <w:rPr>
          <w:rStyle w:val="1"/>
          <w:color w:val="000000"/>
          <w:sz w:val="28"/>
          <w:szCs w:val="28"/>
        </w:rPr>
        <w:t xml:space="preserve"> 15-25 ºС не</w:t>
      </w:r>
      <w:r w:rsidR="008E3C64" w:rsidRPr="008E3C64">
        <w:rPr>
          <w:rStyle w:val="1"/>
          <w:color w:val="000000"/>
          <w:sz w:val="28"/>
          <w:szCs w:val="28"/>
        </w:rPr>
        <w:t xml:space="preserve"> более </w:t>
      </w:r>
      <w:r w:rsidR="008E3C64" w:rsidRPr="008E3C64">
        <w:rPr>
          <w:rStyle w:val="CourierNew"/>
          <w:color w:val="000000"/>
          <w:sz w:val="28"/>
          <w:szCs w:val="28"/>
        </w:rPr>
        <w:t>1</w:t>
      </w:r>
      <w:r w:rsidR="008E3C64" w:rsidRPr="008E3C64">
        <w:rPr>
          <w:rStyle w:val="1"/>
          <w:color w:val="000000"/>
          <w:sz w:val="28"/>
          <w:szCs w:val="28"/>
        </w:rPr>
        <w:t xml:space="preserve"> недели.</w:t>
      </w:r>
    </w:p>
    <w:p w:rsidR="008E3C64" w:rsidRPr="008E3C64" w:rsidRDefault="00B31C5E" w:rsidP="004A1566">
      <w:pPr>
        <w:pStyle w:val="a7"/>
        <w:spacing w:line="36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</w:t>
      </w:r>
      <w:r w:rsidR="008E3C64" w:rsidRPr="008E3C64">
        <w:rPr>
          <w:rStyle w:val="1"/>
          <w:i/>
          <w:color w:val="000000"/>
          <w:sz w:val="28"/>
          <w:szCs w:val="28"/>
        </w:rPr>
        <w:t>Раствор альбумина человека 15 мкг/мл</w:t>
      </w:r>
      <w:r>
        <w:rPr>
          <w:rStyle w:val="1"/>
          <w:i/>
          <w:color w:val="000000"/>
          <w:sz w:val="28"/>
          <w:szCs w:val="28"/>
        </w:rPr>
        <w:t xml:space="preserve">. </w:t>
      </w:r>
      <w:r w:rsidR="008E3C64" w:rsidRPr="008E3C64">
        <w:rPr>
          <w:rStyle w:val="1"/>
          <w:color w:val="000000"/>
          <w:sz w:val="28"/>
          <w:szCs w:val="28"/>
        </w:rPr>
        <w:t>В мерную колбу вместимостью 5 мл помещают 75 мг альбумина чело</w:t>
      </w:r>
      <w:r w:rsidR="008E3C64" w:rsidRPr="008E3C64">
        <w:rPr>
          <w:rStyle w:val="1"/>
          <w:color w:val="000000"/>
          <w:sz w:val="28"/>
          <w:szCs w:val="28"/>
        </w:rPr>
        <w:softHyphen/>
        <w:t>века</w:t>
      </w:r>
      <w:r>
        <w:rPr>
          <w:rStyle w:val="1"/>
          <w:color w:val="000000"/>
          <w:sz w:val="28"/>
          <w:szCs w:val="28"/>
        </w:rPr>
        <w:t>, р</w:t>
      </w:r>
      <w:r w:rsidR="008E3C64" w:rsidRPr="008E3C64">
        <w:rPr>
          <w:rStyle w:val="1"/>
          <w:color w:val="000000"/>
          <w:sz w:val="28"/>
          <w:szCs w:val="28"/>
        </w:rPr>
        <w:t xml:space="preserve">астворяют в воде очищенной, доводят объем </w:t>
      </w:r>
      <w:r>
        <w:rPr>
          <w:rStyle w:val="1"/>
          <w:color w:val="000000"/>
          <w:sz w:val="28"/>
          <w:szCs w:val="28"/>
        </w:rPr>
        <w:t>раствора этим же</w:t>
      </w:r>
      <w:r w:rsidR="008E3C64" w:rsidRPr="008E3C64">
        <w:rPr>
          <w:rStyle w:val="1"/>
          <w:color w:val="000000"/>
          <w:sz w:val="28"/>
          <w:szCs w:val="28"/>
        </w:rPr>
        <w:t xml:space="preserve"> растворителем</w:t>
      </w:r>
      <w:r w:rsidRPr="00B31C5E">
        <w:rPr>
          <w:rStyle w:val="1"/>
          <w:color w:val="000000"/>
          <w:sz w:val="28"/>
          <w:szCs w:val="28"/>
        </w:rPr>
        <w:t xml:space="preserve"> </w:t>
      </w:r>
      <w:r w:rsidRPr="008E3C64">
        <w:rPr>
          <w:rStyle w:val="1"/>
          <w:color w:val="000000"/>
          <w:sz w:val="28"/>
          <w:szCs w:val="28"/>
        </w:rPr>
        <w:t>до метки</w:t>
      </w:r>
      <w:r>
        <w:rPr>
          <w:rStyle w:val="1"/>
          <w:color w:val="000000"/>
          <w:sz w:val="28"/>
          <w:szCs w:val="28"/>
        </w:rPr>
        <w:t xml:space="preserve"> и перемешивают.</w:t>
      </w:r>
    </w:p>
    <w:p w:rsidR="008E3C64" w:rsidRPr="008E3C64" w:rsidRDefault="008E3C64" w:rsidP="004A1566">
      <w:pPr>
        <w:pStyle w:val="a7"/>
        <w:spacing w:line="360" w:lineRule="auto"/>
        <w:ind w:firstLine="0"/>
        <w:jc w:val="both"/>
        <w:rPr>
          <w:sz w:val="28"/>
          <w:szCs w:val="28"/>
        </w:rPr>
      </w:pPr>
      <w:r w:rsidRPr="008E3C64">
        <w:rPr>
          <w:rStyle w:val="1"/>
          <w:color w:val="000000"/>
          <w:sz w:val="28"/>
          <w:szCs w:val="28"/>
        </w:rPr>
        <w:t xml:space="preserve"> </w:t>
      </w:r>
      <w:r w:rsidR="00F0115A">
        <w:rPr>
          <w:rStyle w:val="1"/>
          <w:color w:val="000000"/>
          <w:sz w:val="28"/>
          <w:szCs w:val="28"/>
        </w:rPr>
        <w:t xml:space="preserve">          </w:t>
      </w:r>
      <w:r w:rsidRPr="008E3C64">
        <w:rPr>
          <w:rStyle w:val="1"/>
          <w:i/>
          <w:color w:val="000000"/>
          <w:sz w:val="28"/>
          <w:szCs w:val="28"/>
        </w:rPr>
        <w:t>Испытуемый раствор</w:t>
      </w:r>
      <w:r w:rsidR="00B31C5E">
        <w:rPr>
          <w:rStyle w:val="1"/>
          <w:i/>
          <w:color w:val="000000"/>
          <w:sz w:val="28"/>
          <w:szCs w:val="28"/>
        </w:rPr>
        <w:t xml:space="preserve">. </w:t>
      </w:r>
      <w:r w:rsidRPr="008E3C64">
        <w:rPr>
          <w:rStyle w:val="1"/>
          <w:color w:val="000000"/>
          <w:sz w:val="28"/>
          <w:szCs w:val="28"/>
        </w:rPr>
        <w:t>Содержимое 1 флакона растворяют в 1 мл  воды для инъек</w:t>
      </w:r>
      <w:r w:rsidRPr="008E3C64">
        <w:rPr>
          <w:rStyle w:val="1"/>
          <w:color w:val="000000"/>
          <w:sz w:val="28"/>
          <w:szCs w:val="28"/>
        </w:rPr>
        <w:softHyphen/>
        <w:t>ций</w:t>
      </w:r>
      <w:r w:rsidR="00F0115A">
        <w:rPr>
          <w:rStyle w:val="1"/>
          <w:color w:val="000000"/>
          <w:sz w:val="28"/>
          <w:szCs w:val="28"/>
        </w:rPr>
        <w:t xml:space="preserve"> и</w:t>
      </w:r>
      <w:r w:rsidRPr="008E3C64">
        <w:rPr>
          <w:rStyle w:val="1"/>
          <w:color w:val="000000"/>
          <w:sz w:val="28"/>
          <w:szCs w:val="28"/>
        </w:rPr>
        <w:t xml:space="preserve"> тщательно перемешивают. </w:t>
      </w:r>
      <w:r w:rsidR="00F0115A">
        <w:rPr>
          <w:rStyle w:val="1"/>
          <w:color w:val="000000"/>
          <w:sz w:val="28"/>
          <w:szCs w:val="28"/>
        </w:rPr>
        <w:t>Раствор х</w:t>
      </w:r>
      <w:r w:rsidRPr="008E3C64">
        <w:rPr>
          <w:rStyle w:val="1"/>
          <w:color w:val="000000"/>
          <w:sz w:val="28"/>
          <w:szCs w:val="28"/>
        </w:rPr>
        <w:t xml:space="preserve">ранят при температуре 2 - </w:t>
      </w:r>
      <w:r w:rsidR="00CB0E5D">
        <w:rPr>
          <w:rStyle w:val="1"/>
          <w:color w:val="000000"/>
          <w:sz w:val="28"/>
          <w:szCs w:val="28"/>
        </w:rPr>
        <w:t>8</w:t>
      </w:r>
      <w:r w:rsidRPr="008E3C64">
        <w:rPr>
          <w:rStyle w:val="1"/>
          <w:color w:val="000000"/>
          <w:sz w:val="28"/>
          <w:szCs w:val="28"/>
        </w:rPr>
        <w:t xml:space="preserve"> °С</w:t>
      </w:r>
      <w:r w:rsidR="00F0115A">
        <w:rPr>
          <w:rStyle w:val="1"/>
          <w:color w:val="000000"/>
          <w:sz w:val="28"/>
          <w:szCs w:val="28"/>
        </w:rPr>
        <w:t xml:space="preserve"> в течение 3 дней</w:t>
      </w:r>
      <w:r w:rsidRPr="008E3C64">
        <w:rPr>
          <w:rStyle w:val="1"/>
          <w:color w:val="000000"/>
          <w:sz w:val="28"/>
          <w:szCs w:val="28"/>
        </w:rPr>
        <w:t>.</w:t>
      </w:r>
    </w:p>
    <w:p w:rsidR="00F0115A" w:rsidRPr="008E3C64" w:rsidRDefault="00F0115A" w:rsidP="004A1566">
      <w:pPr>
        <w:pStyle w:val="a7"/>
        <w:spacing w:line="36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="008E3C64" w:rsidRPr="008E3C64">
        <w:rPr>
          <w:rStyle w:val="1"/>
          <w:i/>
          <w:color w:val="000000"/>
          <w:sz w:val="28"/>
          <w:szCs w:val="28"/>
        </w:rPr>
        <w:t>Стандартный раствор</w:t>
      </w:r>
      <w:r w:rsidR="00D86DD5">
        <w:rPr>
          <w:rStyle w:val="1"/>
          <w:i/>
          <w:color w:val="000000"/>
          <w:sz w:val="28"/>
          <w:szCs w:val="28"/>
        </w:rPr>
        <w:t xml:space="preserve"> 30 мкг/мл</w:t>
      </w:r>
      <w:r>
        <w:rPr>
          <w:rStyle w:val="1"/>
          <w:i/>
          <w:color w:val="000000"/>
          <w:sz w:val="28"/>
          <w:szCs w:val="28"/>
        </w:rPr>
        <w:t xml:space="preserve">. </w:t>
      </w:r>
      <w:r w:rsidR="008E3C64" w:rsidRPr="00F0115A">
        <w:rPr>
          <w:rStyle w:val="1"/>
          <w:color w:val="000000"/>
          <w:sz w:val="28"/>
          <w:szCs w:val="28"/>
        </w:rPr>
        <w:t>30 мкг стандартного образца интерферона бета</w:t>
      </w:r>
      <w:r>
        <w:rPr>
          <w:rStyle w:val="1"/>
          <w:color w:val="000000"/>
          <w:sz w:val="28"/>
          <w:szCs w:val="28"/>
        </w:rPr>
        <w:t>-</w:t>
      </w:r>
      <w:r w:rsidR="008E3C64" w:rsidRPr="00F0115A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1</w:t>
      </w:r>
      <w:r w:rsidR="008E3C64" w:rsidRPr="00F0115A">
        <w:rPr>
          <w:rStyle w:val="1"/>
          <w:color w:val="000000"/>
          <w:sz w:val="28"/>
          <w:szCs w:val="28"/>
        </w:rPr>
        <w:t>а растворяют в 1 мл воды для инъекций</w:t>
      </w:r>
      <w:r w:rsidRPr="00F0115A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и</w:t>
      </w:r>
      <w:r w:rsidRPr="008E3C64">
        <w:rPr>
          <w:rStyle w:val="1"/>
          <w:color w:val="000000"/>
          <w:sz w:val="28"/>
          <w:szCs w:val="28"/>
        </w:rPr>
        <w:t xml:space="preserve"> тщательно </w:t>
      </w:r>
      <w:r w:rsidRPr="008E3C64">
        <w:rPr>
          <w:rStyle w:val="1"/>
          <w:color w:val="000000"/>
          <w:sz w:val="28"/>
          <w:szCs w:val="28"/>
        </w:rPr>
        <w:lastRenderedPageBreak/>
        <w:t xml:space="preserve">перемешивают. </w:t>
      </w:r>
      <w:r>
        <w:rPr>
          <w:rStyle w:val="1"/>
          <w:color w:val="000000"/>
          <w:sz w:val="28"/>
          <w:szCs w:val="28"/>
        </w:rPr>
        <w:t>Раствор х</w:t>
      </w:r>
      <w:r w:rsidRPr="008E3C64">
        <w:rPr>
          <w:rStyle w:val="1"/>
          <w:color w:val="000000"/>
          <w:sz w:val="28"/>
          <w:szCs w:val="28"/>
        </w:rPr>
        <w:t xml:space="preserve">ранят при температуре </w:t>
      </w:r>
      <w:r w:rsidRPr="00F0115A">
        <w:rPr>
          <w:rStyle w:val="1"/>
          <w:color w:val="000000"/>
          <w:sz w:val="28"/>
          <w:szCs w:val="28"/>
        </w:rPr>
        <w:t xml:space="preserve">2 - </w:t>
      </w:r>
      <w:r w:rsidRPr="00F0115A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8</w:t>
      </w:r>
      <w:r w:rsidRPr="00F0115A">
        <w:rPr>
          <w:rStyle w:val="1"/>
          <w:color w:val="000000"/>
          <w:sz w:val="28"/>
          <w:szCs w:val="28"/>
        </w:rPr>
        <w:t xml:space="preserve"> °С</w:t>
      </w:r>
      <w:r>
        <w:rPr>
          <w:rStyle w:val="1"/>
          <w:color w:val="000000"/>
          <w:sz w:val="28"/>
          <w:szCs w:val="28"/>
        </w:rPr>
        <w:t xml:space="preserve"> в течение 3 дней</w:t>
      </w:r>
      <w:r w:rsidRPr="008E3C64">
        <w:rPr>
          <w:rStyle w:val="1"/>
          <w:color w:val="000000"/>
          <w:sz w:val="28"/>
          <w:szCs w:val="28"/>
        </w:rPr>
        <w:t>.</w:t>
      </w:r>
    </w:p>
    <w:p w:rsidR="00F70561" w:rsidRPr="00F70561" w:rsidRDefault="005E2532" w:rsidP="00F70561">
      <w:pPr>
        <w:pStyle w:val="a7"/>
        <w:spacing w:line="360" w:lineRule="auto"/>
        <w:ind w:left="120" w:firstLine="0"/>
        <w:jc w:val="both"/>
        <w:rPr>
          <w:i/>
          <w:sz w:val="28"/>
          <w:szCs w:val="28"/>
        </w:rPr>
      </w:pPr>
      <w:r w:rsidRPr="00F70561">
        <w:rPr>
          <w:i/>
          <w:sz w:val="28"/>
          <w:szCs w:val="28"/>
        </w:rPr>
        <w:t xml:space="preserve">       </w:t>
      </w:r>
      <w:r w:rsidRPr="00F70561">
        <w:rPr>
          <w:sz w:val="28"/>
          <w:szCs w:val="28"/>
        </w:rPr>
        <w:t xml:space="preserve">    </w:t>
      </w:r>
      <w:r w:rsidR="00F70561" w:rsidRPr="00F70561">
        <w:rPr>
          <w:rStyle w:val="1"/>
          <w:i/>
          <w:color w:val="000000"/>
          <w:sz w:val="28"/>
          <w:szCs w:val="28"/>
        </w:rPr>
        <w:t>Хроматографические условия</w:t>
      </w:r>
    </w:p>
    <w:p w:rsidR="00F70561" w:rsidRPr="00AF5CB5" w:rsidRDefault="004A1566" w:rsidP="004A1566">
      <w:pPr>
        <w:pStyle w:val="a7"/>
        <w:tabs>
          <w:tab w:val="left" w:pos="2977"/>
          <w:tab w:val="right" w:pos="4550"/>
          <w:tab w:val="center" w:pos="5549"/>
          <w:tab w:val="left" w:pos="6734"/>
        </w:tabs>
        <w:spacing w:line="360" w:lineRule="auto"/>
        <w:ind w:right="4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К</w:t>
      </w:r>
      <w:r w:rsidR="00F70561" w:rsidRPr="00AF5CB5">
        <w:rPr>
          <w:rStyle w:val="1"/>
          <w:color w:val="000000"/>
          <w:sz w:val="28"/>
          <w:szCs w:val="28"/>
        </w:rPr>
        <w:t>олонка:</w:t>
      </w:r>
      <w:r w:rsidR="00F70561" w:rsidRPr="00AF5CB5">
        <w:rPr>
          <w:rStyle w:val="1"/>
          <w:color w:val="000000"/>
          <w:sz w:val="28"/>
          <w:szCs w:val="28"/>
        </w:rPr>
        <w:tab/>
        <w:t>4,6 х 150 мм силикагель октадецильный</w:t>
      </w:r>
      <w:r w:rsidR="00AF5CB5" w:rsidRPr="00AF5CB5">
        <w:rPr>
          <w:rStyle w:val="1"/>
          <w:color w:val="000000"/>
          <w:sz w:val="28"/>
          <w:szCs w:val="28"/>
        </w:rPr>
        <w:t>, 7</w:t>
      </w:r>
      <w:r w:rsidR="00AA3175">
        <w:rPr>
          <w:rStyle w:val="1"/>
          <w:color w:val="000000"/>
          <w:sz w:val="28"/>
          <w:szCs w:val="28"/>
        </w:rPr>
        <w:t xml:space="preserve"> </w:t>
      </w:r>
      <w:r w:rsidR="00AF5CB5" w:rsidRPr="00AF5CB5">
        <w:rPr>
          <w:rStyle w:val="1"/>
          <w:color w:val="000000"/>
          <w:sz w:val="28"/>
          <w:szCs w:val="28"/>
        </w:rPr>
        <w:t>мкм</w:t>
      </w:r>
    </w:p>
    <w:p w:rsidR="00F70561" w:rsidRPr="00AF5CB5" w:rsidRDefault="00AF5CB5" w:rsidP="00AF5CB5">
      <w:pPr>
        <w:pStyle w:val="a7"/>
        <w:tabs>
          <w:tab w:val="left" w:pos="806"/>
          <w:tab w:val="left" w:pos="3005"/>
          <w:tab w:val="right" w:pos="6746"/>
        </w:tabs>
        <w:spacing w:line="360" w:lineRule="auto"/>
        <w:ind w:right="40" w:firstLine="0"/>
        <w:rPr>
          <w:sz w:val="28"/>
          <w:szCs w:val="28"/>
        </w:rPr>
      </w:pPr>
      <w:r w:rsidRPr="00AF5CB5">
        <w:rPr>
          <w:rStyle w:val="1"/>
          <w:color w:val="000000"/>
          <w:sz w:val="28"/>
          <w:szCs w:val="28"/>
        </w:rPr>
        <w:t>Скорость потока:</w:t>
      </w:r>
      <w:r w:rsidR="00F70561" w:rsidRPr="00AF5CB5">
        <w:rPr>
          <w:rStyle w:val="1"/>
          <w:color w:val="000000"/>
          <w:sz w:val="28"/>
          <w:szCs w:val="28"/>
        </w:rPr>
        <w:tab/>
        <w:t>0,5 мл/мин</w:t>
      </w:r>
    </w:p>
    <w:p w:rsidR="00F70561" w:rsidRPr="00AF5CB5" w:rsidRDefault="00AF5CB5" w:rsidP="004A1566">
      <w:pPr>
        <w:pStyle w:val="a7"/>
        <w:tabs>
          <w:tab w:val="left" w:pos="726"/>
          <w:tab w:val="left" w:pos="3055"/>
          <w:tab w:val="right" w:pos="6746"/>
        </w:tabs>
        <w:spacing w:line="360" w:lineRule="auto"/>
        <w:ind w:right="40" w:firstLine="0"/>
        <w:rPr>
          <w:rStyle w:val="1"/>
          <w:color w:val="000000"/>
          <w:sz w:val="28"/>
          <w:szCs w:val="28"/>
        </w:rPr>
      </w:pPr>
      <w:r w:rsidRPr="00AF5CB5">
        <w:rPr>
          <w:rStyle w:val="1"/>
          <w:color w:val="000000"/>
          <w:sz w:val="28"/>
          <w:szCs w:val="28"/>
        </w:rPr>
        <w:t>Температура колонки:</w:t>
      </w:r>
      <w:r w:rsidR="00F70561" w:rsidRPr="00AF5CB5">
        <w:rPr>
          <w:rStyle w:val="1"/>
          <w:color w:val="000000"/>
          <w:sz w:val="28"/>
          <w:szCs w:val="28"/>
        </w:rPr>
        <w:tab/>
        <w:t>25 °С ± 2 °С</w:t>
      </w:r>
    </w:p>
    <w:p w:rsidR="00AF5CB5" w:rsidRPr="00AF5CB5" w:rsidRDefault="00AF5CB5" w:rsidP="004A1566">
      <w:pPr>
        <w:pStyle w:val="a7"/>
        <w:tabs>
          <w:tab w:val="left" w:pos="726"/>
        </w:tabs>
        <w:spacing w:line="360" w:lineRule="auto"/>
        <w:ind w:right="40" w:firstLine="0"/>
        <w:rPr>
          <w:rStyle w:val="1"/>
          <w:color w:val="000000"/>
          <w:sz w:val="28"/>
          <w:szCs w:val="28"/>
        </w:rPr>
      </w:pPr>
      <w:r w:rsidRPr="00AF5CB5">
        <w:rPr>
          <w:rStyle w:val="1"/>
          <w:color w:val="000000"/>
          <w:sz w:val="28"/>
          <w:szCs w:val="28"/>
        </w:rPr>
        <w:t>Температура образца:</w:t>
      </w:r>
      <w:r w:rsidRPr="00AF5CB5">
        <w:rPr>
          <w:rStyle w:val="1"/>
          <w:color w:val="000000"/>
          <w:sz w:val="28"/>
          <w:szCs w:val="28"/>
        </w:rPr>
        <w:tab/>
        <w:t xml:space="preserve">  </w:t>
      </w:r>
      <w:r w:rsidR="00AA3175">
        <w:rPr>
          <w:rStyle w:val="1"/>
          <w:color w:val="000000"/>
          <w:sz w:val="28"/>
          <w:szCs w:val="28"/>
        </w:rPr>
        <w:t xml:space="preserve">  </w:t>
      </w:r>
      <w:r w:rsidRPr="00AF5CB5">
        <w:rPr>
          <w:rStyle w:val="1"/>
          <w:color w:val="000000"/>
          <w:sz w:val="28"/>
          <w:szCs w:val="28"/>
        </w:rPr>
        <w:t xml:space="preserve"> 5 °С ± 3 °С</w:t>
      </w:r>
    </w:p>
    <w:p w:rsidR="00AF5CB5" w:rsidRPr="00AF5CB5" w:rsidRDefault="00AF5CB5" w:rsidP="004A1566">
      <w:pPr>
        <w:pStyle w:val="a7"/>
        <w:tabs>
          <w:tab w:val="left" w:pos="726"/>
          <w:tab w:val="left" w:pos="1416"/>
          <w:tab w:val="left" w:pos="2124"/>
        </w:tabs>
        <w:spacing w:line="360" w:lineRule="auto"/>
        <w:ind w:right="4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Д</w:t>
      </w:r>
      <w:r w:rsidRPr="00AF5CB5">
        <w:rPr>
          <w:rStyle w:val="1"/>
          <w:color w:val="000000"/>
          <w:sz w:val="28"/>
          <w:szCs w:val="28"/>
        </w:rPr>
        <w:t>етектор</w:t>
      </w:r>
      <w:r>
        <w:rPr>
          <w:rStyle w:val="1"/>
          <w:color w:val="000000"/>
          <w:sz w:val="28"/>
          <w:szCs w:val="28"/>
        </w:rPr>
        <w:t>:</w:t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  <w:t xml:space="preserve">   </w:t>
      </w:r>
      <w:r w:rsidRPr="00F70561">
        <w:rPr>
          <w:rStyle w:val="1"/>
          <w:color w:val="000000"/>
          <w:sz w:val="28"/>
          <w:szCs w:val="28"/>
        </w:rPr>
        <w:t>УФ, 280</w:t>
      </w:r>
      <w:r>
        <w:rPr>
          <w:rStyle w:val="1"/>
          <w:color w:val="000000"/>
          <w:sz w:val="28"/>
          <w:szCs w:val="28"/>
        </w:rPr>
        <w:t xml:space="preserve"> нм</w:t>
      </w:r>
    </w:p>
    <w:p w:rsidR="00AF5CB5" w:rsidRDefault="00AF5CB5" w:rsidP="004A1566">
      <w:pPr>
        <w:pStyle w:val="a7"/>
        <w:spacing w:line="360" w:lineRule="auto"/>
        <w:ind w:right="40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 xml:space="preserve">Объем пробы:             </w:t>
      </w:r>
      <w:r w:rsidR="00F007AC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70561" w:rsidRPr="00F70561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100</w:t>
      </w:r>
      <w:r w:rsidR="00F70561" w:rsidRPr="00F70561">
        <w:rPr>
          <w:rStyle w:val="1"/>
          <w:color w:val="000000"/>
          <w:sz w:val="28"/>
          <w:szCs w:val="28"/>
        </w:rPr>
        <w:t xml:space="preserve"> мкл </w:t>
      </w:r>
    </w:p>
    <w:p w:rsidR="00AF5CB5" w:rsidRDefault="00AF5CB5" w:rsidP="004A1566">
      <w:pPr>
        <w:pStyle w:val="a7"/>
        <w:spacing w:line="360" w:lineRule="auto"/>
        <w:ind w:right="40" w:firstLine="0"/>
        <w:jc w:val="both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>Объем петли:</w:t>
      </w:r>
      <w:r>
        <w:rPr>
          <w:sz w:val="28"/>
          <w:szCs w:val="28"/>
        </w:rPr>
        <w:tab/>
        <w:t xml:space="preserve">          </w:t>
      </w:r>
      <w:r w:rsidR="00F0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70561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100</w:t>
      </w:r>
      <w:r w:rsidRPr="00F70561">
        <w:rPr>
          <w:rStyle w:val="1"/>
          <w:color w:val="000000"/>
          <w:sz w:val="28"/>
          <w:szCs w:val="28"/>
        </w:rPr>
        <w:t xml:space="preserve"> мкл</w:t>
      </w:r>
    </w:p>
    <w:p w:rsidR="00F70561" w:rsidRPr="00F70561" w:rsidRDefault="00F70561" w:rsidP="004A1566">
      <w:pPr>
        <w:pStyle w:val="a7"/>
        <w:spacing w:line="360" w:lineRule="auto"/>
        <w:ind w:firstLine="0"/>
        <w:jc w:val="both"/>
        <w:rPr>
          <w:sz w:val="28"/>
          <w:szCs w:val="28"/>
        </w:rPr>
      </w:pPr>
      <w:r w:rsidRPr="00F70561">
        <w:rPr>
          <w:rStyle w:val="1"/>
          <w:color w:val="000000"/>
          <w:sz w:val="28"/>
          <w:szCs w:val="28"/>
        </w:rPr>
        <w:t>Время хроматографирования: 45 мин</w:t>
      </w:r>
    </w:p>
    <w:p w:rsidR="00F70561" w:rsidRPr="00F70561" w:rsidRDefault="00AF5CB5" w:rsidP="004A1566">
      <w:pPr>
        <w:pStyle w:val="a7"/>
        <w:tabs>
          <w:tab w:val="center" w:pos="4315"/>
          <w:tab w:val="center" w:pos="5549"/>
          <w:tab w:val="right" w:pos="7675"/>
          <w:tab w:val="right" w:pos="9398"/>
          <w:tab w:val="right" w:pos="9619"/>
        </w:tabs>
        <w:spacing w:line="360" w:lineRule="auto"/>
        <w:ind w:right="40" w:firstLine="0"/>
        <w:rPr>
          <w:sz w:val="28"/>
          <w:szCs w:val="28"/>
        </w:rPr>
      </w:pPr>
      <w:r w:rsidRPr="00F70561">
        <w:rPr>
          <w:rStyle w:val="1"/>
          <w:color w:val="000000"/>
          <w:sz w:val="28"/>
          <w:szCs w:val="28"/>
        </w:rPr>
        <w:t>П</w:t>
      </w:r>
      <w:r w:rsidR="00F70561" w:rsidRPr="00F70561">
        <w:rPr>
          <w:rStyle w:val="1"/>
          <w:color w:val="000000"/>
          <w:sz w:val="28"/>
          <w:szCs w:val="28"/>
        </w:rPr>
        <w:t>рограмма</w:t>
      </w:r>
      <w:r>
        <w:rPr>
          <w:rStyle w:val="1"/>
          <w:color w:val="000000"/>
          <w:sz w:val="28"/>
          <w:szCs w:val="28"/>
        </w:rPr>
        <w:t xml:space="preserve"> </w:t>
      </w:r>
      <w:r w:rsidR="00F70561" w:rsidRPr="00F70561">
        <w:rPr>
          <w:rStyle w:val="1"/>
          <w:color w:val="000000"/>
          <w:sz w:val="28"/>
          <w:szCs w:val="28"/>
        </w:rPr>
        <w:t>режима</w:t>
      </w:r>
      <w:r>
        <w:rPr>
          <w:rStyle w:val="1"/>
          <w:color w:val="000000"/>
          <w:sz w:val="28"/>
          <w:szCs w:val="28"/>
        </w:rPr>
        <w:t xml:space="preserve"> </w:t>
      </w:r>
      <w:r w:rsidR="00F70561" w:rsidRPr="00F70561">
        <w:rPr>
          <w:rStyle w:val="1"/>
          <w:color w:val="000000"/>
          <w:sz w:val="28"/>
          <w:szCs w:val="28"/>
        </w:rPr>
        <w:t>элюирования</w:t>
      </w:r>
      <w:r>
        <w:rPr>
          <w:rStyle w:val="1"/>
          <w:color w:val="000000"/>
          <w:sz w:val="28"/>
          <w:szCs w:val="28"/>
        </w:rPr>
        <w:t xml:space="preserve"> </w:t>
      </w:r>
      <w:r w:rsidR="00F70561" w:rsidRPr="00F70561">
        <w:rPr>
          <w:rStyle w:val="1"/>
          <w:color w:val="000000"/>
          <w:sz w:val="28"/>
          <w:szCs w:val="28"/>
        </w:rPr>
        <w:tab/>
        <w:t>представлена</w:t>
      </w:r>
      <w:r>
        <w:rPr>
          <w:rStyle w:val="1"/>
          <w:color w:val="000000"/>
          <w:sz w:val="28"/>
          <w:szCs w:val="28"/>
        </w:rPr>
        <w:t xml:space="preserve"> </w:t>
      </w:r>
      <w:r w:rsidR="00F70561" w:rsidRPr="00F70561">
        <w:rPr>
          <w:rStyle w:val="1"/>
          <w:color w:val="000000"/>
          <w:sz w:val="28"/>
          <w:szCs w:val="28"/>
        </w:rPr>
        <w:t>в</w:t>
      </w:r>
      <w:r>
        <w:rPr>
          <w:rStyle w:val="1"/>
          <w:color w:val="000000"/>
          <w:sz w:val="28"/>
          <w:szCs w:val="28"/>
        </w:rPr>
        <w:t xml:space="preserve"> </w:t>
      </w:r>
      <w:r w:rsidR="00F70561" w:rsidRPr="00F70561">
        <w:rPr>
          <w:rStyle w:val="1"/>
          <w:color w:val="000000"/>
          <w:sz w:val="28"/>
          <w:szCs w:val="28"/>
        </w:rPr>
        <w:t>таблицах 1, 2, 3, 4.</w:t>
      </w:r>
    </w:p>
    <w:p w:rsidR="00F70561" w:rsidRPr="00F70561" w:rsidRDefault="00F70561" w:rsidP="004A1566">
      <w:pPr>
        <w:pStyle w:val="aa"/>
        <w:framePr w:w="9662" w:wrap="notBeside" w:vAnchor="text" w:hAnchor="text" w:xAlign="center" w:y="1"/>
        <w:spacing w:line="360" w:lineRule="auto"/>
        <w:ind w:firstLine="0"/>
        <w:rPr>
          <w:sz w:val="28"/>
          <w:szCs w:val="28"/>
        </w:rPr>
      </w:pPr>
      <w:r w:rsidRPr="00F70561">
        <w:rPr>
          <w:rStyle w:val="a9"/>
          <w:color w:val="000000"/>
          <w:sz w:val="28"/>
          <w:szCs w:val="28"/>
        </w:rPr>
        <w:t>Таблица 1</w:t>
      </w:r>
      <w:r w:rsidR="00AF5CB5">
        <w:rPr>
          <w:rStyle w:val="a9"/>
          <w:color w:val="000000"/>
          <w:sz w:val="28"/>
          <w:szCs w:val="28"/>
        </w:rPr>
        <w:t>.</w:t>
      </w:r>
      <w:r w:rsidRPr="00F70561">
        <w:rPr>
          <w:rStyle w:val="a9"/>
          <w:color w:val="000000"/>
          <w:sz w:val="28"/>
          <w:szCs w:val="28"/>
        </w:rPr>
        <w:t xml:space="preserve"> Режим элюирования при проведении анализа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057"/>
        <w:gridCol w:w="1628"/>
        <w:gridCol w:w="2410"/>
        <w:gridCol w:w="2149"/>
      </w:tblGrid>
      <w:tr w:rsidR="00F70561" w:rsidRPr="00F70561" w:rsidTr="00870E82">
        <w:trPr>
          <w:trHeight w:hRule="exact" w:val="99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0561" w:rsidRPr="00F70561" w:rsidRDefault="00F70561" w:rsidP="00F70561">
            <w:pPr>
              <w:pStyle w:val="a7"/>
              <w:framePr w:w="9662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F70561">
              <w:rPr>
                <w:color w:val="000000"/>
                <w:sz w:val="28"/>
                <w:szCs w:val="28"/>
              </w:rPr>
              <w:t>Время (мин)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0E82" w:rsidRDefault="00AF5CB5" w:rsidP="00870E82">
            <w:pPr>
              <w:pStyle w:val="a7"/>
              <w:framePr w:w="9662" w:wrap="notBeside" w:vAnchor="text" w:hAnchor="text" w:xAlign="center" w:y="1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70E82">
              <w:rPr>
                <w:color w:val="000000"/>
                <w:sz w:val="28"/>
                <w:szCs w:val="28"/>
              </w:rPr>
              <w:t xml:space="preserve">  </w:t>
            </w:r>
            <w:r w:rsidR="00F70561" w:rsidRPr="00F70561">
              <w:rPr>
                <w:color w:val="000000"/>
                <w:sz w:val="28"/>
                <w:szCs w:val="28"/>
              </w:rPr>
              <w:t>Подвижная</w:t>
            </w:r>
          </w:p>
          <w:p w:rsidR="00F70561" w:rsidRPr="00F70561" w:rsidRDefault="00870E82" w:rsidP="00870E82">
            <w:pPr>
              <w:pStyle w:val="a7"/>
              <w:framePr w:w="9662" w:wrap="notBeside" w:vAnchor="text" w:hAnchor="text" w:xAlign="center" w:y="1"/>
              <w:spacing w:line="360" w:lineRule="auto"/>
              <w:ind w:left="283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фаза А, %</w:t>
            </w:r>
            <w:r w:rsidR="00F70561" w:rsidRPr="00F7056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5CB5" w:rsidRDefault="00AF5CB5" w:rsidP="00F70561">
            <w:pPr>
              <w:pStyle w:val="a7"/>
              <w:framePr w:w="9662" w:wrap="notBeside" w:vAnchor="text" w:hAnchor="text" w:xAlign="center" w:y="1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F70561" w:rsidRPr="00F70561">
              <w:rPr>
                <w:color w:val="000000"/>
                <w:sz w:val="28"/>
                <w:szCs w:val="28"/>
              </w:rPr>
              <w:t xml:space="preserve">Подвижная </w:t>
            </w:r>
          </w:p>
          <w:p w:rsidR="00F70561" w:rsidRPr="00F70561" w:rsidRDefault="00AF5CB5" w:rsidP="00870E82">
            <w:pPr>
              <w:pStyle w:val="a7"/>
              <w:framePr w:w="9662" w:wrap="notBeside" w:vAnchor="text" w:hAnchor="text" w:xAlign="center" w:y="1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F70561" w:rsidRPr="00F70561">
              <w:rPr>
                <w:color w:val="000000"/>
                <w:sz w:val="28"/>
                <w:szCs w:val="28"/>
              </w:rPr>
              <w:t>фа</w:t>
            </w:r>
            <w:r w:rsidR="00F70561" w:rsidRPr="00F70561">
              <w:rPr>
                <w:color w:val="000000"/>
                <w:sz w:val="28"/>
                <w:szCs w:val="28"/>
              </w:rPr>
              <w:softHyphen/>
              <w:t>за В,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0561" w:rsidRPr="00F70561" w:rsidRDefault="00F70561" w:rsidP="00F70561">
            <w:pPr>
              <w:pStyle w:val="a7"/>
              <w:framePr w:w="9662" w:wrap="notBeside" w:vAnchor="text" w:hAnchor="text" w:xAlign="center" w:y="1"/>
              <w:spacing w:line="360" w:lineRule="auto"/>
              <w:ind w:left="100" w:firstLine="0"/>
              <w:rPr>
                <w:sz w:val="28"/>
                <w:szCs w:val="28"/>
              </w:rPr>
            </w:pPr>
            <w:r w:rsidRPr="00F70561">
              <w:rPr>
                <w:color w:val="000000"/>
                <w:sz w:val="28"/>
                <w:szCs w:val="28"/>
              </w:rPr>
              <w:t>Градиент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CB5" w:rsidRDefault="00AF5CB5" w:rsidP="00F70561">
            <w:pPr>
              <w:pStyle w:val="a7"/>
              <w:framePr w:w="9662" w:wrap="notBeside" w:vAnchor="text" w:hAnchor="text" w:xAlign="center" w:y="1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F70561" w:rsidRPr="00F70561">
              <w:rPr>
                <w:color w:val="000000"/>
                <w:sz w:val="28"/>
                <w:szCs w:val="28"/>
              </w:rPr>
              <w:t xml:space="preserve">Скорость </w:t>
            </w:r>
          </w:p>
          <w:p w:rsidR="00F70561" w:rsidRPr="00F70561" w:rsidRDefault="00AF5CB5" w:rsidP="00F70561">
            <w:pPr>
              <w:pStyle w:val="a7"/>
              <w:framePr w:w="9662" w:wrap="notBeside" w:vAnchor="text" w:hAnchor="text" w:xAlign="center" w:y="1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F70561" w:rsidRPr="00F70561">
              <w:rPr>
                <w:color w:val="000000"/>
                <w:sz w:val="28"/>
                <w:szCs w:val="28"/>
              </w:rPr>
              <w:t>по</w:t>
            </w:r>
            <w:r w:rsidR="00F70561" w:rsidRPr="00F70561">
              <w:rPr>
                <w:color w:val="000000"/>
                <w:sz w:val="28"/>
                <w:szCs w:val="28"/>
              </w:rPr>
              <w:softHyphen/>
              <w:t>тока</w:t>
            </w:r>
          </w:p>
        </w:tc>
      </w:tr>
      <w:tr w:rsidR="00F70561" w:rsidRPr="00F70561" w:rsidTr="00870E82">
        <w:trPr>
          <w:trHeight w:hRule="exact" w:val="4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0561" w:rsidRPr="00F70561" w:rsidRDefault="00F70561" w:rsidP="00F70561">
            <w:pPr>
              <w:pStyle w:val="a7"/>
              <w:framePr w:w="9662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F70561">
              <w:rPr>
                <w:rStyle w:val="1"/>
                <w:color w:val="000000"/>
                <w:sz w:val="28"/>
                <w:szCs w:val="28"/>
              </w:rPr>
              <w:t>0-2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0561" w:rsidRPr="00F70561" w:rsidRDefault="00F70561" w:rsidP="00F70561">
            <w:pPr>
              <w:pStyle w:val="a7"/>
              <w:framePr w:w="9662" w:wrap="notBeside" w:vAnchor="text" w:hAnchor="text" w:xAlign="center" w:y="1"/>
              <w:spacing w:line="360" w:lineRule="auto"/>
              <w:ind w:left="140" w:firstLine="0"/>
              <w:rPr>
                <w:sz w:val="28"/>
                <w:szCs w:val="28"/>
              </w:rPr>
            </w:pPr>
            <w:r w:rsidRPr="00F70561">
              <w:rPr>
                <w:rStyle w:val="1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0561" w:rsidRPr="00F70561" w:rsidRDefault="00F70561" w:rsidP="00F70561">
            <w:pPr>
              <w:pStyle w:val="a7"/>
              <w:framePr w:w="9662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F70561">
              <w:rPr>
                <w:rStyle w:val="1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0561" w:rsidRPr="00F70561" w:rsidRDefault="00F70561" w:rsidP="00F70561">
            <w:pPr>
              <w:pStyle w:val="a7"/>
              <w:framePr w:w="9662" w:wrap="notBeside" w:vAnchor="text" w:hAnchor="text" w:xAlign="center" w:y="1"/>
              <w:spacing w:line="360" w:lineRule="auto"/>
              <w:ind w:left="100" w:firstLine="0"/>
              <w:rPr>
                <w:sz w:val="28"/>
                <w:szCs w:val="28"/>
              </w:rPr>
            </w:pPr>
            <w:r w:rsidRPr="00F70561">
              <w:rPr>
                <w:color w:val="000000"/>
                <w:sz w:val="28"/>
                <w:szCs w:val="28"/>
              </w:rPr>
              <w:t>Линейный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561" w:rsidRPr="00F70561" w:rsidRDefault="00F70561" w:rsidP="00870E82">
            <w:pPr>
              <w:pStyle w:val="a7"/>
              <w:framePr w:w="9662" w:wrap="notBeside" w:vAnchor="text" w:hAnchor="text" w:xAlign="center" w:y="1"/>
              <w:spacing w:line="360" w:lineRule="auto"/>
              <w:ind w:left="142" w:firstLine="0"/>
              <w:jc w:val="both"/>
              <w:rPr>
                <w:sz w:val="28"/>
                <w:szCs w:val="28"/>
              </w:rPr>
            </w:pPr>
            <w:r w:rsidRPr="00F70561">
              <w:rPr>
                <w:color w:val="000000"/>
                <w:sz w:val="28"/>
                <w:szCs w:val="28"/>
              </w:rPr>
              <w:t>0,5 мл /мин</w:t>
            </w:r>
          </w:p>
        </w:tc>
      </w:tr>
      <w:tr w:rsidR="00F70561" w:rsidRPr="00F70561" w:rsidTr="00870E82">
        <w:trPr>
          <w:trHeight w:hRule="exact" w:val="49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0561" w:rsidRPr="00F70561" w:rsidRDefault="00F70561" w:rsidP="00F70561">
            <w:pPr>
              <w:pStyle w:val="a7"/>
              <w:framePr w:w="9662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F70561">
              <w:rPr>
                <w:color w:val="000000"/>
                <w:sz w:val="28"/>
                <w:szCs w:val="28"/>
              </w:rPr>
              <w:t>2-40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0561" w:rsidRPr="00F70561" w:rsidRDefault="00F70561" w:rsidP="00F70561">
            <w:pPr>
              <w:pStyle w:val="a7"/>
              <w:framePr w:w="9662" w:wrap="notBeside" w:vAnchor="text" w:hAnchor="text" w:xAlign="center" w:y="1"/>
              <w:spacing w:line="360" w:lineRule="auto"/>
              <w:ind w:left="140" w:firstLine="0"/>
              <w:rPr>
                <w:sz w:val="28"/>
                <w:szCs w:val="28"/>
              </w:rPr>
            </w:pPr>
            <w:r w:rsidRPr="00F70561">
              <w:rPr>
                <w:rStyle w:val="1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0561" w:rsidRPr="00F70561" w:rsidRDefault="00F70561" w:rsidP="00F70561">
            <w:pPr>
              <w:pStyle w:val="a7"/>
              <w:framePr w:w="9662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F70561">
              <w:rPr>
                <w:rStyle w:val="1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0561" w:rsidRPr="00F70561" w:rsidRDefault="00F70561" w:rsidP="00F70561">
            <w:pPr>
              <w:pStyle w:val="a7"/>
              <w:framePr w:w="9662" w:wrap="notBeside" w:vAnchor="text" w:hAnchor="text" w:xAlign="center" w:y="1"/>
              <w:spacing w:line="360" w:lineRule="auto"/>
              <w:ind w:left="100" w:firstLine="0"/>
              <w:rPr>
                <w:sz w:val="28"/>
                <w:szCs w:val="28"/>
              </w:rPr>
            </w:pPr>
            <w:r w:rsidRPr="00F70561">
              <w:rPr>
                <w:color w:val="000000"/>
                <w:sz w:val="28"/>
                <w:szCs w:val="28"/>
              </w:rPr>
              <w:t>Изократический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561" w:rsidRPr="00F70561" w:rsidRDefault="00F70561" w:rsidP="00870E82">
            <w:pPr>
              <w:pStyle w:val="a7"/>
              <w:framePr w:w="9662" w:wrap="notBeside" w:vAnchor="text" w:hAnchor="text" w:xAlign="center" w:y="1"/>
              <w:spacing w:line="360" w:lineRule="auto"/>
              <w:ind w:left="142" w:firstLine="0"/>
              <w:jc w:val="both"/>
              <w:rPr>
                <w:sz w:val="28"/>
                <w:szCs w:val="28"/>
              </w:rPr>
            </w:pPr>
            <w:r w:rsidRPr="00F70561">
              <w:rPr>
                <w:color w:val="000000"/>
                <w:sz w:val="28"/>
                <w:szCs w:val="28"/>
              </w:rPr>
              <w:t>0,5 мл /мин</w:t>
            </w:r>
          </w:p>
        </w:tc>
      </w:tr>
      <w:tr w:rsidR="00F70561" w:rsidRPr="00F70561" w:rsidTr="00870E82">
        <w:trPr>
          <w:trHeight w:hRule="exact" w:val="50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561" w:rsidRPr="00F70561" w:rsidRDefault="00F70561" w:rsidP="00F70561">
            <w:pPr>
              <w:pStyle w:val="a7"/>
              <w:framePr w:w="9662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F70561">
              <w:rPr>
                <w:color w:val="000000"/>
                <w:sz w:val="28"/>
                <w:szCs w:val="28"/>
              </w:rPr>
              <w:t>40-45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561" w:rsidRPr="00F70561" w:rsidRDefault="00F70561" w:rsidP="00F70561">
            <w:pPr>
              <w:pStyle w:val="a7"/>
              <w:framePr w:w="9662" w:wrap="notBeside" w:vAnchor="text" w:hAnchor="text" w:xAlign="center" w:y="1"/>
              <w:spacing w:line="360" w:lineRule="auto"/>
              <w:ind w:left="140" w:firstLine="0"/>
              <w:rPr>
                <w:sz w:val="28"/>
                <w:szCs w:val="28"/>
              </w:rPr>
            </w:pPr>
            <w:r w:rsidRPr="00F70561">
              <w:rPr>
                <w:rStyle w:val="1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561" w:rsidRPr="00F70561" w:rsidRDefault="00F70561" w:rsidP="00F70561">
            <w:pPr>
              <w:pStyle w:val="a7"/>
              <w:framePr w:w="9662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F70561">
              <w:rPr>
                <w:rStyle w:val="1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561" w:rsidRPr="00F70561" w:rsidRDefault="00F70561" w:rsidP="00F70561">
            <w:pPr>
              <w:pStyle w:val="a7"/>
              <w:framePr w:w="9662" w:wrap="notBeside" w:vAnchor="text" w:hAnchor="text" w:xAlign="center" w:y="1"/>
              <w:spacing w:line="360" w:lineRule="auto"/>
              <w:ind w:left="100" w:firstLine="0"/>
              <w:rPr>
                <w:sz w:val="28"/>
                <w:szCs w:val="28"/>
              </w:rPr>
            </w:pPr>
            <w:r w:rsidRPr="00F70561">
              <w:rPr>
                <w:color w:val="000000"/>
                <w:sz w:val="28"/>
                <w:szCs w:val="28"/>
              </w:rPr>
              <w:t>Изократический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1" w:rsidRPr="00F70561" w:rsidRDefault="00F70561" w:rsidP="00870E82">
            <w:pPr>
              <w:pStyle w:val="a7"/>
              <w:framePr w:w="9662" w:wrap="notBeside" w:vAnchor="text" w:hAnchor="text" w:xAlign="center" w:y="1"/>
              <w:spacing w:line="360" w:lineRule="auto"/>
              <w:ind w:left="142" w:firstLine="0"/>
              <w:jc w:val="both"/>
              <w:rPr>
                <w:sz w:val="28"/>
                <w:szCs w:val="28"/>
              </w:rPr>
            </w:pPr>
            <w:r w:rsidRPr="00F70561">
              <w:rPr>
                <w:color w:val="000000"/>
                <w:sz w:val="28"/>
                <w:szCs w:val="28"/>
              </w:rPr>
              <w:t>0,5 мл /мин</w:t>
            </w:r>
          </w:p>
        </w:tc>
      </w:tr>
    </w:tbl>
    <w:p w:rsidR="00353556" w:rsidRDefault="00353556" w:rsidP="00353556"/>
    <w:p w:rsidR="00353556" w:rsidRPr="00353556" w:rsidRDefault="00353556" w:rsidP="00353556">
      <w:pPr>
        <w:rPr>
          <w:rFonts w:ascii="Times New Roman" w:hAnsi="Times New Roman" w:cs="Times New Roman"/>
          <w:sz w:val="28"/>
          <w:szCs w:val="28"/>
        </w:rPr>
      </w:pPr>
      <w:r w:rsidRPr="00353556">
        <w:rPr>
          <w:rFonts w:ascii="Times New Roman" w:hAnsi="Times New Roman" w:cs="Times New Roman"/>
          <w:sz w:val="28"/>
          <w:szCs w:val="28"/>
        </w:rPr>
        <w:t>Таблица 2. Режим элюирования при уравновешивании колонки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057"/>
        <w:gridCol w:w="1628"/>
        <w:gridCol w:w="2410"/>
        <w:gridCol w:w="2154"/>
      </w:tblGrid>
      <w:tr w:rsidR="00353556" w:rsidRPr="00353556" w:rsidTr="00353556">
        <w:trPr>
          <w:trHeight w:hRule="exact" w:val="98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color w:val="000000"/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Время</w:t>
            </w:r>
          </w:p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(мин)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353556">
              <w:rPr>
                <w:color w:val="000000"/>
                <w:sz w:val="28"/>
                <w:szCs w:val="28"/>
              </w:rPr>
              <w:t xml:space="preserve">Подвижная </w:t>
            </w:r>
          </w:p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353556">
              <w:rPr>
                <w:color w:val="000000"/>
                <w:sz w:val="28"/>
                <w:szCs w:val="28"/>
              </w:rPr>
              <w:t>фаза А, 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353556">
              <w:rPr>
                <w:color w:val="000000"/>
                <w:sz w:val="28"/>
                <w:szCs w:val="28"/>
              </w:rPr>
              <w:t>Подвижная</w:t>
            </w:r>
          </w:p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353556">
              <w:rPr>
                <w:color w:val="000000"/>
                <w:sz w:val="28"/>
                <w:szCs w:val="28"/>
              </w:rPr>
              <w:t>фа</w:t>
            </w:r>
            <w:r w:rsidRPr="00353556">
              <w:rPr>
                <w:color w:val="000000"/>
                <w:sz w:val="28"/>
                <w:szCs w:val="28"/>
              </w:rPr>
              <w:softHyphen/>
              <w:t>за В,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Градиент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353556">
              <w:rPr>
                <w:color w:val="000000"/>
                <w:sz w:val="28"/>
                <w:szCs w:val="28"/>
              </w:rPr>
              <w:t xml:space="preserve">Скорость </w:t>
            </w:r>
          </w:p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353556">
              <w:rPr>
                <w:color w:val="000000"/>
                <w:sz w:val="28"/>
                <w:szCs w:val="28"/>
              </w:rPr>
              <w:t>по</w:t>
            </w:r>
            <w:r w:rsidRPr="00353556">
              <w:rPr>
                <w:color w:val="000000"/>
                <w:sz w:val="28"/>
                <w:szCs w:val="28"/>
              </w:rPr>
              <w:softHyphen/>
              <w:t>тока</w:t>
            </w:r>
          </w:p>
        </w:tc>
      </w:tr>
      <w:tr w:rsidR="00353556" w:rsidRPr="00353556" w:rsidTr="00353556">
        <w:trPr>
          <w:trHeight w:hRule="exact" w:val="49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0-30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Изократический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353556">
              <w:rPr>
                <w:color w:val="000000"/>
                <w:sz w:val="28"/>
                <w:szCs w:val="28"/>
              </w:rPr>
              <w:t>0,5 мл /мин</w:t>
            </w:r>
          </w:p>
        </w:tc>
      </w:tr>
      <w:tr w:rsidR="00353556" w:rsidRPr="00353556" w:rsidTr="00353556">
        <w:trPr>
          <w:trHeight w:hRule="exact" w:val="50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30-90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Изократический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353556">
              <w:rPr>
                <w:color w:val="000000"/>
                <w:sz w:val="28"/>
                <w:szCs w:val="28"/>
              </w:rPr>
              <w:t>0,5 мл /мин</w:t>
            </w:r>
          </w:p>
        </w:tc>
      </w:tr>
    </w:tbl>
    <w:p w:rsidR="00353556" w:rsidRPr="00353556" w:rsidRDefault="00353556" w:rsidP="003535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3556" w:rsidRPr="00353556" w:rsidRDefault="00353556" w:rsidP="00353556">
      <w:pPr>
        <w:pStyle w:val="aa"/>
        <w:framePr w:w="9667" w:wrap="notBeside" w:vAnchor="text" w:hAnchor="text" w:xAlign="center" w:y="1"/>
        <w:spacing w:line="360" w:lineRule="auto"/>
        <w:ind w:firstLine="0"/>
        <w:rPr>
          <w:sz w:val="28"/>
          <w:szCs w:val="28"/>
        </w:rPr>
      </w:pPr>
      <w:r w:rsidRPr="00353556">
        <w:rPr>
          <w:rStyle w:val="a9"/>
          <w:color w:val="000000"/>
          <w:sz w:val="28"/>
          <w:szCs w:val="28"/>
        </w:rPr>
        <w:lastRenderedPageBreak/>
        <w:t>Таблица 3 Режим элюирования для настройки новой колонки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052"/>
        <w:gridCol w:w="1633"/>
        <w:gridCol w:w="2410"/>
        <w:gridCol w:w="2153"/>
      </w:tblGrid>
      <w:tr w:rsidR="00353556" w:rsidRPr="00353556" w:rsidTr="00353556">
        <w:trPr>
          <w:trHeight w:hRule="exact" w:val="98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color w:val="000000"/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Время</w:t>
            </w:r>
          </w:p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(мин)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E71" w:rsidRDefault="00E21E71" w:rsidP="00353556">
            <w:pPr>
              <w:pStyle w:val="a7"/>
              <w:framePr w:w="9667" w:wrap="notBeside" w:vAnchor="text" w:hAnchor="text" w:xAlign="center" w:y="1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53556" w:rsidRPr="00353556">
              <w:rPr>
                <w:color w:val="000000"/>
                <w:sz w:val="28"/>
                <w:szCs w:val="28"/>
              </w:rPr>
              <w:t xml:space="preserve">Подвижная </w:t>
            </w:r>
          </w:p>
          <w:p w:rsidR="00353556" w:rsidRPr="00353556" w:rsidRDefault="00E21E71" w:rsidP="00353556">
            <w:pPr>
              <w:pStyle w:val="a7"/>
              <w:framePr w:w="9667" w:wrap="notBeside" w:vAnchor="text" w:hAnchor="text" w:xAlign="center" w:y="1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353556" w:rsidRPr="00353556">
              <w:rPr>
                <w:color w:val="000000"/>
                <w:sz w:val="28"/>
                <w:szCs w:val="28"/>
              </w:rPr>
              <w:t>фаза А, 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Pr="00353556" w:rsidRDefault="00E21E71" w:rsidP="00E21E71">
            <w:pPr>
              <w:pStyle w:val="a7"/>
              <w:framePr w:w="9667" w:wrap="notBeside" w:vAnchor="text" w:hAnchor="text" w:xAlign="center" w:y="1"/>
              <w:spacing w:line="360" w:lineRule="auto"/>
              <w:ind w:left="216" w:hanging="21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53556" w:rsidRPr="00353556">
              <w:rPr>
                <w:color w:val="000000"/>
                <w:sz w:val="28"/>
                <w:szCs w:val="28"/>
              </w:rPr>
              <w:t xml:space="preserve">Подвижная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353556" w:rsidRPr="00353556">
              <w:rPr>
                <w:color w:val="000000"/>
                <w:sz w:val="28"/>
                <w:szCs w:val="28"/>
              </w:rPr>
              <w:t>фа</w:t>
            </w:r>
            <w:r w:rsidR="00353556" w:rsidRPr="00353556">
              <w:rPr>
                <w:color w:val="000000"/>
                <w:sz w:val="28"/>
                <w:szCs w:val="28"/>
              </w:rPr>
              <w:softHyphen/>
              <w:t xml:space="preserve">за В, </w:t>
            </w:r>
            <w:r w:rsidR="00353556" w:rsidRPr="00353556">
              <w:rPr>
                <w:rStyle w:val="ab"/>
                <w:color w:val="000000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0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Градиент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353556">
              <w:rPr>
                <w:color w:val="000000"/>
                <w:sz w:val="28"/>
                <w:szCs w:val="28"/>
              </w:rPr>
              <w:t>Скорость</w:t>
            </w:r>
          </w:p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353556">
              <w:rPr>
                <w:color w:val="000000"/>
                <w:sz w:val="28"/>
                <w:szCs w:val="28"/>
              </w:rPr>
              <w:t>по</w:t>
            </w:r>
            <w:r w:rsidRPr="00353556">
              <w:rPr>
                <w:color w:val="000000"/>
                <w:sz w:val="28"/>
                <w:szCs w:val="28"/>
              </w:rPr>
              <w:softHyphen/>
              <w:t>тока</w:t>
            </w:r>
          </w:p>
        </w:tc>
      </w:tr>
      <w:tr w:rsidR="00353556" w:rsidRPr="00353556" w:rsidTr="00353556">
        <w:trPr>
          <w:trHeight w:hRule="exact" w:val="4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0-240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40" w:firstLine="0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0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Изократический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21E71">
              <w:rPr>
                <w:color w:val="000000"/>
                <w:sz w:val="28"/>
                <w:szCs w:val="28"/>
              </w:rPr>
              <w:t xml:space="preserve"> </w:t>
            </w:r>
            <w:r w:rsidRPr="00353556">
              <w:rPr>
                <w:color w:val="000000"/>
                <w:sz w:val="28"/>
                <w:szCs w:val="28"/>
              </w:rPr>
              <w:t>0,5 мл /мин</w:t>
            </w:r>
          </w:p>
        </w:tc>
      </w:tr>
      <w:tr w:rsidR="00353556" w:rsidRPr="00353556" w:rsidTr="00353556">
        <w:trPr>
          <w:trHeight w:hRule="exact" w:val="4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240-241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40" w:firstLine="0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0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Линейный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21E71">
              <w:rPr>
                <w:color w:val="000000"/>
                <w:sz w:val="28"/>
                <w:szCs w:val="28"/>
              </w:rPr>
              <w:t xml:space="preserve"> </w:t>
            </w:r>
            <w:r w:rsidRPr="00353556">
              <w:rPr>
                <w:color w:val="000000"/>
                <w:sz w:val="28"/>
                <w:szCs w:val="28"/>
              </w:rPr>
              <w:t>0,5 мл /мин</w:t>
            </w:r>
          </w:p>
        </w:tc>
      </w:tr>
      <w:tr w:rsidR="00353556" w:rsidRPr="00353556" w:rsidTr="00353556">
        <w:trPr>
          <w:trHeight w:hRule="exact" w:val="4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241-300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40" w:firstLine="0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0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Изократический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21E71">
              <w:rPr>
                <w:color w:val="000000"/>
                <w:sz w:val="28"/>
                <w:szCs w:val="28"/>
              </w:rPr>
              <w:t xml:space="preserve"> </w:t>
            </w:r>
            <w:r w:rsidRPr="00353556">
              <w:rPr>
                <w:color w:val="000000"/>
                <w:sz w:val="28"/>
                <w:szCs w:val="28"/>
              </w:rPr>
              <w:t>0,5 мл /мин</w:t>
            </w:r>
          </w:p>
        </w:tc>
      </w:tr>
      <w:tr w:rsidR="00353556" w:rsidRPr="00353556" w:rsidTr="00353556">
        <w:trPr>
          <w:trHeight w:hRule="exact" w:val="4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300-301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40" w:firstLine="0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0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Линейный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21E7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53556">
              <w:rPr>
                <w:color w:val="000000"/>
                <w:sz w:val="28"/>
                <w:szCs w:val="28"/>
              </w:rPr>
              <w:t>0,5 мл /мин</w:t>
            </w:r>
          </w:p>
        </w:tc>
      </w:tr>
      <w:tr w:rsidR="00353556" w:rsidRPr="00353556" w:rsidTr="00353556">
        <w:trPr>
          <w:trHeight w:hRule="exact" w:val="51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301-600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40" w:firstLine="0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left="10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Изократический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56" w:rsidRPr="00353556" w:rsidRDefault="00353556" w:rsidP="00353556">
            <w:pPr>
              <w:pStyle w:val="a7"/>
              <w:framePr w:w="9667" w:wrap="notBeside" w:vAnchor="text" w:hAnchor="text" w:xAlign="center" w:y="1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21E71">
              <w:rPr>
                <w:color w:val="000000"/>
                <w:sz w:val="28"/>
                <w:szCs w:val="28"/>
              </w:rPr>
              <w:t xml:space="preserve"> </w:t>
            </w:r>
            <w:r w:rsidRPr="00353556">
              <w:rPr>
                <w:color w:val="000000"/>
                <w:sz w:val="28"/>
                <w:szCs w:val="28"/>
              </w:rPr>
              <w:t>0,5 мл /мин</w:t>
            </w:r>
          </w:p>
        </w:tc>
      </w:tr>
    </w:tbl>
    <w:p w:rsidR="00353556" w:rsidRPr="00353556" w:rsidRDefault="00353556" w:rsidP="003535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3556" w:rsidRPr="00353556" w:rsidRDefault="00353556" w:rsidP="00353556">
      <w:pPr>
        <w:pStyle w:val="aa"/>
        <w:framePr w:w="9653" w:wrap="notBeside" w:vAnchor="text" w:hAnchor="text" w:xAlign="center" w:y="1"/>
        <w:spacing w:line="360" w:lineRule="auto"/>
        <w:ind w:firstLine="0"/>
        <w:rPr>
          <w:sz w:val="28"/>
          <w:szCs w:val="28"/>
        </w:rPr>
      </w:pPr>
      <w:r w:rsidRPr="00353556">
        <w:rPr>
          <w:rStyle w:val="a9"/>
          <w:color w:val="000000"/>
          <w:sz w:val="28"/>
          <w:szCs w:val="28"/>
        </w:rPr>
        <w:t>Таблица 4 Режим элюирования для очистки колонки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984"/>
        <w:gridCol w:w="1985"/>
        <w:gridCol w:w="2254"/>
        <w:gridCol w:w="2011"/>
      </w:tblGrid>
      <w:tr w:rsidR="00353556" w:rsidRPr="00353556" w:rsidTr="00E21E71">
        <w:trPr>
          <w:trHeight w:hRule="exact" w:val="98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E71" w:rsidRDefault="00353556" w:rsidP="00353556">
            <w:pPr>
              <w:pStyle w:val="a7"/>
              <w:framePr w:w="9653" w:wrap="notBeside" w:vAnchor="text" w:hAnchor="text" w:xAlign="center" w:y="1"/>
              <w:spacing w:line="360" w:lineRule="auto"/>
              <w:ind w:left="120" w:firstLine="0"/>
              <w:rPr>
                <w:color w:val="000000"/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 xml:space="preserve">Время </w:t>
            </w:r>
          </w:p>
          <w:p w:rsidR="00353556" w:rsidRPr="00353556" w:rsidRDefault="00353556" w:rsidP="00353556">
            <w:pPr>
              <w:pStyle w:val="a7"/>
              <w:framePr w:w="9653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(мин)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E71" w:rsidRPr="00E21E71" w:rsidRDefault="00E21E71" w:rsidP="00E21E71">
            <w:pPr>
              <w:pStyle w:val="a7"/>
              <w:framePr w:w="9653" w:wrap="notBeside" w:vAnchor="text" w:hAnchor="text" w:xAlign="center" w:y="1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353556" w:rsidRPr="00E21E71">
              <w:rPr>
                <w:color w:val="000000"/>
                <w:sz w:val="28"/>
                <w:szCs w:val="28"/>
              </w:rPr>
              <w:t>Вода</w:t>
            </w:r>
            <w:r w:rsidRPr="00E21E71">
              <w:rPr>
                <w:color w:val="000000"/>
                <w:sz w:val="28"/>
                <w:szCs w:val="28"/>
              </w:rPr>
              <w:t xml:space="preserve"> </w:t>
            </w:r>
          </w:p>
          <w:p w:rsidR="00E21E71" w:rsidRPr="00E21E71" w:rsidRDefault="00E21E71" w:rsidP="00E21E71">
            <w:pPr>
              <w:pStyle w:val="a7"/>
              <w:framePr w:w="9653" w:wrap="notBeside" w:vAnchor="text" w:hAnchor="text" w:xAlign="center" w:y="1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21E71">
              <w:rPr>
                <w:color w:val="000000"/>
                <w:sz w:val="28"/>
                <w:szCs w:val="28"/>
              </w:rPr>
              <w:t xml:space="preserve"> </w:t>
            </w:r>
            <w:r w:rsidR="00353556" w:rsidRPr="00E21E71">
              <w:rPr>
                <w:color w:val="000000"/>
                <w:sz w:val="28"/>
                <w:szCs w:val="28"/>
              </w:rPr>
              <w:t>очи</w:t>
            </w:r>
            <w:r w:rsidR="00353556" w:rsidRPr="00E21E71">
              <w:rPr>
                <w:color w:val="000000"/>
                <w:sz w:val="28"/>
                <w:szCs w:val="28"/>
              </w:rPr>
              <w:softHyphen/>
              <w:t>щенная,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</w:p>
          <w:p w:rsidR="00E21E71" w:rsidRDefault="00E21E71" w:rsidP="00E21E71">
            <w:pPr>
              <w:pStyle w:val="a7"/>
              <w:framePr w:w="9653" w:wrap="notBeside" w:vAnchor="text" w:hAnchor="text" w:xAlign="center" w:y="1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E21E71" w:rsidRDefault="00E21E71" w:rsidP="00E21E71">
            <w:pPr>
              <w:pStyle w:val="a7"/>
              <w:framePr w:w="9653" w:wrap="notBeside" w:vAnchor="text" w:hAnchor="text" w:xAlign="center" w:y="1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E21E71" w:rsidRDefault="00E21E71" w:rsidP="00E21E71">
            <w:pPr>
              <w:pStyle w:val="a7"/>
              <w:framePr w:w="9653" w:wrap="notBeside" w:vAnchor="text" w:hAnchor="text" w:xAlign="center" w:y="1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E21E71" w:rsidRDefault="00E21E71" w:rsidP="00E21E71">
            <w:pPr>
              <w:pStyle w:val="a7"/>
              <w:framePr w:w="9653" w:wrap="notBeside" w:vAnchor="text" w:hAnchor="text" w:xAlign="center" w:y="1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E21E71" w:rsidRDefault="00E21E71" w:rsidP="00E21E71">
            <w:pPr>
              <w:pStyle w:val="a7"/>
              <w:framePr w:w="9653" w:wrap="notBeside" w:vAnchor="text" w:hAnchor="text" w:xAlign="center" w:y="1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353556" w:rsidRPr="00353556" w:rsidRDefault="00353556" w:rsidP="00E21E71">
            <w:pPr>
              <w:pStyle w:val="a7"/>
              <w:framePr w:w="9653" w:wrap="notBeside" w:vAnchor="text" w:hAnchor="text" w:xAlign="center" w:y="1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E71" w:rsidRDefault="00E21E71" w:rsidP="00E21E71">
            <w:pPr>
              <w:pStyle w:val="a7"/>
              <w:framePr w:w="9653" w:wrap="notBeside" w:vAnchor="text" w:hAnchor="text" w:xAlign="center" w:y="1"/>
              <w:spacing w:line="360" w:lineRule="auto"/>
              <w:ind w:left="79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Р</w:t>
            </w:r>
            <w:r w:rsidR="00353556" w:rsidRPr="00353556">
              <w:rPr>
                <w:color w:val="000000"/>
                <w:sz w:val="28"/>
                <w:szCs w:val="28"/>
              </w:rPr>
              <w:t xml:space="preserve">аствор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353556" w:rsidRPr="00353556">
              <w:rPr>
                <w:color w:val="000000"/>
                <w:sz w:val="28"/>
                <w:szCs w:val="28"/>
              </w:rPr>
              <w:t>метанола</w:t>
            </w:r>
            <w:r>
              <w:rPr>
                <w:color w:val="000000"/>
                <w:sz w:val="28"/>
                <w:szCs w:val="28"/>
              </w:rPr>
              <w:t xml:space="preserve"> 20 %</w:t>
            </w:r>
          </w:p>
          <w:p w:rsidR="00E21E71" w:rsidRDefault="00E21E71" w:rsidP="00E21E71">
            <w:pPr>
              <w:pStyle w:val="a7"/>
              <w:framePr w:w="9653" w:wrap="notBeside" w:vAnchor="text" w:hAnchor="text" w:xAlign="center" w:y="1"/>
              <w:spacing w:line="360" w:lineRule="auto"/>
              <w:ind w:left="79" w:firstLine="142"/>
              <w:jc w:val="both"/>
              <w:rPr>
                <w:color w:val="000000"/>
                <w:sz w:val="28"/>
                <w:szCs w:val="28"/>
              </w:rPr>
            </w:pPr>
          </w:p>
          <w:p w:rsidR="00353556" w:rsidRPr="00353556" w:rsidRDefault="00E21E71" w:rsidP="00E21E71">
            <w:pPr>
              <w:pStyle w:val="a7"/>
              <w:framePr w:w="9653" w:wrap="notBeside" w:vAnchor="text" w:hAnchor="text" w:xAlign="center" w:y="1"/>
              <w:spacing w:line="360" w:lineRule="auto"/>
              <w:ind w:left="79" w:firstLine="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353556">
              <w:rPr>
                <w:rStyle w:val="1"/>
                <w:color w:val="000000"/>
                <w:sz w:val="28"/>
                <w:szCs w:val="28"/>
              </w:rPr>
              <w:t>20</w:t>
            </w:r>
            <w:r>
              <w:rPr>
                <w:rStyle w:val="1"/>
                <w:color w:val="000000"/>
                <w:sz w:val="28"/>
                <w:szCs w:val="28"/>
              </w:rPr>
              <w:t>%%</w:t>
            </w:r>
            <w:r w:rsidRPr="00353556">
              <w:rPr>
                <w:color w:val="000000"/>
                <w:sz w:val="28"/>
                <w:szCs w:val="28"/>
              </w:rPr>
              <w:t xml:space="preserve"> </w:t>
            </w:r>
            <w:r w:rsidRPr="00353556">
              <w:rPr>
                <w:rStyle w:val="ab"/>
                <w:color w:val="000000"/>
                <w:sz w:val="28"/>
                <w:szCs w:val="28"/>
              </w:rPr>
              <w:t>%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Pr="00353556" w:rsidRDefault="00353556" w:rsidP="00353556">
            <w:pPr>
              <w:pStyle w:val="a7"/>
              <w:framePr w:w="9653" w:wrap="notBeside" w:vAnchor="text" w:hAnchor="text" w:xAlign="center" w:y="1"/>
              <w:spacing w:line="360" w:lineRule="auto"/>
              <w:ind w:left="10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Градиент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E71" w:rsidRDefault="00E21E71" w:rsidP="00353556">
            <w:pPr>
              <w:pStyle w:val="a7"/>
              <w:framePr w:w="9653" w:wrap="notBeside" w:vAnchor="text" w:hAnchor="text" w:xAlign="center" w:y="1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53556" w:rsidRPr="00353556">
              <w:rPr>
                <w:color w:val="000000"/>
                <w:sz w:val="28"/>
                <w:szCs w:val="28"/>
              </w:rPr>
              <w:t xml:space="preserve">Скорость </w:t>
            </w:r>
          </w:p>
          <w:p w:rsidR="00353556" w:rsidRPr="00353556" w:rsidRDefault="00E21E71" w:rsidP="00353556">
            <w:pPr>
              <w:pStyle w:val="a7"/>
              <w:framePr w:w="9653" w:wrap="notBeside" w:vAnchor="text" w:hAnchor="text" w:xAlign="center" w:y="1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353556" w:rsidRPr="00353556">
              <w:rPr>
                <w:color w:val="000000"/>
                <w:sz w:val="28"/>
                <w:szCs w:val="28"/>
              </w:rPr>
              <w:t>по</w:t>
            </w:r>
            <w:r w:rsidR="00353556" w:rsidRPr="00353556">
              <w:rPr>
                <w:color w:val="000000"/>
                <w:sz w:val="28"/>
                <w:szCs w:val="28"/>
              </w:rPr>
              <w:softHyphen/>
              <w:t>тока</w:t>
            </w:r>
          </w:p>
        </w:tc>
      </w:tr>
      <w:tr w:rsidR="00353556" w:rsidRPr="00353556" w:rsidTr="00E21E71">
        <w:trPr>
          <w:trHeight w:hRule="exact" w:val="49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Pr="00353556" w:rsidRDefault="00353556" w:rsidP="00353556">
            <w:pPr>
              <w:pStyle w:val="a7"/>
              <w:framePr w:w="9653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0-30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556" w:rsidRPr="00353556" w:rsidRDefault="00353556" w:rsidP="00353556">
            <w:pPr>
              <w:pStyle w:val="a7"/>
              <w:framePr w:w="9653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556" w:rsidRPr="00353556" w:rsidRDefault="00353556" w:rsidP="00E21E71">
            <w:pPr>
              <w:pStyle w:val="a7"/>
              <w:framePr w:w="9653" w:wrap="notBeside" w:vAnchor="text" w:hAnchor="text" w:xAlign="center" w:y="1"/>
              <w:spacing w:line="360" w:lineRule="auto"/>
              <w:ind w:left="283" w:firstLine="0"/>
              <w:jc w:val="both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3556" w:rsidRPr="00353556" w:rsidRDefault="00353556" w:rsidP="00353556">
            <w:pPr>
              <w:pStyle w:val="a7"/>
              <w:framePr w:w="9653" w:wrap="notBeside" w:vAnchor="text" w:hAnchor="text" w:xAlign="center" w:y="1"/>
              <w:spacing w:line="360" w:lineRule="auto"/>
              <w:ind w:left="10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Изократический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556" w:rsidRPr="00353556" w:rsidRDefault="00353556" w:rsidP="00E21E71">
            <w:pPr>
              <w:pStyle w:val="a7"/>
              <w:framePr w:w="9653" w:wrap="notBeside" w:vAnchor="text" w:hAnchor="text" w:xAlign="center" w:y="1"/>
              <w:spacing w:line="360" w:lineRule="auto"/>
              <w:ind w:left="156" w:firstLine="0"/>
              <w:jc w:val="both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0,5 мл /мин</w:t>
            </w:r>
          </w:p>
        </w:tc>
      </w:tr>
      <w:tr w:rsidR="00353556" w:rsidRPr="00353556" w:rsidTr="00E21E71">
        <w:trPr>
          <w:trHeight w:hRule="exact" w:val="50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556" w:rsidRPr="00353556" w:rsidRDefault="00353556" w:rsidP="00353556">
            <w:pPr>
              <w:pStyle w:val="a7"/>
              <w:framePr w:w="9653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30-90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3556" w:rsidRPr="00353556" w:rsidRDefault="00353556" w:rsidP="00353556">
            <w:pPr>
              <w:pStyle w:val="a7"/>
              <w:framePr w:w="9653" w:wrap="notBeside" w:vAnchor="text" w:hAnchor="text" w:xAlign="center" w:y="1"/>
              <w:spacing w:line="360" w:lineRule="auto"/>
              <w:ind w:left="120" w:firstLine="0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3556" w:rsidRPr="00353556" w:rsidRDefault="00353556" w:rsidP="00E21E71">
            <w:pPr>
              <w:pStyle w:val="a7"/>
              <w:framePr w:w="9653" w:wrap="notBeside" w:vAnchor="text" w:hAnchor="text" w:xAlign="center" w:y="1"/>
              <w:spacing w:line="360" w:lineRule="auto"/>
              <w:ind w:left="283" w:firstLine="0"/>
              <w:jc w:val="both"/>
              <w:rPr>
                <w:sz w:val="28"/>
                <w:szCs w:val="28"/>
              </w:rPr>
            </w:pPr>
            <w:r w:rsidRPr="00353556">
              <w:rPr>
                <w:rStyle w:val="1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556" w:rsidRPr="00353556" w:rsidRDefault="00353556" w:rsidP="00353556">
            <w:pPr>
              <w:pStyle w:val="a7"/>
              <w:framePr w:w="9653" w:wrap="notBeside" w:vAnchor="text" w:hAnchor="text" w:xAlign="center" w:y="1"/>
              <w:spacing w:line="360" w:lineRule="auto"/>
              <w:ind w:left="100" w:firstLine="0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Изократический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56" w:rsidRPr="00353556" w:rsidRDefault="00353556" w:rsidP="00E21E71">
            <w:pPr>
              <w:pStyle w:val="a7"/>
              <w:framePr w:w="9653" w:wrap="notBeside" w:vAnchor="text" w:hAnchor="text" w:xAlign="center" w:y="1"/>
              <w:spacing w:line="360" w:lineRule="auto"/>
              <w:ind w:left="156" w:firstLine="0"/>
              <w:jc w:val="both"/>
              <w:rPr>
                <w:sz w:val="28"/>
                <w:szCs w:val="28"/>
              </w:rPr>
            </w:pPr>
            <w:r w:rsidRPr="00353556">
              <w:rPr>
                <w:color w:val="000000"/>
                <w:sz w:val="28"/>
                <w:szCs w:val="28"/>
              </w:rPr>
              <w:t>0,5 мл /мин</w:t>
            </w:r>
          </w:p>
        </w:tc>
      </w:tr>
    </w:tbl>
    <w:p w:rsidR="00353556" w:rsidRPr="00353556" w:rsidRDefault="00353556" w:rsidP="003535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3556" w:rsidRDefault="000916E4" w:rsidP="004A1566">
      <w:pPr>
        <w:pStyle w:val="a7"/>
        <w:spacing w:before="242" w:line="360" w:lineRule="auto"/>
        <w:ind w:left="-142" w:right="40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="00353556" w:rsidRPr="00353556">
        <w:rPr>
          <w:rStyle w:val="1"/>
          <w:color w:val="000000"/>
          <w:sz w:val="28"/>
          <w:szCs w:val="28"/>
        </w:rPr>
        <w:t>В хроматограф последовательно вводят</w:t>
      </w:r>
      <w:r w:rsidR="00DA4069">
        <w:rPr>
          <w:rStyle w:val="1"/>
          <w:color w:val="000000"/>
          <w:sz w:val="28"/>
          <w:szCs w:val="28"/>
        </w:rPr>
        <w:t>:</w:t>
      </w:r>
      <w:r w:rsidR="00353556" w:rsidRPr="00353556">
        <w:rPr>
          <w:rStyle w:val="1"/>
          <w:color w:val="000000"/>
          <w:sz w:val="28"/>
          <w:szCs w:val="28"/>
        </w:rPr>
        <w:t xml:space="preserve"> воду для инъекций, буферный рас</w:t>
      </w:r>
      <w:r w:rsidR="00353556" w:rsidRPr="00353556">
        <w:rPr>
          <w:rStyle w:val="1"/>
          <w:color w:val="000000"/>
          <w:sz w:val="28"/>
          <w:szCs w:val="28"/>
        </w:rPr>
        <w:softHyphen/>
        <w:t>твор pH 7, стандартный раствор - 3 раза, испытуемый раствор - 3 раза, раствор альбумина человека 15 мг/мл</w:t>
      </w:r>
      <w:r w:rsidR="00DA4069">
        <w:rPr>
          <w:rStyle w:val="1"/>
          <w:color w:val="000000"/>
          <w:sz w:val="28"/>
          <w:szCs w:val="28"/>
        </w:rPr>
        <w:t xml:space="preserve"> и</w:t>
      </w:r>
      <w:r w:rsidR="00353556" w:rsidRPr="00353556">
        <w:rPr>
          <w:rStyle w:val="1"/>
          <w:color w:val="000000"/>
          <w:sz w:val="28"/>
          <w:szCs w:val="28"/>
        </w:rPr>
        <w:t xml:space="preserve"> записывают хроматограммы.</w:t>
      </w:r>
    </w:p>
    <w:p w:rsidR="000E7960" w:rsidRDefault="000E7960" w:rsidP="000E7960">
      <w:pPr>
        <w:pStyle w:val="a7"/>
        <w:tabs>
          <w:tab w:val="center" w:pos="4315"/>
          <w:tab w:val="center" w:pos="5549"/>
          <w:tab w:val="right" w:pos="7675"/>
          <w:tab w:val="right" w:pos="9398"/>
          <w:tab w:val="right" w:pos="9619"/>
        </w:tabs>
        <w:spacing w:line="360" w:lineRule="auto"/>
        <w:ind w:right="40" w:firstLine="0"/>
        <w:rPr>
          <w:rStyle w:val="1"/>
          <w:color w:val="000000"/>
          <w:sz w:val="28"/>
          <w:szCs w:val="28"/>
        </w:rPr>
      </w:pPr>
      <w:r w:rsidRPr="00F70561">
        <w:rPr>
          <w:rStyle w:val="1"/>
          <w:color w:val="000000"/>
          <w:sz w:val="28"/>
          <w:szCs w:val="28"/>
        </w:rPr>
        <w:t xml:space="preserve">Время удерживания интерферона человека - 1 а - около 28 мин </w:t>
      </w:r>
    </w:p>
    <w:p w:rsidR="000E7960" w:rsidRDefault="000E7960" w:rsidP="000E7960">
      <w:pPr>
        <w:pStyle w:val="a7"/>
        <w:tabs>
          <w:tab w:val="center" w:pos="4315"/>
          <w:tab w:val="center" w:pos="5549"/>
          <w:tab w:val="right" w:pos="7675"/>
          <w:tab w:val="right" w:pos="9398"/>
          <w:tab w:val="right" w:pos="9619"/>
        </w:tabs>
        <w:spacing w:line="360" w:lineRule="auto"/>
        <w:ind w:right="40" w:firstLine="0"/>
        <w:rPr>
          <w:rStyle w:val="1"/>
          <w:color w:val="000000"/>
          <w:sz w:val="28"/>
          <w:szCs w:val="28"/>
        </w:rPr>
      </w:pPr>
      <w:r w:rsidRPr="00F70561">
        <w:rPr>
          <w:rStyle w:val="1"/>
          <w:color w:val="000000"/>
          <w:sz w:val="28"/>
          <w:szCs w:val="28"/>
        </w:rPr>
        <w:t xml:space="preserve">Время удерживания альбумина человека - около 22 мин </w:t>
      </w:r>
    </w:p>
    <w:p w:rsidR="000E7960" w:rsidRDefault="000E7960" w:rsidP="000E7960">
      <w:pPr>
        <w:pStyle w:val="a7"/>
        <w:tabs>
          <w:tab w:val="center" w:pos="4315"/>
          <w:tab w:val="center" w:pos="5549"/>
          <w:tab w:val="right" w:pos="7675"/>
          <w:tab w:val="right" w:pos="9398"/>
          <w:tab w:val="right" w:pos="9619"/>
        </w:tabs>
        <w:spacing w:line="360" w:lineRule="auto"/>
        <w:ind w:right="40" w:firstLine="0"/>
        <w:rPr>
          <w:rStyle w:val="1"/>
          <w:color w:val="000000"/>
          <w:sz w:val="28"/>
          <w:szCs w:val="28"/>
        </w:rPr>
      </w:pPr>
      <w:r w:rsidRPr="00F70561">
        <w:rPr>
          <w:rStyle w:val="1"/>
          <w:color w:val="000000"/>
          <w:sz w:val="28"/>
          <w:szCs w:val="28"/>
        </w:rPr>
        <w:t>Время удерживания компонентов буферного раствора - около 3,5 мин</w:t>
      </w:r>
    </w:p>
    <w:p w:rsidR="00353556" w:rsidRDefault="00353556" w:rsidP="004A1566">
      <w:pPr>
        <w:pStyle w:val="a7"/>
        <w:spacing w:before="242" w:line="360" w:lineRule="auto"/>
        <w:ind w:left="-142" w:right="40" w:firstLine="0"/>
        <w:jc w:val="both"/>
        <w:rPr>
          <w:rStyle w:val="1"/>
          <w:color w:val="000000"/>
          <w:sz w:val="28"/>
          <w:szCs w:val="28"/>
        </w:rPr>
      </w:pPr>
      <w:r w:rsidRPr="00353556">
        <w:rPr>
          <w:rStyle w:val="1"/>
          <w:color w:val="000000"/>
          <w:sz w:val="28"/>
          <w:szCs w:val="28"/>
        </w:rPr>
        <w:t xml:space="preserve"> </w:t>
      </w:r>
      <w:r w:rsidR="000916E4" w:rsidRPr="000916E4">
        <w:rPr>
          <w:rStyle w:val="1"/>
          <w:i/>
          <w:color w:val="000000"/>
          <w:sz w:val="28"/>
          <w:szCs w:val="28"/>
        </w:rPr>
        <w:t>П</w:t>
      </w:r>
      <w:r w:rsidRPr="000916E4">
        <w:rPr>
          <w:rStyle w:val="1"/>
          <w:i/>
          <w:color w:val="000000"/>
          <w:sz w:val="28"/>
          <w:szCs w:val="28"/>
        </w:rPr>
        <w:t>ригодность хроматографической системы</w:t>
      </w:r>
      <w:r w:rsidRPr="00353556">
        <w:rPr>
          <w:rStyle w:val="1"/>
          <w:color w:val="000000"/>
          <w:sz w:val="28"/>
          <w:szCs w:val="28"/>
        </w:rPr>
        <w:t xml:space="preserve"> </w:t>
      </w:r>
    </w:p>
    <w:p w:rsidR="00CB0E5D" w:rsidRPr="00251D7C" w:rsidRDefault="00CB0E5D" w:rsidP="00D37938">
      <w:pPr>
        <w:pStyle w:val="a7"/>
        <w:spacing w:line="360" w:lineRule="auto"/>
        <w:ind w:left="284" w:right="40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 </w:t>
      </w:r>
      <w:r w:rsidRPr="00251D7C">
        <w:rPr>
          <w:rStyle w:val="1"/>
          <w:color w:val="000000"/>
          <w:sz w:val="28"/>
          <w:szCs w:val="28"/>
        </w:rPr>
        <w:t>фактор асимметрии</w:t>
      </w:r>
      <w:r>
        <w:rPr>
          <w:rStyle w:val="1"/>
          <w:color w:val="000000"/>
          <w:sz w:val="28"/>
          <w:szCs w:val="28"/>
        </w:rPr>
        <w:t xml:space="preserve"> пика интерферона бета - 1а (А</w:t>
      </w:r>
      <w:r w:rsidRPr="004A099E">
        <w:rPr>
          <w:rStyle w:val="1"/>
          <w:color w:val="000000"/>
          <w:sz w:val="28"/>
          <w:szCs w:val="28"/>
          <w:vertAlign w:val="subscript"/>
          <w:lang w:val="en-US"/>
        </w:rPr>
        <w:t>S</w:t>
      </w:r>
      <w:r w:rsidRPr="004A099E">
        <w:rPr>
          <w:rStyle w:val="1"/>
          <w:color w:val="000000"/>
          <w:sz w:val="28"/>
          <w:szCs w:val="28"/>
        </w:rPr>
        <w:t>)</w:t>
      </w:r>
      <w:r w:rsidRPr="00251D7C">
        <w:rPr>
          <w:rStyle w:val="1"/>
          <w:color w:val="000000"/>
          <w:sz w:val="28"/>
          <w:szCs w:val="28"/>
        </w:rPr>
        <w:t xml:space="preserve"> - не более </w:t>
      </w:r>
      <w:r w:rsidRPr="00251D7C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2</w:t>
      </w:r>
      <w:r w:rsidRPr="00251D7C">
        <w:rPr>
          <w:rStyle w:val="1"/>
          <w:color w:val="000000"/>
          <w:sz w:val="28"/>
          <w:szCs w:val="28"/>
        </w:rPr>
        <w:t xml:space="preserve">; </w:t>
      </w:r>
    </w:p>
    <w:p w:rsidR="00CB0E5D" w:rsidRDefault="00CB0E5D" w:rsidP="00D37938">
      <w:pPr>
        <w:pStyle w:val="a7"/>
        <w:spacing w:line="360" w:lineRule="auto"/>
        <w:ind w:left="284" w:right="40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51D7C">
        <w:rPr>
          <w:rStyle w:val="1"/>
          <w:color w:val="000000"/>
          <w:sz w:val="28"/>
          <w:szCs w:val="28"/>
        </w:rPr>
        <w:t xml:space="preserve">относительное стандартное отклонение площади пика испытуемого раствора, должно быть не более чем </w:t>
      </w:r>
      <w:r w:rsidRPr="00251D7C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D7C">
        <w:rPr>
          <w:rStyle w:val="1"/>
          <w:color w:val="000000"/>
          <w:sz w:val="28"/>
          <w:szCs w:val="28"/>
        </w:rPr>
        <w:t>%</w:t>
      </w:r>
      <w:r w:rsidRPr="00E06FB8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(3 определения);</w:t>
      </w:r>
    </w:p>
    <w:p w:rsidR="00CB0E5D" w:rsidRDefault="00CB0E5D" w:rsidP="00D37938">
      <w:pPr>
        <w:pStyle w:val="a7"/>
        <w:spacing w:line="360" w:lineRule="auto"/>
        <w:ind w:left="284" w:right="40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51D7C">
        <w:rPr>
          <w:rStyle w:val="1"/>
          <w:color w:val="000000"/>
          <w:sz w:val="28"/>
          <w:szCs w:val="28"/>
        </w:rPr>
        <w:t>относительное стандартное отклонение площади пика стандартного раствора</w:t>
      </w:r>
      <w:r w:rsidRPr="004A099E">
        <w:rPr>
          <w:rStyle w:val="1"/>
          <w:color w:val="000000"/>
          <w:sz w:val="28"/>
          <w:szCs w:val="28"/>
        </w:rPr>
        <w:t xml:space="preserve"> </w:t>
      </w:r>
      <w:r w:rsidRPr="000E7960">
        <w:rPr>
          <w:rStyle w:val="1"/>
          <w:color w:val="000000"/>
          <w:sz w:val="28"/>
          <w:szCs w:val="28"/>
        </w:rPr>
        <w:t>интерферона бета - 1а</w:t>
      </w:r>
      <w:r w:rsidRPr="00251D7C">
        <w:rPr>
          <w:rStyle w:val="1"/>
          <w:color w:val="000000"/>
          <w:sz w:val="28"/>
          <w:szCs w:val="28"/>
        </w:rPr>
        <w:t xml:space="preserve">, должно быть не более чем </w:t>
      </w:r>
      <w:r w:rsidRPr="00251D7C">
        <w:rPr>
          <w:rStyle w:val="CourierNew"/>
          <w:rFonts w:ascii="Times New Roman" w:hAnsi="Times New Roman" w:cs="Times New Roman"/>
          <w:color w:val="000000"/>
          <w:sz w:val="28"/>
          <w:szCs w:val="28"/>
        </w:rPr>
        <w:t>2</w:t>
      </w:r>
      <w:r w:rsidRPr="00251D7C">
        <w:rPr>
          <w:rStyle w:val="1"/>
          <w:color w:val="000000"/>
          <w:sz w:val="28"/>
          <w:szCs w:val="28"/>
        </w:rPr>
        <w:t xml:space="preserve"> %</w:t>
      </w:r>
      <w:r>
        <w:rPr>
          <w:rStyle w:val="1"/>
          <w:color w:val="000000"/>
          <w:sz w:val="28"/>
          <w:szCs w:val="28"/>
        </w:rPr>
        <w:t xml:space="preserve"> (3 определения);</w:t>
      </w:r>
      <w:r w:rsidRPr="00251D7C">
        <w:rPr>
          <w:rStyle w:val="1"/>
          <w:color w:val="000000"/>
          <w:sz w:val="28"/>
          <w:szCs w:val="28"/>
        </w:rPr>
        <w:t xml:space="preserve"> </w:t>
      </w:r>
    </w:p>
    <w:p w:rsidR="004A099E" w:rsidRPr="00936161" w:rsidRDefault="00251D7C" w:rsidP="00AA3175">
      <w:pPr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 xml:space="preserve">- </w:t>
      </w:r>
      <w:r w:rsidR="000E7960">
        <w:rPr>
          <w:rStyle w:val="1"/>
          <w:color w:val="000000"/>
          <w:sz w:val="28"/>
          <w:szCs w:val="28"/>
        </w:rPr>
        <w:t>эффективность хроматографической колонки</w:t>
      </w:r>
      <w:r w:rsidR="004A099E">
        <w:rPr>
          <w:rStyle w:val="1"/>
          <w:color w:val="000000"/>
          <w:sz w:val="28"/>
          <w:szCs w:val="28"/>
        </w:rPr>
        <w:t xml:space="preserve"> (</w:t>
      </w:r>
      <w:r w:rsidR="004A099E">
        <w:rPr>
          <w:rStyle w:val="1"/>
          <w:color w:val="000000"/>
          <w:sz w:val="28"/>
          <w:szCs w:val="28"/>
          <w:lang w:val="en-US"/>
        </w:rPr>
        <w:t>N</w:t>
      </w:r>
      <w:r w:rsidR="004A099E" w:rsidRPr="004A099E">
        <w:rPr>
          <w:rStyle w:val="1"/>
          <w:color w:val="000000"/>
          <w:sz w:val="28"/>
          <w:szCs w:val="28"/>
        </w:rPr>
        <w:t>)</w:t>
      </w:r>
      <w:r w:rsidR="00E06FB8">
        <w:rPr>
          <w:rStyle w:val="1"/>
          <w:color w:val="000000"/>
          <w:sz w:val="28"/>
          <w:szCs w:val="28"/>
        </w:rPr>
        <w:t>,</w:t>
      </w:r>
      <w:r w:rsidR="000E7960">
        <w:rPr>
          <w:rStyle w:val="1"/>
          <w:color w:val="000000"/>
          <w:sz w:val="28"/>
          <w:szCs w:val="28"/>
        </w:rPr>
        <w:t xml:space="preserve"> рассчитанная по пику</w:t>
      </w:r>
      <w:r w:rsidR="000E7960" w:rsidRPr="000E7960">
        <w:rPr>
          <w:rStyle w:val="1"/>
          <w:color w:val="000000"/>
          <w:sz w:val="28"/>
          <w:szCs w:val="28"/>
        </w:rPr>
        <w:t xml:space="preserve"> интерферона бета - 1а</w:t>
      </w:r>
      <w:r w:rsidR="00E06FB8">
        <w:rPr>
          <w:rStyle w:val="1"/>
          <w:color w:val="000000"/>
          <w:sz w:val="28"/>
          <w:szCs w:val="28"/>
        </w:rPr>
        <w:t>,</w:t>
      </w:r>
      <w:r w:rsidR="004A099E" w:rsidRPr="004A09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99E" w:rsidRPr="00936161">
        <w:rPr>
          <w:rFonts w:ascii="Times New Roman" w:hAnsi="Times New Roman"/>
          <w:color w:val="000000"/>
          <w:sz w:val="28"/>
          <w:szCs w:val="28"/>
        </w:rPr>
        <w:t xml:space="preserve">должна составлять не менее </w:t>
      </w:r>
      <w:r w:rsidR="004A099E">
        <w:rPr>
          <w:rFonts w:ascii="Times New Roman" w:hAnsi="Times New Roman"/>
          <w:color w:val="000000"/>
          <w:sz w:val="28"/>
          <w:szCs w:val="28"/>
        </w:rPr>
        <w:t>2000</w:t>
      </w:r>
      <w:r w:rsidR="004A099E" w:rsidRPr="00936161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 w:rsidR="00CB0E5D">
        <w:rPr>
          <w:rFonts w:ascii="Times New Roman" w:hAnsi="Times New Roman"/>
          <w:color w:val="000000"/>
          <w:sz w:val="28"/>
          <w:szCs w:val="28"/>
        </w:rPr>
        <w:t>.</w:t>
      </w:r>
    </w:p>
    <w:p w:rsidR="00D86DD5" w:rsidRPr="000E7960" w:rsidRDefault="00D86DD5" w:rsidP="00D86DD5">
      <w:pPr>
        <w:pStyle w:val="a7"/>
        <w:spacing w:line="475" w:lineRule="exact"/>
        <w:ind w:left="20" w:firstLine="0"/>
        <w:jc w:val="both"/>
        <w:rPr>
          <w:sz w:val="28"/>
          <w:szCs w:val="28"/>
        </w:rPr>
      </w:pPr>
      <w:r w:rsidRPr="000E7960">
        <w:rPr>
          <w:rStyle w:val="1"/>
          <w:color w:val="000000"/>
          <w:sz w:val="28"/>
          <w:szCs w:val="28"/>
        </w:rPr>
        <w:t>Содержание интерферона бета - 1а в мкг/мл вычисляют по формуле:</w:t>
      </w:r>
    </w:p>
    <w:p w:rsidR="00251D7C" w:rsidRPr="00A10C1B" w:rsidRDefault="00A10C1B" w:rsidP="00A10C1B">
      <w:pPr>
        <w:pStyle w:val="a7"/>
        <w:tabs>
          <w:tab w:val="left" w:pos="2479"/>
        </w:tabs>
        <w:spacing w:before="242" w:line="360" w:lineRule="auto"/>
        <w:ind w:left="-142" w:right="40" w:firstLine="0"/>
        <w:jc w:val="both"/>
        <w:rPr>
          <w:rStyle w:val="1"/>
          <w:color w:val="000000"/>
          <w:sz w:val="32"/>
          <w:szCs w:val="32"/>
        </w:rPr>
      </w:pPr>
      <w:r>
        <w:rPr>
          <w:rStyle w:val="1"/>
          <w:color w:val="000000"/>
          <w:sz w:val="28"/>
          <w:szCs w:val="28"/>
        </w:rPr>
        <w:tab/>
      </w:r>
      <m:oMath>
        <m:r>
          <w:rPr>
            <w:rStyle w:val="1"/>
            <w:rFonts w:ascii="Cambria Math" w:hAnsi="Cambria Math"/>
            <w:color w:val="000000"/>
            <w:sz w:val="32"/>
            <w:szCs w:val="32"/>
          </w:rPr>
          <m:t xml:space="preserve"> X=</m:t>
        </m:r>
        <m:f>
          <m:fPr>
            <m:ctrlPr>
              <w:rPr>
                <w:rStyle w:val="1"/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  <w:lang w:val="en-US"/>
              </w:rPr>
              <m:t>S∙ao</m:t>
            </m:r>
          </m:num>
          <m:den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</w:rPr>
              <m:t>So</m:t>
            </m:r>
          </m:den>
        </m:f>
        <m:r>
          <w:rPr>
            <w:rStyle w:val="1"/>
            <w:rFonts w:ascii="Cambria Math" w:hAnsi="Cambria Math"/>
            <w:color w:val="000000"/>
            <w:sz w:val="32"/>
            <w:szCs w:val="32"/>
          </w:rPr>
          <m:t>,</m:t>
        </m:r>
      </m:oMath>
    </w:p>
    <w:p w:rsidR="00A10C1B" w:rsidRPr="00A10C1B" w:rsidRDefault="00A10C1B" w:rsidP="000840C6">
      <w:pPr>
        <w:tabs>
          <w:tab w:val="left" w:pos="1134"/>
        </w:tabs>
        <w:spacing w:after="0" w:line="36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A10C1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10C1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площадь пика интерферона - бета 1а на хроматограмме   испытуемого раствора;</w:t>
      </w:r>
    </w:p>
    <w:p w:rsidR="00A10C1B" w:rsidRPr="00A10C1B" w:rsidRDefault="00A10C1B" w:rsidP="000840C6">
      <w:pPr>
        <w:spacing w:after="0" w:line="36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10C1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площадь пика интерферона - бета 1а на хроматограмме   стандартного раствора;</w:t>
      </w:r>
    </w:p>
    <w:p w:rsidR="00A10C1B" w:rsidRPr="00A10C1B" w:rsidRDefault="000840C6" w:rsidP="000840C6">
      <w:pPr>
        <w:tabs>
          <w:tab w:val="left" w:pos="1741"/>
        </w:tabs>
        <w:spacing w:after="0" w:line="36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0C1B">
        <w:rPr>
          <w:rFonts w:ascii="Times New Roman" w:hAnsi="Times New Roman" w:cs="Times New Roman"/>
          <w:sz w:val="28"/>
          <w:szCs w:val="28"/>
        </w:rPr>
        <w:t xml:space="preserve">   </w:t>
      </w:r>
      <w:r w:rsidR="00A10C1B">
        <w:rPr>
          <w:rFonts w:ascii="Times New Roman" w:hAnsi="Times New Roman" w:cs="Times New Roman"/>
          <w:sz w:val="28"/>
          <w:szCs w:val="28"/>
          <w:lang w:val="en-US"/>
        </w:rPr>
        <w:t>ao</w:t>
      </w:r>
      <w:r w:rsidR="00A10C1B" w:rsidRPr="00A10C1B">
        <w:rPr>
          <w:rFonts w:ascii="Times New Roman" w:hAnsi="Times New Roman" w:cs="Times New Roman"/>
          <w:sz w:val="28"/>
          <w:szCs w:val="28"/>
        </w:rPr>
        <w:t xml:space="preserve"> – </w:t>
      </w:r>
      <w:r w:rsidR="00A10C1B">
        <w:rPr>
          <w:rFonts w:ascii="Times New Roman" w:hAnsi="Times New Roman" w:cs="Times New Roman"/>
          <w:sz w:val="28"/>
          <w:szCs w:val="28"/>
        </w:rPr>
        <w:t>содержание интерферона - бета 1а в стандартном    растворе, мкг/мл</w:t>
      </w:r>
      <w:r w:rsidR="00CB0E5D">
        <w:rPr>
          <w:rFonts w:ascii="Times New Roman" w:hAnsi="Times New Roman" w:cs="Times New Roman"/>
          <w:sz w:val="28"/>
          <w:szCs w:val="28"/>
        </w:rPr>
        <w:t>.</w:t>
      </w:r>
    </w:p>
    <w:p w:rsidR="00A10C1B" w:rsidRPr="00A10C1B" w:rsidRDefault="00A10C1B" w:rsidP="000840C6">
      <w:pPr>
        <w:tabs>
          <w:tab w:val="left" w:pos="1741"/>
        </w:tabs>
        <w:spacing w:after="0" w:line="36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</w:p>
    <w:p w:rsidR="003D26DF" w:rsidRPr="00A10C1B" w:rsidRDefault="008F0C27" w:rsidP="00AF4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0C27"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C27">
        <w:rPr>
          <w:rFonts w:ascii="Times New Roman" w:hAnsi="Times New Roman" w:cs="Times New Roman"/>
          <w:sz w:val="28"/>
          <w:szCs w:val="28"/>
        </w:rPr>
        <w:t>При температуре от 2 до 8 ºС в соответствии с требованиями ОФС «Хранение лекарственных средств»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26DF" w:rsidRPr="00A10C1B" w:rsidRDefault="003D26DF" w:rsidP="00BA4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DF" w:rsidRPr="00A10C1B" w:rsidRDefault="003D26DF" w:rsidP="00BA4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DF" w:rsidRPr="00A10C1B" w:rsidRDefault="003D26DF" w:rsidP="00BA4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DF" w:rsidRPr="00A10C1B" w:rsidRDefault="003D26DF" w:rsidP="00BA4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DF" w:rsidRPr="00A10C1B" w:rsidRDefault="003D26DF" w:rsidP="00BA4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DF" w:rsidRPr="00A10C1B" w:rsidRDefault="003D26DF" w:rsidP="00BA4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6DF" w:rsidRPr="00A10C1B" w:rsidRDefault="003D26DF" w:rsidP="00BA4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E8F" w:rsidRPr="00A10C1B" w:rsidRDefault="003D26DF" w:rsidP="00BA4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7E8F" w:rsidRPr="00A10C1B" w:rsidSect="00353556">
      <w:footerReference w:type="default" r:id="rId7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CB" w:rsidRDefault="00A205CB" w:rsidP="004920D8">
      <w:pPr>
        <w:spacing w:after="0" w:line="240" w:lineRule="auto"/>
      </w:pPr>
      <w:r>
        <w:separator/>
      </w:r>
    </w:p>
  </w:endnote>
  <w:endnote w:type="continuationSeparator" w:id="0">
    <w:p w:rsidR="00A205CB" w:rsidRDefault="00A205CB" w:rsidP="0049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545"/>
      <w:docPartObj>
        <w:docPartGallery w:val="Page Numbers (Bottom of Page)"/>
        <w:docPartUnique/>
      </w:docPartObj>
    </w:sdtPr>
    <w:sdtContent>
      <w:p w:rsidR="00821D5E" w:rsidRDefault="00821D5E">
        <w:pPr>
          <w:pStyle w:val="a5"/>
          <w:jc w:val="center"/>
        </w:pPr>
        <w:r w:rsidRPr="00821D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1D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1D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1D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C09" w:rsidRDefault="00471C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CB" w:rsidRDefault="00A205CB" w:rsidP="004920D8">
      <w:pPr>
        <w:spacing w:after="0" w:line="240" w:lineRule="auto"/>
      </w:pPr>
      <w:r>
        <w:separator/>
      </w:r>
    </w:p>
  </w:footnote>
  <w:footnote w:type="continuationSeparator" w:id="0">
    <w:p w:rsidR="00A205CB" w:rsidRDefault="00A205CB" w:rsidP="00492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3"/>
    <w:multiLevelType w:val="multilevel"/>
    <w:tmpl w:val="00000012"/>
    <w:lvl w:ilvl="0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F"/>
    <w:multiLevelType w:val="multilevel"/>
    <w:tmpl w:val="0000001E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21"/>
    <w:multiLevelType w:val="multilevel"/>
    <w:tmpl w:val="00000020"/>
    <w:lvl w:ilvl="0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1262697D"/>
    <w:multiLevelType w:val="hybridMultilevel"/>
    <w:tmpl w:val="89503E46"/>
    <w:lvl w:ilvl="0" w:tplc="213C44EC">
      <w:start w:val="9"/>
      <w:numFmt w:val="bullet"/>
      <w:lvlText w:val=""/>
      <w:lvlJc w:val="left"/>
      <w:pPr>
        <w:ind w:left="800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338C39E7"/>
    <w:multiLevelType w:val="hybridMultilevel"/>
    <w:tmpl w:val="33220A38"/>
    <w:lvl w:ilvl="0" w:tplc="41F2653C">
      <w:start w:val="9"/>
      <w:numFmt w:val="bullet"/>
      <w:lvlText w:val=""/>
      <w:lvlJc w:val="left"/>
      <w:pPr>
        <w:ind w:left="800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3F294F4E"/>
    <w:multiLevelType w:val="hybridMultilevel"/>
    <w:tmpl w:val="5C02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026F0"/>
    <w:multiLevelType w:val="hybridMultilevel"/>
    <w:tmpl w:val="09A6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32E6"/>
    <w:rsid w:val="00000C5A"/>
    <w:rsid w:val="00002E48"/>
    <w:rsid w:val="00003B15"/>
    <w:rsid w:val="00054549"/>
    <w:rsid w:val="00055A2E"/>
    <w:rsid w:val="000840C6"/>
    <w:rsid w:val="000916E4"/>
    <w:rsid w:val="000A67A9"/>
    <w:rsid w:val="000A6A5C"/>
    <w:rsid w:val="000C240A"/>
    <w:rsid w:val="000E7960"/>
    <w:rsid w:val="00107EA2"/>
    <w:rsid w:val="00177D38"/>
    <w:rsid w:val="001942FE"/>
    <w:rsid w:val="0023684A"/>
    <w:rsid w:val="00251D7C"/>
    <w:rsid w:val="00265B7E"/>
    <w:rsid w:val="00266403"/>
    <w:rsid w:val="00280D5F"/>
    <w:rsid w:val="002827A6"/>
    <w:rsid w:val="0029757C"/>
    <w:rsid w:val="002B4170"/>
    <w:rsid w:val="002C34F8"/>
    <w:rsid w:val="002F6982"/>
    <w:rsid w:val="00353556"/>
    <w:rsid w:val="0038395C"/>
    <w:rsid w:val="003D26DF"/>
    <w:rsid w:val="003F7E8F"/>
    <w:rsid w:val="00403EBD"/>
    <w:rsid w:val="00426414"/>
    <w:rsid w:val="0043660C"/>
    <w:rsid w:val="00471C09"/>
    <w:rsid w:val="004733A9"/>
    <w:rsid w:val="00474243"/>
    <w:rsid w:val="004920D8"/>
    <w:rsid w:val="004A099E"/>
    <w:rsid w:val="004A1566"/>
    <w:rsid w:val="004D0A94"/>
    <w:rsid w:val="004D4814"/>
    <w:rsid w:val="004E1D9F"/>
    <w:rsid w:val="00551457"/>
    <w:rsid w:val="005701F3"/>
    <w:rsid w:val="005847D4"/>
    <w:rsid w:val="0059675B"/>
    <w:rsid w:val="005A0A12"/>
    <w:rsid w:val="005A0C51"/>
    <w:rsid w:val="005A6DAF"/>
    <w:rsid w:val="005D7103"/>
    <w:rsid w:val="005E2532"/>
    <w:rsid w:val="005E6A37"/>
    <w:rsid w:val="00625247"/>
    <w:rsid w:val="00696564"/>
    <w:rsid w:val="006C4D47"/>
    <w:rsid w:val="006E58EE"/>
    <w:rsid w:val="006F6D74"/>
    <w:rsid w:val="00701B30"/>
    <w:rsid w:val="007036DD"/>
    <w:rsid w:val="007120F5"/>
    <w:rsid w:val="0075711A"/>
    <w:rsid w:val="0077439F"/>
    <w:rsid w:val="007C35FD"/>
    <w:rsid w:val="007D1759"/>
    <w:rsid w:val="007D5568"/>
    <w:rsid w:val="007E01AD"/>
    <w:rsid w:val="00802890"/>
    <w:rsid w:val="008072E9"/>
    <w:rsid w:val="00816711"/>
    <w:rsid w:val="00821D5E"/>
    <w:rsid w:val="008533C7"/>
    <w:rsid w:val="00870B9A"/>
    <w:rsid w:val="00870E82"/>
    <w:rsid w:val="008B5865"/>
    <w:rsid w:val="008C6D2E"/>
    <w:rsid w:val="008E3C64"/>
    <w:rsid w:val="008F0C27"/>
    <w:rsid w:val="0090008B"/>
    <w:rsid w:val="00943057"/>
    <w:rsid w:val="00984911"/>
    <w:rsid w:val="009B2DF0"/>
    <w:rsid w:val="009B6C27"/>
    <w:rsid w:val="009E2983"/>
    <w:rsid w:val="009E6364"/>
    <w:rsid w:val="009F20D4"/>
    <w:rsid w:val="009F2885"/>
    <w:rsid w:val="00A04FBF"/>
    <w:rsid w:val="00A10C1B"/>
    <w:rsid w:val="00A15103"/>
    <w:rsid w:val="00A16594"/>
    <w:rsid w:val="00A205CB"/>
    <w:rsid w:val="00A55F21"/>
    <w:rsid w:val="00A62679"/>
    <w:rsid w:val="00AA3175"/>
    <w:rsid w:val="00AA46BF"/>
    <w:rsid w:val="00AB29A4"/>
    <w:rsid w:val="00AD2653"/>
    <w:rsid w:val="00AE1F40"/>
    <w:rsid w:val="00AF485F"/>
    <w:rsid w:val="00AF4E88"/>
    <w:rsid w:val="00AF5CB5"/>
    <w:rsid w:val="00B138D2"/>
    <w:rsid w:val="00B31C5E"/>
    <w:rsid w:val="00B50B33"/>
    <w:rsid w:val="00B9500E"/>
    <w:rsid w:val="00BA4F6E"/>
    <w:rsid w:val="00BB7725"/>
    <w:rsid w:val="00BC5663"/>
    <w:rsid w:val="00BD32E6"/>
    <w:rsid w:val="00BE352D"/>
    <w:rsid w:val="00C00639"/>
    <w:rsid w:val="00C34AD0"/>
    <w:rsid w:val="00C90396"/>
    <w:rsid w:val="00C97B6A"/>
    <w:rsid w:val="00CB0E5D"/>
    <w:rsid w:val="00CD176B"/>
    <w:rsid w:val="00CE4405"/>
    <w:rsid w:val="00CF3051"/>
    <w:rsid w:val="00CF7E20"/>
    <w:rsid w:val="00D153AB"/>
    <w:rsid w:val="00D23A5F"/>
    <w:rsid w:val="00D37938"/>
    <w:rsid w:val="00D520BD"/>
    <w:rsid w:val="00D67006"/>
    <w:rsid w:val="00D856D9"/>
    <w:rsid w:val="00D86DD5"/>
    <w:rsid w:val="00D93A32"/>
    <w:rsid w:val="00DA4069"/>
    <w:rsid w:val="00DB0859"/>
    <w:rsid w:val="00DD0E2C"/>
    <w:rsid w:val="00DE4CCD"/>
    <w:rsid w:val="00DE6026"/>
    <w:rsid w:val="00E00D57"/>
    <w:rsid w:val="00E06FB8"/>
    <w:rsid w:val="00E21E71"/>
    <w:rsid w:val="00E40294"/>
    <w:rsid w:val="00E43473"/>
    <w:rsid w:val="00E51452"/>
    <w:rsid w:val="00E542FB"/>
    <w:rsid w:val="00E628D1"/>
    <w:rsid w:val="00EA61D6"/>
    <w:rsid w:val="00EB4957"/>
    <w:rsid w:val="00EC157E"/>
    <w:rsid w:val="00EC799B"/>
    <w:rsid w:val="00ED5E39"/>
    <w:rsid w:val="00F007AC"/>
    <w:rsid w:val="00F0115A"/>
    <w:rsid w:val="00F227C7"/>
    <w:rsid w:val="00F22EFE"/>
    <w:rsid w:val="00F70561"/>
    <w:rsid w:val="00FB1B2D"/>
    <w:rsid w:val="00FC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0D8"/>
  </w:style>
  <w:style w:type="paragraph" w:styleId="a5">
    <w:name w:val="footer"/>
    <w:basedOn w:val="a"/>
    <w:link w:val="a6"/>
    <w:uiPriority w:val="99"/>
    <w:unhideWhenUsed/>
    <w:rsid w:val="0049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0D8"/>
  </w:style>
  <w:style w:type="character" w:customStyle="1" w:styleId="11pt">
    <w:name w:val="Основной текст + 11 pt"/>
    <w:aliases w:val="Интервал 0 pt19"/>
    <w:uiPriority w:val="99"/>
    <w:rsid w:val="00A04FB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1">
    <w:name w:val="Основной текст Знак1"/>
    <w:basedOn w:val="a0"/>
    <w:link w:val="a7"/>
    <w:uiPriority w:val="99"/>
    <w:rsid w:val="00D93A32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1"/>
    <w:uiPriority w:val="99"/>
    <w:rsid w:val="00D93A32"/>
    <w:pPr>
      <w:widowControl w:val="0"/>
      <w:spacing w:after="0" w:line="298" w:lineRule="exact"/>
      <w:ind w:hanging="70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D93A32"/>
  </w:style>
  <w:style w:type="character" w:customStyle="1" w:styleId="CourierNew">
    <w:name w:val="Основной текст + Courier New"/>
    <w:aliases w:val="6,5 pt"/>
    <w:basedOn w:val="1"/>
    <w:uiPriority w:val="99"/>
    <w:rsid w:val="008E3C64"/>
    <w:rPr>
      <w:rFonts w:ascii="Courier New" w:hAnsi="Courier New" w:cs="Courier New"/>
      <w:sz w:val="13"/>
      <w:szCs w:val="13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F70561"/>
    <w:rPr>
      <w:rFonts w:ascii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uiPriority w:val="99"/>
    <w:rsid w:val="00F70561"/>
    <w:rPr>
      <w:rFonts w:ascii="Times New Roman" w:hAnsi="Times New Roman" w:cs="Times New Roman"/>
      <w:spacing w:val="2"/>
      <w:u w:val="none"/>
    </w:rPr>
  </w:style>
  <w:style w:type="paragraph" w:customStyle="1" w:styleId="aa">
    <w:name w:val="Подпись к таблице"/>
    <w:basedOn w:val="a"/>
    <w:link w:val="a9"/>
    <w:uiPriority w:val="99"/>
    <w:rsid w:val="00F70561"/>
    <w:pPr>
      <w:widowControl w:val="0"/>
      <w:spacing w:after="0" w:line="240" w:lineRule="atLeast"/>
      <w:ind w:hanging="400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+ Курсив"/>
    <w:basedOn w:val="1"/>
    <w:uiPriority w:val="99"/>
    <w:rsid w:val="00353556"/>
    <w:rPr>
      <w:i/>
      <w:iCs/>
      <w:u w:val="none"/>
    </w:rPr>
  </w:style>
  <w:style w:type="character" w:styleId="ac">
    <w:name w:val="Placeholder Text"/>
    <w:basedOn w:val="a0"/>
    <w:uiPriority w:val="99"/>
    <w:semiHidden/>
    <w:rsid w:val="00A10C1B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1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0C1B"/>
    <w:rPr>
      <w:rFonts w:ascii="Tahoma" w:hAnsi="Tahoma" w:cs="Tahoma"/>
      <w:sz w:val="16"/>
      <w:szCs w:val="16"/>
    </w:rPr>
  </w:style>
  <w:style w:type="character" w:customStyle="1" w:styleId="10">
    <w:name w:val="Основной текст + Курсив1"/>
    <w:basedOn w:val="1"/>
    <w:uiPriority w:val="99"/>
    <w:rsid w:val="00701B30"/>
    <w:rPr>
      <w:i/>
      <w:iCs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701B30"/>
    <w:rPr>
      <w:rFonts w:cs="Times New Roman"/>
      <w:b/>
      <w:bCs/>
      <w:sz w:val="12"/>
      <w:szCs w:val="12"/>
    </w:rPr>
  </w:style>
  <w:style w:type="paragraph" w:customStyle="1" w:styleId="50">
    <w:name w:val="Основной текст (5)"/>
    <w:basedOn w:val="a"/>
    <w:link w:val="5"/>
    <w:uiPriority w:val="99"/>
    <w:rsid w:val="00701B30"/>
    <w:pPr>
      <w:widowControl w:val="0"/>
      <w:spacing w:after="0" w:line="240" w:lineRule="atLeast"/>
    </w:pPr>
    <w:rPr>
      <w:rFonts w:cs="Times New Roman"/>
      <w:b/>
      <w:bCs/>
      <w:sz w:val="12"/>
      <w:szCs w:val="12"/>
    </w:rPr>
  </w:style>
  <w:style w:type="character" w:customStyle="1" w:styleId="3">
    <w:name w:val="Основной текст (3)_"/>
    <w:basedOn w:val="a0"/>
    <w:link w:val="31"/>
    <w:uiPriority w:val="99"/>
    <w:locked/>
    <w:rsid w:val="00696564"/>
    <w:rPr>
      <w:rFonts w:ascii="Times New Roman" w:hAnsi="Times New Roman" w:cs="Times New Roman"/>
      <w:i/>
      <w:i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696564"/>
    <w:pPr>
      <w:widowControl w:val="0"/>
      <w:spacing w:before="120" w:after="0" w:line="480" w:lineRule="exact"/>
      <w:ind w:hanging="720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2">
    <w:name w:val="Основной текст + Курсив2"/>
    <w:basedOn w:val="1"/>
    <w:uiPriority w:val="99"/>
    <w:rsid w:val="00CF3051"/>
    <w:rPr>
      <w:i/>
      <w:iCs/>
      <w:u w:val="single"/>
    </w:rPr>
  </w:style>
  <w:style w:type="table" w:styleId="af">
    <w:name w:val="Table Grid"/>
    <w:basedOn w:val="a1"/>
    <w:uiPriority w:val="59"/>
    <w:rsid w:val="008B5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107EA2"/>
    <w:rPr>
      <w:rFonts w:ascii="Candara" w:hAnsi="Candara" w:cs="Candara"/>
      <w:w w:val="200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107EA2"/>
    <w:pPr>
      <w:widowControl w:val="0"/>
      <w:spacing w:after="0" w:line="240" w:lineRule="atLeast"/>
    </w:pPr>
    <w:rPr>
      <w:rFonts w:ascii="Candara" w:hAnsi="Candara" w:cs="Candara"/>
      <w:w w:val="200"/>
      <w:sz w:val="8"/>
      <w:szCs w:val="8"/>
    </w:rPr>
  </w:style>
  <w:style w:type="character" w:customStyle="1" w:styleId="4">
    <w:name w:val="Основной текст (4)_"/>
    <w:basedOn w:val="a0"/>
    <w:link w:val="40"/>
    <w:uiPriority w:val="99"/>
    <w:locked/>
    <w:rsid w:val="00E00D5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Подпись к таблице (2)"/>
    <w:basedOn w:val="a"/>
    <w:uiPriority w:val="99"/>
    <w:rsid w:val="00E00D57"/>
    <w:pPr>
      <w:widowControl w:val="0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E00D57"/>
    <w:pPr>
      <w:widowControl w:val="0"/>
      <w:spacing w:before="420" w:after="0" w:line="480" w:lineRule="exact"/>
      <w:ind w:hanging="440"/>
    </w:pPr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Beketova</cp:lastModifiedBy>
  <cp:revision>2</cp:revision>
  <cp:lastPrinted>2020-07-15T13:11:00Z</cp:lastPrinted>
  <dcterms:created xsi:type="dcterms:W3CDTF">2021-12-02T10:41:00Z</dcterms:created>
  <dcterms:modified xsi:type="dcterms:W3CDTF">2021-12-02T10:41:00Z</dcterms:modified>
</cp:coreProperties>
</file>