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08" w:rsidRDefault="00834113" w:rsidP="00B42C10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277769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77769" w:rsidRDefault="00277769" w:rsidP="00B42C10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</w:p>
    <w:p w:rsidR="00277769" w:rsidRDefault="00277769" w:rsidP="00B42C10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</w:p>
    <w:p w:rsidR="00277769" w:rsidRDefault="00277769" w:rsidP="00B42C10">
      <w:pPr>
        <w:pStyle w:val="a8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</w:p>
    <w:p w:rsidR="006B4008" w:rsidRDefault="00834113" w:rsidP="00C1771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46B1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446B1A" w:rsidRPr="00446B1A" w:rsidRDefault="00446B1A" w:rsidP="00C17718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tbl>
      <w:tblPr>
        <w:tblStyle w:val="af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77769" w:rsidRPr="00F57AED" w:rsidTr="00277769">
        <w:tc>
          <w:tcPr>
            <w:tcW w:w="5920" w:type="dxa"/>
          </w:tcPr>
          <w:p w:rsidR="00277769" w:rsidRPr="00121CB3" w:rsidRDefault="00277769" w:rsidP="0027776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7769">
              <w:rPr>
                <w:rFonts w:ascii="Times New Roman" w:hAnsi="Times New Roman"/>
                <w:b/>
                <w:sz w:val="28"/>
                <w:szCs w:val="28"/>
              </w:rPr>
              <w:t xml:space="preserve">Натрия </w:t>
            </w:r>
            <w:proofErr w:type="spellStart"/>
            <w:r w:rsidRPr="00277769">
              <w:rPr>
                <w:rFonts w:ascii="Times New Roman" w:hAnsi="Times New Roman"/>
                <w:b/>
                <w:sz w:val="28"/>
                <w:szCs w:val="28"/>
              </w:rPr>
              <w:t>гиалуронат</w:t>
            </w:r>
            <w:proofErr w:type="spellEnd"/>
            <w:r w:rsidRPr="00277769">
              <w:rPr>
                <w:rFonts w:ascii="Times New Roman" w:hAnsi="Times New Roman"/>
                <w:b/>
                <w:sz w:val="28"/>
                <w:szCs w:val="28"/>
              </w:rPr>
              <w:t>, раствор для внутрису</w:t>
            </w:r>
            <w:r w:rsidRPr="0027776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77769">
              <w:rPr>
                <w:rFonts w:ascii="Times New Roman" w:hAnsi="Times New Roman"/>
                <w:b/>
                <w:sz w:val="28"/>
                <w:szCs w:val="28"/>
              </w:rPr>
              <w:t>тавного введения</w:t>
            </w:r>
          </w:p>
        </w:tc>
        <w:tc>
          <w:tcPr>
            <w:tcW w:w="460" w:type="dxa"/>
          </w:tcPr>
          <w:p w:rsidR="00277769" w:rsidRPr="00121CB3" w:rsidRDefault="00277769" w:rsidP="002777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77769" w:rsidRPr="00F57AED" w:rsidRDefault="00277769" w:rsidP="0027776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77769" w:rsidRPr="00121CB3" w:rsidTr="00277769">
        <w:tc>
          <w:tcPr>
            <w:tcW w:w="5920" w:type="dxa"/>
            <w:tcBorders>
              <w:bottom w:val="nil"/>
            </w:tcBorders>
          </w:tcPr>
          <w:p w:rsidR="00277769" w:rsidRPr="00121CB3" w:rsidRDefault="00277769" w:rsidP="0027776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77769">
              <w:rPr>
                <w:rFonts w:ascii="Times New Roman" w:hAnsi="Times New Roman"/>
                <w:b/>
                <w:sz w:val="28"/>
                <w:szCs w:val="28"/>
              </w:rPr>
              <w:t xml:space="preserve">Натрия </w:t>
            </w:r>
            <w:proofErr w:type="spellStart"/>
            <w:r w:rsidRPr="00277769">
              <w:rPr>
                <w:rFonts w:ascii="Times New Roman" w:hAnsi="Times New Roman"/>
                <w:b/>
                <w:sz w:val="28"/>
                <w:szCs w:val="28"/>
              </w:rPr>
              <w:t>гиалуронат</w:t>
            </w:r>
            <w:proofErr w:type="spellEnd"/>
            <w:r w:rsidRPr="00277769">
              <w:rPr>
                <w:rFonts w:ascii="Times New Roman" w:hAnsi="Times New Roman"/>
                <w:b/>
                <w:sz w:val="28"/>
                <w:szCs w:val="28"/>
              </w:rPr>
              <w:t>, раствор для внутрису</w:t>
            </w:r>
            <w:r w:rsidRPr="00277769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77769">
              <w:rPr>
                <w:rFonts w:ascii="Times New Roman" w:hAnsi="Times New Roman"/>
                <w:b/>
                <w:sz w:val="28"/>
                <w:szCs w:val="28"/>
              </w:rPr>
              <w:t>тавного введения</w:t>
            </w:r>
          </w:p>
        </w:tc>
        <w:tc>
          <w:tcPr>
            <w:tcW w:w="460" w:type="dxa"/>
            <w:tcBorders>
              <w:bottom w:val="nil"/>
            </w:tcBorders>
          </w:tcPr>
          <w:p w:rsidR="00277769" w:rsidRPr="00121CB3" w:rsidRDefault="00277769" w:rsidP="002777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277769" w:rsidRPr="00121CB3" w:rsidRDefault="00277769" w:rsidP="0027776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769" w:rsidRPr="00A70813" w:rsidTr="00277769">
        <w:tc>
          <w:tcPr>
            <w:tcW w:w="5920" w:type="dxa"/>
            <w:tcBorders>
              <w:top w:val="nil"/>
              <w:bottom w:val="single" w:sz="4" w:space="0" w:color="auto"/>
            </w:tcBorders>
          </w:tcPr>
          <w:p w:rsidR="00277769" w:rsidRPr="000C10B8" w:rsidRDefault="00277769" w:rsidP="0027776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77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Natrii</w:t>
            </w:r>
            <w:proofErr w:type="spellEnd"/>
            <w:r w:rsidRPr="00277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7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hyaluronatis</w:t>
            </w:r>
            <w:proofErr w:type="spellEnd"/>
            <w:r w:rsidRPr="00277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77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277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277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Pr="00277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7776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intraarticulari</w:t>
            </w:r>
            <w:proofErr w:type="spellEnd"/>
          </w:p>
        </w:tc>
        <w:tc>
          <w:tcPr>
            <w:tcW w:w="460" w:type="dxa"/>
            <w:tcBorders>
              <w:top w:val="nil"/>
              <w:bottom w:val="single" w:sz="4" w:space="0" w:color="auto"/>
            </w:tcBorders>
          </w:tcPr>
          <w:p w:rsidR="00277769" w:rsidRPr="00727878" w:rsidRDefault="00277769" w:rsidP="0027776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top w:val="nil"/>
              <w:bottom w:val="single" w:sz="4" w:space="0" w:color="auto"/>
            </w:tcBorders>
          </w:tcPr>
          <w:p w:rsidR="00277769" w:rsidRPr="00727878" w:rsidRDefault="00277769" w:rsidP="0027776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1EC8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E125CE" w:rsidRPr="00B42C10" w:rsidRDefault="00E125CE" w:rsidP="0043213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77769" w:rsidRPr="00277769" w:rsidRDefault="00277769" w:rsidP="00277769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77769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натрия </w:t>
      </w:r>
      <w:proofErr w:type="spellStart"/>
      <w:r w:rsidRPr="00277769">
        <w:rPr>
          <w:rFonts w:ascii="Times New Roman" w:hAnsi="Times New Roman"/>
          <w:b w:val="0"/>
          <w:szCs w:val="28"/>
        </w:rPr>
        <w:t>гиалуронат</w:t>
      </w:r>
      <w:proofErr w:type="spellEnd"/>
      <w:r w:rsidRPr="00277769">
        <w:rPr>
          <w:rFonts w:ascii="Times New Roman" w:hAnsi="Times New Roman"/>
          <w:b w:val="0"/>
          <w:szCs w:val="28"/>
        </w:rPr>
        <w:t>, раствор для внутрисуставного введения.</w:t>
      </w:r>
    </w:p>
    <w:p w:rsidR="00277769" w:rsidRPr="00277769" w:rsidRDefault="00277769" w:rsidP="00277769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77769"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ОФС «Лекарственные формы для парентерального применения» и нижеприведённым требованиям. </w:t>
      </w:r>
    </w:p>
    <w:p w:rsidR="007D05ED" w:rsidRPr="000A2E13" w:rsidRDefault="00277769" w:rsidP="00277769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77769">
        <w:rPr>
          <w:rFonts w:ascii="Times New Roman" w:hAnsi="Times New Roman"/>
          <w:b w:val="0"/>
          <w:szCs w:val="28"/>
        </w:rPr>
        <w:t>Содержит не менее 95,0 % и не более 105,0 % от заявленного количес</w:t>
      </w:r>
      <w:r w:rsidRPr="00277769">
        <w:rPr>
          <w:rFonts w:ascii="Times New Roman" w:hAnsi="Times New Roman"/>
          <w:b w:val="0"/>
          <w:szCs w:val="28"/>
        </w:rPr>
        <w:t>т</w:t>
      </w:r>
      <w:r w:rsidRPr="00277769">
        <w:rPr>
          <w:rFonts w:ascii="Times New Roman" w:hAnsi="Times New Roman"/>
          <w:b w:val="0"/>
          <w:szCs w:val="28"/>
        </w:rPr>
        <w:t xml:space="preserve">ва натрия </w:t>
      </w:r>
      <w:proofErr w:type="spellStart"/>
      <w:r w:rsidRPr="00277769">
        <w:rPr>
          <w:rFonts w:ascii="Times New Roman" w:hAnsi="Times New Roman"/>
          <w:b w:val="0"/>
          <w:szCs w:val="28"/>
        </w:rPr>
        <w:t>гиалуроната</w:t>
      </w:r>
      <w:proofErr w:type="spellEnd"/>
      <w:r w:rsidRPr="00277769">
        <w:rPr>
          <w:rFonts w:ascii="Times New Roman" w:hAnsi="Times New Roman"/>
          <w:b w:val="0"/>
          <w:szCs w:val="28"/>
        </w:rPr>
        <w:t xml:space="preserve"> C</w:t>
      </w:r>
      <w:r w:rsidRPr="0026491F">
        <w:rPr>
          <w:rFonts w:ascii="Times New Roman" w:hAnsi="Times New Roman"/>
          <w:b w:val="0"/>
          <w:szCs w:val="28"/>
          <w:vertAlign w:val="subscript"/>
        </w:rPr>
        <w:t>28</w:t>
      </w:r>
      <w:r w:rsidRPr="00277769">
        <w:rPr>
          <w:rFonts w:ascii="Times New Roman" w:hAnsi="Times New Roman"/>
          <w:b w:val="0"/>
          <w:szCs w:val="28"/>
        </w:rPr>
        <w:t>H</w:t>
      </w:r>
      <w:r w:rsidRPr="0026491F">
        <w:rPr>
          <w:rFonts w:ascii="Times New Roman" w:hAnsi="Times New Roman"/>
          <w:b w:val="0"/>
          <w:szCs w:val="28"/>
          <w:vertAlign w:val="subscript"/>
        </w:rPr>
        <w:t>44</w:t>
      </w:r>
      <w:r w:rsidRPr="00277769">
        <w:rPr>
          <w:rFonts w:ascii="Times New Roman" w:hAnsi="Times New Roman"/>
          <w:b w:val="0"/>
          <w:szCs w:val="28"/>
        </w:rPr>
        <w:t>N</w:t>
      </w:r>
      <w:r w:rsidRPr="0026491F">
        <w:rPr>
          <w:rFonts w:ascii="Times New Roman" w:hAnsi="Times New Roman"/>
          <w:b w:val="0"/>
          <w:szCs w:val="28"/>
          <w:vertAlign w:val="subscript"/>
        </w:rPr>
        <w:t>2</w:t>
      </w:r>
      <w:r w:rsidRPr="00277769">
        <w:rPr>
          <w:rFonts w:ascii="Times New Roman" w:hAnsi="Times New Roman"/>
          <w:b w:val="0"/>
          <w:szCs w:val="28"/>
        </w:rPr>
        <w:t>O</w:t>
      </w:r>
      <w:r w:rsidRPr="0026491F">
        <w:rPr>
          <w:rFonts w:ascii="Times New Roman" w:hAnsi="Times New Roman"/>
          <w:b w:val="0"/>
          <w:szCs w:val="28"/>
          <w:vertAlign w:val="subscript"/>
        </w:rPr>
        <w:t>23</w:t>
      </w:r>
      <w:r w:rsidRPr="00277769">
        <w:rPr>
          <w:rFonts w:ascii="Times New Roman" w:hAnsi="Times New Roman"/>
          <w:b w:val="0"/>
          <w:szCs w:val="28"/>
        </w:rPr>
        <w:t>.</w:t>
      </w:r>
    </w:p>
    <w:p w:rsidR="00D27E5B" w:rsidRPr="00D27E5B" w:rsidRDefault="00D27E5B" w:rsidP="00D27E5B">
      <w:pPr>
        <w:pStyle w:val="a8"/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D27E5B">
        <w:rPr>
          <w:rStyle w:val="8"/>
          <w:sz w:val="28"/>
          <w:szCs w:val="28"/>
        </w:rPr>
        <w:t>Описание.</w:t>
      </w:r>
      <w:r>
        <w:rPr>
          <w:rStyle w:val="8"/>
          <w:sz w:val="28"/>
          <w:szCs w:val="28"/>
        </w:rPr>
        <w:t xml:space="preserve"> </w:t>
      </w:r>
      <w:r w:rsidRPr="00D27E5B">
        <w:rPr>
          <w:rStyle w:val="8"/>
          <w:b w:val="0"/>
          <w:sz w:val="28"/>
          <w:szCs w:val="28"/>
        </w:rPr>
        <w:t xml:space="preserve">Содержание раздела приводится в соответствии с ОФС «Лекарственные формы для парентерального применения». </w:t>
      </w:r>
    </w:p>
    <w:p w:rsidR="00D27E5B" w:rsidRDefault="00D27E5B" w:rsidP="00D27E5B">
      <w:pPr>
        <w:pStyle w:val="a8"/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D27E5B">
        <w:rPr>
          <w:rStyle w:val="8"/>
          <w:sz w:val="28"/>
          <w:szCs w:val="28"/>
        </w:rPr>
        <w:t>Подлинность.</w:t>
      </w:r>
      <w:r>
        <w:rPr>
          <w:rStyle w:val="8"/>
          <w:sz w:val="28"/>
          <w:szCs w:val="28"/>
        </w:rPr>
        <w:t xml:space="preserve"> </w:t>
      </w:r>
    </w:p>
    <w:p w:rsidR="00D27E5B" w:rsidRPr="00D27E5B" w:rsidRDefault="00D27E5B" w:rsidP="00D27E5B">
      <w:pPr>
        <w:pStyle w:val="a8"/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D27E5B">
        <w:rPr>
          <w:rStyle w:val="8"/>
          <w:b w:val="0"/>
          <w:i/>
          <w:sz w:val="28"/>
          <w:szCs w:val="28"/>
        </w:rPr>
        <w:t>Качественная реакция.</w:t>
      </w:r>
      <w:r w:rsidRPr="00D27E5B">
        <w:rPr>
          <w:rStyle w:val="8"/>
          <w:b w:val="0"/>
          <w:sz w:val="28"/>
          <w:szCs w:val="28"/>
        </w:rPr>
        <w:t xml:space="preserve"> К 1 мл препарата прибавляют 5 мл воды. К 2 мл полученного раствора прибавляют 0,1 мл </w:t>
      </w:r>
      <w:proofErr w:type="spellStart"/>
      <w:r w:rsidRPr="00D27E5B">
        <w:rPr>
          <w:rStyle w:val="8"/>
          <w:b w:val="0"/>
          <w:sz w:val="28"/>
          <w:szCs w:val="28"/>
        </w:rPr>
        <w:t>цетилпиридиния</w:t>
      </w:r>
      <w:proofErr w:type="spellEnd"/>
      <w:r w:rsidRPr="00D27E5B">
        <w:rPr>
          <w:rStyle w:val="8"/>
          <w:b w:val="0"/>
          <w:sz w:val="28"/>
          <w:szCs w:val="28"/>
        </w:rPr>
        <w:t xml:space="preserve"> хлорида раствора 5 %. Должно наблюдаться образование белого осадка, растворяющегося при добавлении 0,5 мл  натрия хлорида раствора 10 %.</w:t>
      </w:r>
    </w:p>
    <w:p w:rsidR="0026491F" w:rsidRPr="00FD4E2C" w:rsidRDefault="00D27E5B" w:rsidP="00D27E5B">
      <w:pPr>
        <w:pStyle w:val="a8"/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D27E5B">
        <w:rPr>
          <w:rStyle w:val="8"/>
          <w:b w:val="0"/>
          <w:i/>
          <w:sz w:val="28"/>
          <w:szCs w:val="28"/>
        </w:rPr>
        <w:t>Качественная реакция.</w:t>
      </w:r>
      <w:r w:rsidRPr="00D27E5B">
        <w:rPr>
          <w:rStyle w:val="8"/>
          <w:sz w:val="28"/>
          <w:szCs w:val="28"/>
        </w:rPr>
        <w:t xml:space="preserve"> </w:t>
      </w:r>
      <w:r w:rsidRPr="00D27E5B">
        <w:rPr>
          <w:rStyle w:val="8"/>
          <w:b w:val="0"/>
          <w:sz w:val="28"/>
          <w:szCs w:val="28"/>
        </w:rPr>
        <w:t xml:space="preserve">К 1 мл препарата прибавляют 2 мл </w:t>
      </w:r>
      <w:proofErr w:type="spellStart"/>
      <w:r w:rsidRPr="00D27E5B">
        <w:rPr>
          <w:rStyle w:val="8"/>
          <w:b w:val="0"/>
          <w:sz w:val="28"/>
          <w:szCs w:val="28"/>
        </w:rPr>
        <w:t>молибден</w:t>
      </w:r>
      <w:r w:rsidRPr="00D27E5B">
        <w:rPr>
          <w:rStyle w:val="8"/>
          <w:b w:val="0"/>
          <w:sz w:val="28"/>
          <w:szCs w:val="28"/>
        </w:rPr>
        <w:t>о</w:t>
      </w:r>
      <w:r w:rsidRPr="00D27E5B">
        <w:rPr>
          <w:rStyle w:val="8"/>
          <w:b w:val="0"/>
          <w:sz w:val="28"/>
          <w:szCs w:val="28"/>
        </w:rPr>
        <w:t>ванадиевого</w:t>
      </w:r>
      <w:proofErr w:type="spellEnd"/>
      <w:r w:rsidRPr="00D27E5B">
        <w:rPr>
          <w:rStyle w:val="8"/>
          <w:b w:val="0"/>
          <w:sz w:val="28"/>
          <w:szCs w:val="28"/>
        </w:rPr>
        <w:t xml:space="preserve"> реактива. Должно наблюдаться появление жёлтого окрашив</w:t>
      </w:r>
      <w:r w:rsidRPr="00D27E5B">
        <w:rPr>
          <w:rStyle w:val="8"/>
          <w:b w:val="0"/>
          <w:sz w:val="28"/>
          <w:szCs w:val="28"/>
        </w:rPr>
        <w:t>а</w:t>
      </w:r>
      <w:r w:rsidRPr="00D27E5B">
        <w:rPr>
          <w:rStyle w:val="8"/>
          <w:b w:val="0"/>
          <w:sz w:val="28"/>
          <w:szCs w:val="28"/>
        </w:rPr>
        <w:t>ния.</w:t>
      </w:r>
    </w:p>
    <w:p w:rsidR="00FD4E2C" w:rsidRPr="00FD4E2C" w:rsidRDefault="00FD4E2C" w:rsidP="00FD4E2C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FD4E2C">
        <w:rPr>
          <w:rStyle w:val="8"/>
          <w:sz w:val="28"/>
          <w:szCs w:val="28"/>
        </w:rPr>
        <w:t>Прозрачность.</w:t>
      </w:r>
      <w:r>
        <w:rPr>
          <w:rStyle w:val="8"/>
          <w:b w:val="0"/>
          <w:sz w:val="28"/>
          <w:szCs w:val="28"/>
        </w:rPr>
        <w:t xml:space="preserve"> </w:t>
      </w:r>
      <w:r w:rsidRPr="00FD4E2C">
        <w:rPr>
          <w:rStyle w:val="8"/>
          <w:b w:val="0"/>
          <w:sz w:val="28"/>
          <w:szCs w:val="28"/>
        </w:rPr>
        <w:t>Препарат должен быть прозрачным (ОФС «Прозра</w:t>
      </w:r>
      <w:r w:rsidRPr="00FD4E2C">
        <w:rPr>
          <w:rStyle w:val="8"/>
          <w:b w:val="0"/>
          <w:sz w:val="28"/>
          <w:szCs w:val="28"/>
        </w:rPr>
        <w:t>ч</w:t>
      </w:r>
      <w:r w:rsidRPr="00FD4E2C">
        <w:rPr>
          <w:rStyle w:val="8"/>
          <w:b w:val="0"/>
          <w:sz w:val="28"/>
          <w:szCs w:val="28"/>
        </w:rPr>
        <w:t>ность и степень мутности жидкостей»).</w:t>
      </w:r>
    </w:p>
    <w:p w:rsidR="00D27E5B" w:rsidRDefault="00FD4E2C" w:rsidP="00FD4E2C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FD4E2C">
        <w:rPr>
          <w:rStyle w:val="8"/>
          <w:sz w:val="28"/>
          <w:szCs w:val="28"/>
        </w:rPr>
        <w:lastRenderedPageBreak/>
        <w:t>Цветность.</w:t>
      </w:r>
      <w:r>
        <w:rPr>
          <w:rStyle w:val="8"/>
          <w:b w:val="0"/>
          <w:sz w:val="28"/>
          <w:szCs w:val="28"/>
        </w:rPr>
        <w:t xml:space="preserve"> </w:t>
      </w:r>
      <w:r w:rsidRPr="00FD4E2C">
        <w:rPr>
          <w:rStyle w:val="8"/>
          <w:b w:val="0"/>
          <w:sz w:val="28"/>
          <w:szCs w:val="28"/>
        </w:rPr>
        <w:t>Препарат должен быть бесцветным (ОФС «Степень окр</w:t>
      </w:r>
      <w:r w:rsidRPr="00FD4E2C">
        <w:rPr>
          <w:rStyle w:val="8"/>
          <w:b w:val="0"/>
          <w:sz w:val="28"/>
          <w:szCs w:val="28"/>
        </w:rPr>
        <w:t>а</w:t>
      </w:r>
      <w:r w:rsidRPr="00FD4E2C">
        <w:rPr>
          <w:rStyle w:val="8"/>
          <w:b w:val="0"/>
          <w:sz w:val="28"/>
          <w:szCs w:val="28"/>
        </w:rPr>
        <w:t>ски жидкостей», метод 2).</w:t>
      </w:r>
    </w:p>
    <w:p w:rsidR="00FD4E2C" w:rsidRPr="00FD4E2C" w:rsidRDefault="00FD4E2C" w:rsidP="00FD4E2C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proofErr w:type="spellStart"/>
      <w:r w:rsidRPr="00FD4E2C">
        <w:rPr>
          <w:rStyle w:val="8"/>
          <w:sz w:val="28"/>
          <w:szCs w:val="28"/>
        </w:rPr>
        <w:t>рН</w:t>
      </w:r>
      <w:proofErr w:type="spellEnd"/>
      <w:r w:rsidRPr="00FD4E2C">
        <w:rPr>
          <w:rStyle w:val="8"/>
          <w:sz w:val="28"/>
          <w:szCs w:val="28"/>
        </w:rPr>
        <w:t>.</w:t>
      </w:r>
      <w:r>
        <w:rPr>
          <w:rStyle w:val="8"/>
          <w:b w:val="0"/>
          <w:sz w:val="28"/>
          <w:szCs w:val="28"/>
        </w:rPr>
        <w:t xml:space="preserve"> </w:t>
      </w:r>
      <w:r w:rsidRPr="00FD4E2C">
        <w:rPr>
          <w:rStyle w:val="8"/>
          <w:b w:val="0"/>
          <w:sz w:val="28"/>
          <w:szCs w:val="28"/>
        </w:rPr>
        <w:t>От 6,8 до 7,5. (ОФС «</w:t>
      </w:r>
      <w:proofErr w:type="spellStart"/>
      <w:r w:rsidRPr="00FD4E2C">
        <w:rPr>
          <w:rStyle w:val="8"/>
          <w:b w:val="0"/>
          <w:sz w:val="28"/>
          <w:szCs w:val="28"/>
        </w:rPr>
        <w:t>Ионометрия</w:t>
      </w:r>
      <w:proofErr w:type="spellEnd"/>
      <w:r w:rsidRPr="00FD4E2C">
        <w:rPr>
          <w:rStyle w:val="8"/>
          <w:b w:val="0"/>
          <w:sz w:val="28"/>
          <w:szCs w:val="28"/>
        </w:rPr>
        <w:t>», метод 3).</w:t>
      </w:r>
    </w:p>
    <w:p w:rsidR="006260DC" w:rsidRPr="006260DC" w:rsidRDefault="00FD4E2C" w:rsidP="006260DC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FD4E2C">
        <w:rPr>
          <w:rStyle w:val="8"/>
          <w:sz w:val="28"/>
          <w:szCs w:val="28"/>
        </w:rPr>
        <w:t>Динамическая вязкость.</w:t>
      </w:r>
      <w:r>
        <w:rPr>
          <w:rStyle w:val="8"/>
          <w:b w:val="0"/>
          <w:sz w:val="28"/>
          <w:szCs w:val="28"/>
        </w:rPr>
        <w:t xml:space="preserve"> </w:t>
      </w:r>
      <w:r w:rsidRPr="00FD4E2C">
        <w:rPr>
          <w:rStyle w:val="8"/>
          <w:b w:val="0"/>
          <w:sz w:val="28"/>
          <w:szCs w:val="28"/>
        </w:rPr>
        <w:t>От 100 до 250 мПа∙с (ОФС «Вязкость»).</w:t>
      </w:r>
    </w:p>
    <w:p w:rsidR="006260DC" w:rsidRPr="006260DC" w:rsidRDefault="006260DC" w:rsidP="006260DC">
      <w:pPr>
        <w:pStyle w:val="a8"/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6260DC">
        <w:rPr>
          <w:rStyle w:val="8"/>
          <w:sz w:val="28"/>
          <w:szCs w:val="28"/>
        </w:rPr>
        <w:t>Механические включения.</w:t>
      </w:r>
    </w:p>
    <w:p w:rsidR="006260DC" w:rsidRPr="006260DC" w:rsidRDefault="006260DC" w:rsidP="006260DC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proofErr w:type="gramStart"/>
      <w:r w:rsidRPr="006260DC">
        <w:rPr>
          <w:rStyle w:val="8"/>
          <w:b w:val="0"/>
          <w:i/>
          <w:sz w:val="28"/>
          <w:szCs w:val="28"/>
        </w:rPr>
        <w:t>Видимые</w:t>
      </w:r>
      <w:proofErr w:type="gramEnd"/>
      <w:r w:rsidRPr="006260DC">
        <w:rPr>
          <w:rStyle w:val="8"/>
          <w:b w:val="0"/>
          <w:i/>
          <w:sz w:val="28"/>
          <w:szCs w:val="28"/>
        </w:rPr>
        <w:t>.</w:t>
      </w:r>
      <w:r w:rsidRPr="006260DC">
        <w:rPr>
          <w:rStyle w:val="8"/>
          <w:b w:val="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</w:t>
      </w:r>
      <w:r w:rsidRPr="006260DC">
        <w:rPr>
          <w:rStyle w:val="8"/>
          <w:b w:val="0"/>
          <w:sz w:val="28"/>
          <w:szCs w:val="28"/>
        </w:rPr>
        <w:t>т</w:t>
      </w:r>
      <w:r w:rsidRPr="006260DC">
        <w:rPr>
          <w:rStyle w:val="8"/>
          <w:b w:val="0"/>
          <w:sz w:val="28"/>
          <w:szCs w:val="28"/>
        </w:rPr>
        <w:t>венных формах».</w:t>
      </w:r>
    </w:p>
    <w:p w:rsidR="006260DC" w:rsidRPr="006260DC" w:rsidRDefault="006260DC" w:rsidP="006260DC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6260DC">
        <w:rPr>
          <w:rStyle w:val="8"/>
          <w:b w:val="0"/>
          <w:i/>
          <w:sz w:val="28"/>
          <w:szCs w:val="28"/>
        </w:rPr>
        <w:t>Невидимые.</w:t>
      </w:r>
      <w:r w:rsidRPr="006260DC">
        <w:rPr>
          <w:rStyle w:val="8"/>
          <w:b w:val="0"/>
          <w:sz w:val="28"/>
          <w:szCs w:val="28"/>
        </w:rPr>
        <w:t xml:space="preserve"> В соответствии с ОФС «Невидимые механические вкл</w:t>
      </w:r>
      <w:r w:rsidRPr="006260DC">
        <w:rPr>
          <w:rStyle w:val="8"/>
          <w:b w:val="0"/>
          <w:sz w:val="28"/>
          <w:szCs w:val="28"/>
        </w:rPr>
        <w:t>ю</w:t>
      </w:r>
      <w:r w:rsidRPr="006260DC">
        <w:rPr>
          <w:rStyle w:val="8"/>
          <w:b w:val="0"/>
          <w:sz w:val="28"/>
          <w:szCs w:val="28"/>
        </w:rPr>
        <w:t xml:space="preserve">чения в лекарственных формах для парентерального применения». </w:t>
      </w:r>
    </w:p>
    <w:p w:rsidR="006260DC" w:rsidRPr="006260DC" w:rsidRDefault="006260DC" w:rsidP="006260DC">
      <w:pPr>
        <w:pStyle w:val="a8"/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6260DC">
        <w:rPr>
          <w:rStyle w:val="8"/>
          <w:sz w:val="28"/>
          <w:szCs w:val="28"/>
        </w:rPr>
        <w:t>Извлекаемый объем.</w:t>
      </w:r>
      <w:r>
        <w:rPr>
          <w:rStyle w:val="8"/>
          <w:sz w:val="28"/>
          <w:szCs w:val="28"/>
        </w:rPr>
        <w:t xml:space="preserve"> </w:t>
      </w:r>
      <w:proofErr w:type="gramStart"/>
      <w:r w:rsidRPr="006260DC">
        <w:rPr>
          <w:rStyle w:val="8"/>
          <w:b w:val="0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6260DC" w:rsidRPr="006260DC" w:rsidRDefault="006260DC" w:rsidP="006260DC">
      <w:pPr>
        <w:pStyle w:val="a8"/>
        <w:spacing w:line="360" w:lineRule="auto"/>
        <w:ind w:firstLine="709"/>
        <w:jc w:val="both"/>
        <w:rPr>
          <w:rStyle w:val="8"/>
          <w:sz w:val="28"/>
          <w:szCs w:val="28"/>
        </w:rPr>
      </w:pPr>
      <w:r w:rsidRPr="006260DC">
        <w:rPr>
          <w:rStyle w:val="8"/>
          <w:sz w:val="28"/>
          <w:szCs w:val="28"/>
        </w:rPr>
        <w:t>Бактериальные эндотоксины.</w:t>
      </w:r>
      <w:r>
        <w:rPr>
          <w:rStyle w:val="8"/>
          <w:sz w:val="28"/>
          <w:szCs w:val="28"/>
        </w:rPr>
        <w:t xml:space="preserve"> </w:t>
      </w:r>
      <w:r w:rsidRPr="006260DC">
        <w:rPr>
          <w:rStyle w:val="8"/>
          <w:b w:val="0"/>
          <w:sz w:val="28"/>
          <w:szCs w:val="28"/>
        </w:rPr>
        <w:t xml:space="preserve">Не более 0,5 ЕЭ на 1 мг натрия </w:t>
      </w:r>
      <w:proofErr w:type="spellStart"/>
      <w:r w:rsidRPr="006260DC">
        <w:rPr>
          <w:rStyle w:val="8"/>
          <w:b w:val="0"/>
          <w:sz w:val="28"/>
          <w:szCs w:val="28"/>
        </w:rPr>
        <w:t>гиал</w:t>
      </w:r>
      <w:r w:rsidRPr="006260DC">
        <w:rPr>
          <w:rStyle w:val="8"/>
          <w:b w:val="0"/>
          <w:sz w:val="28"/>
          <w:szCs w:val="28"/>
        </w:rPr>
        <w:t>у</w:t>
      </w:r>
      <w:r w:rsidRPr="006260DC">
        <w:rPr>
          <w:rStyle w:val="8"/>
          <w:b w:val="0"/>
          <w:sz w:val="28"/>
          <w:szCs w:val="28"/>
        </w:rPr>
        <w:t>роната</w:t>
      </w:r>
      <w:proofErr w:type="spellEnd"/>
      <w:r w:rsidRPr="006260DC">
        <w:rPr>
          <w:rStyle w:val="8"/>
          <w:b w:val="0"/>
          <w:sz w:val="28"/>
          <w:szCs w:val="28"/>
        </w:rPr>
        <w:t>. В соответствии с требованиями ОФС «Бактериальные эндотоксины».</w:t>
      </w:r>
    </w:p>
    <w:p w:rsidR="006260DC" w:rsidRDefault="006260DC" w:rsidP="006260DC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6260DC">
        <w:rPr>
          <w:rStyle w:val="8"/>
          <w:sz w:val="28"/>
          <w:szCs w:val="28"/>
        </w:rPr>
        <w:t>Стерильность.</w:t>
      </w:r>
      <w:r>
        <w:rPr>
          <w:rStyle w:val="8"/>
          <w:sz w:val="28"/>
          <w:szCs w:val="28"/>
        </w:rPr>
        <w:t xml:space="preserve"> </w:t>
      </w:r>
      <w:r w:rsidRPr="006260DC">
        <w:rPr>
          <w:rStyle w:val="8"/>
          <w:b w:val="0"/>
          <w:sz w:val="28"/>
          <w:szCs w:val="28"/>
        </w:rPr>
        <w:t>Препарат должен быть стерильным (ОФС «Стерил</w:t>
      </w:r>
      <w:r w:rsidRPr="006260DC">
        <w:rPr>
          <w:rStyle w:val="8"/>
          <w:b w:val="0"/>
          <w:sz w:val="28"/>
          <w:szCs w:val="28"/>
        </w:rPr>
        <w:t>ь</w:t>
      </w:r>
      <w:r w:rsidRPr="006260DC">
        <w:rPr>
          <w:rStyle w:val="8"/>
          <w:b w:val="0"/>
          <w:sz w:val="28"/>
          <w:szCs w:val="28"/>
        </w:rPr>
        <w:t>ность»).</w:t>
      </w:r>
    </w:p>
    <w:p w:rsidR="004E2039" w:rsidRDefault="004E2039" w:rsidP="004E2039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4E2039">
        <w:rPr>
          <w:rStyle w:val="8"/>
          <w:sz w:val="28"/>
          <w:szCs w:val="28"/>
        </w:rPr>
        <w:t>Аномальная токсичность.</w:t>
      </w:r>
      <w:r>
        <w:rPr>
          <w:rStyle w:val="8"/>
          <w:sz w:val="28"/>
          <w:szCs w:val="28"/>
        </w:rPr>
        <w:t xml:space="preserve"> </w:t>
      </w:r>
      <w:r>
        <w:rPr>
          <w:rStyle w:val="8"/>
          <w:b w:val="0"/>
          <w:sz w:val="28"/>
          <w:szCs w:val="28"/>
        </w:rPr>
        <w:t xml:space="preserve">Препарат должен </w:t>
      </w:r>
      <w:r w:rsidRPr="004E2039">
        <w:rPr>
          <w:rStyle w:val="8"/>
          <w:b w:val="0"/>
          <w:sz w:val="28"/>
          <w:szCs w:val="28"/>
        </w:rPr>
        <w:t>быть нетоксичен. В соо</w:t>
      </w:r>
      <w:r w:rsidRPr="004E2039">
        <w:rPr>
          <w:rStyle w:val="8"/>
          <w:b w:val="0"/>
          <w:sz w:val="28"/>
          <w:szCs w:val="28"/>
        </w:rPr>
        <w:t>т</w:t>
      </w:r>
      <w:r w:rsidRPr="004E2039">
        <w:rPr>
          <w:rStyle w:val="8"/>
          <w:b w:val="0"/>
          <w:sz w:val="28"/>
          <w:szCs w:val="28"/>
        </w:rPr>
        <w:t xml:space="preserve">ветствии с требованиями ОФС «Аномальная токсичность». </w:t>
      </w:r>
    </w:p>
    <w:p w:rsidR="00E011F9" w:rsidRPr="00E011F9" w:rsidRDefault="00E011F9" w:rsidP="004E2039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  <w:r w:rsidRPr="00E011F9">
        <w:rPr>
          <w:rStyle w:val="8"/>
          <w:b w:val="0"/>
          <w:sz w:val="28"/>
          <w:szCs w:val="28"/>
        </w:rPr>
        <w:t>0,1 мл препарата разводят в 0,5 мл натрия хлорида раствора 0,9 % для инъекций на мышь.</w:t>
      </w:r>
    </w:p>
    <w:p w:rsidR="00AD43A3" w:rsidRPr="00AD43A3" w:rsidRDefault="00AD43A3" w:rsidP="00AD43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43A3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43A3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Pr="00AD43A3">
        <w:rPr>
          <w:rFonts w:ascii="Times New Roman" w:hAnsi="Times New Roman"/>
          <w:sz w:val="28"/>
          <w:szCs w:val="28"/>
        </w:rPr>
        <w:t>спе</w:t>
      </w:r>
      <w:r w:rsidRPr="00AD43A3">
        <w:rPr>
          <w:rFonts w:ascii="Times New Roman" w:hAnsi="Times New Roman"/>
          <w:sz w:val="28"/>
          <w:szCs w:val="28"/>
        </w:rPr>
        <w:t>к</w:t>
      </w:r>
      <w:r w:rsidRPr="00AD43A3">
        <w:rPr>
          <w:rFonts w:ascii="Times New Roman" w:hAnsi="Times New Roman"/>
          <w:sz w:val="28"/>
          <w:szCs w:val="28"/>
        </w:rPr>
        <w:t>трофотометрии</w:t>
      </w:r>
      <w:proofErr w:type="spellEnd"/>
      <w:r w:rsidRPr="00AD43A3">
        <w:rPr>
          <w:rFonts w:ascii="Times New Roman" w:hAnsi="Times New Roman"/>
          <w:sz w:val="28"/>
          <w:szCs w:val="28"/>
        </w:rPr>
        <w:t xml:space="preserve"> в соответствии с ОФС «</w:t>
      </w:r>
      <w:proofErr w:type="spellStart"/>
      <w:r w:rsidRPr="00AD43A3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Pr="00AD43A3">
        <w:rPr>
          <w:rFonts w:ascii="Times New Roman" w:hAnsi="Times New Roman"/>
          <w:sz w:val="28"/>
          <w:szCs w:val="28"/>
        </w:rPr>
        <w:t xml:space="preserve"> в УФ и видимой областях».</w:t>
      </w:r>
      <w:proofErr w:type="gramEnd"/>
    </w:p>
    <w:p w:rsidR="00E011F9" w:rsidRPr="00E011F9" w:rsidRDefault="00E011F9" w:rsidP="00E01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1F9">
        <w:rPr>
          <w:rFonts w:ascii="Times New Roman" w:hAnsi="Times New Roman"/>
          <w:i/>
          <w:sz w:val="28"/>
          <w:szCs w:val="28"/>
        </w:rPr>
        <w:t>Раствор А.</w:t>
      </w:r>
      <w:r w:rsidRPr="00E011F9">
        <w:rPr>
          <w:rFonts w:ascii="Times New Roman" w:hAnsi="Times New Roman"/>
          <w:sz w:val="28"/>
          <w:szCs w:val="28"/>
        </w:rPr>
        <w:t xml:space="preserve"> В мерную колбу вместимостью 50 мл помещают 0,1 г </w:t>
      </w:r>
      <w:proofErr w:type="spellStart"/>
      <w:r w:rsidRPr="00E011F9">
        <w:rPr>
          <w:rFonts w:ascii="Times New Roman" w:hAnsi="Times New Roman"/>
          <w:sz w:val="28"/>
          <w:szCs w:val="28"/>
        </w:rPr>
        <w:t>ал</w:t>
      </w:r>
      <w:r w:rsidRPr="00E011F9">
        <w:rPr>
          <w:rFonts w:ascii="Times New Roman" w:hAnsi="Times New Roman"/>
          <w:sz w:val="28"/>
          <w:szCs w:val="28"/>
        </w:rPr>
        <w:t>ь</w:t>
      </w:r>
      <w:r w:rsidRPr="00E011F9">
        <w:rPr>
          <w:rFonts w:ascii="Times New Roman" w:hAnsi="Times New Roman"/>
          <w:sz w:val="28"/>
          <w:szCs w:val="28"/>
        </w:rPr>
        <w:t>цианового</w:t>
      </w:r>
      <w:proofErr w:type="spellEnd"/>
      <w:r w:rsidRPr="00E011F9">
        <w:rPr>
          <w:rFonts w:ascii="Times New Roman" w:hAnsi="Times New Roman"/>
          <w:sz w:val="28"/>
          <w:szCs w:val="28"/>
        </w:rPr>
        <w:t xml:space="preserve"> синего 8GX и 0,4 г натрия хлорида, растворяют в воде и доводят объём раствора водой до метки. Полученный </w:t>
      </w:r>
      <w:proofErr w:type="spellStart"/>
      <w:r w:rsidRPr="00E011F9">
        <w:rPr>
          <w:rFonts w:ascii="Times New Roman" w:hAnsi="Times New Roman"/>
          <w:sz w:val="28"/>
          <w:szCs w:val="28"/>
        </w:rPr>
        <w:t>растворнагревают</w:t>
      </w:r>
      <w:proofErr w:type="spellEnd"/>
      <w:r w:rsidRPr="00E011F9">
        <w:rPr>
          <w:rFonts w:ascii="Times New Roman" w:hAnsi="Times New Roman"/>
          <w:sz w:val="28"/>
          <w:szCs w:val="28"/>
        </w:rPr>
        <w:t xml:space="preserve"> до 70</w:t>
      </w:r>
      <w:proofErr w:type="gramStart"/>
      <w:r w:rsidRPr="00E011F9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E011F9">
        <w:rPr>
          <w:rFonts w:ascii="Times New Roman" w:hAnsi="Times New Roman"/>
          <w:sz w:val="28"/>
          <w:szCs w:val="28"/>
        </w:rPr>
        <w:t>, о</w:t>
      </w:r>
      <w:r w:rsidRPr="00E011F9">
        <w:rPr>
          <w:rFonts w:ascii="Times New Roman" w:hAnsi="Times New Roman"/>
          <w:sz w:val="28"/>
          <w:szCs w:val="28"/>
        </w:rPr>
        <w:t>х</w:t>
      </w:r>
      <w:r w:rsidRPr="00E011F9">
        <w:rPr>
          <w:rFonts w:ascii="Times New Roman" w:hAnsi="Times New Roman"/>
          <w:sz w:val="28"/>
          <w:szCs w:val="28"/>
        </w:rPr>
        <w:t xml:space="preserve">лаждают до комнатной температуры и центрифугируют при 3500 об/мин. Прозрачную </w:t>
      </w:r>
      <w:proofErr w:type="spellStart"/>
      <w:r w:rsidRPr="00E011F9">
        <w:rPr>
          <w:rFonts w:ascii="Times New Roman" w:hAnsi="Times New Roman"/>
          <w:sz w:val="28"/>
          <w:szCs w:val="28"/>
        </w:rPr>
        <w:t>надосадочную</w:t>
      </w:r>
      <w:proofErr w:type="spellEnd"/>
      <w:r w:rsidRPr="00E011F9">
        <w:rPr>
          <w:rFonts w:ascii="Times New Roman" w:hAnsi="Times New Roman"/>
          <w:sz w:val="28"/>
          <w:szCs w:val="28"/>
        </w:rPr>
        <w:t xml:space="preserve"> жидкость переносят в коническую колбу и ра</w:t>
      </w:r>
      <w:r w:rsidRPr="00E011F9">
        <w:rPr>
          <w:rFonts w:ascii="Times New Roman" w:hAnsi="Times New Roman"/>
          <w:sz w:val="28"/>
          <w:szCs w:val="28"/>
        </w:rPr>
        <w:t>з</w:t>
      </w:r>
      <w:r w:rsidRPr="00E011F9">
        <w:rPr>
          <w:rFonts w:ascii="Times New Roman" w:hAnsi="Times New Roman"/>
          <w:sz w:val="28"/>
          <w:szCs w:val="28"/>
        </w:rPr>
        <w:t>бавляют 1:2 натрия хлорида раствором 0,9 %.</w:t>
      </w:r>
    </w:p>
    <w:p w:rsidR="00E011F9" w:rsidRPr="00E011F9" w:rsidRDefault="00E011F9" w:rsidP="00E01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1F9" w:rsidRPr="00E011F9" w:rsidRDefault="00E011F9" w:rsidP="00E01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1F9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E011F9">
        <w:rPr>
          <w:rFonts w:ascii="Times New Roman" w:hAnsi="Times New Roman"/>
          <w:sz w:val="28"/>
          <w:szCs w:val="28"/>
        </w:rPr>
        <w:t xml:space="preserve"> Объём препарата, соответствующий 20 мг п</w:t>
      </w:r>
      <w:r w:rsidRPr="00E011F9">
        <w:rPr>
          <w:rFonts w:ascii="Times New Roman" w:hAnsi="Times New Roman"/>
          <w:sz w:val="28"/>
          <w:szCs w:val="28"/>
        </w:rPr>
        <w:t>о</w:t>
      </w:r>
      <w:r w:rsidRPr="00E011F9">
        <w:rPr>
          <w:rFonts w:ascii="Times New Roman" w:hAnsi="Times New Roman"/>
          <w:sz w:val="28"/>
          <w:szCs w:val="28"/>
        </w:rPr>
        <w:t>мещают в мерную колбу вместимостью 100 мл и доводят объём раствора н</w:t>
      </w:r>
      <w:r w:rsidRPr="00E011F9">
        <w:rPr>
          <w:rFonts w:ascii="Times New Roman" w:hAnsi="Times New Roman"/>
          <w:sz w:val="28"/>
          <w:szCs w:val="28"/>
        </w:rPr>
        <w:t>а</w:t>
      </w:r>
      <w:r w:rsidRPr="00E011F9">
        <w:rPr>
          <w:rFonts w:ascii="Times New Roman" w:hAnsi="Times New Roman"/>
          <w:sz w:val="28"/>
          <w:szCs w:val="28"/>
        </w:rPr>
        <w:t>трия хлорида раствором 0,8 % до метки. В мерную колбу вместимостью 100 мл помещают 10,0 мл полученного раствора и доводят объём раствора натрия хлорида раствором 0,8 % до метки. В две пробирки помещают по 2,0 мл п</w:t>
      </w:r>
      <w:r w:rsidRPr="00E011F9">
        <w:rPr>
          <w:rFonts w:ascii="Times New Roman" w:hAnsi="Times New Roman"/>
          <w:sz w:val="28"/>
          <w:szCs w:val="28"/>
        </w:rPr>
        <w:t>о</w:t>
      </w:r>
      <w:r w:rsidRPr="00E011F9">
        <w:rPr>
          <w:rFonts w:ascii="Times New Roman" w:hAnsi="Times New Roman"/>
          <w:sz w:val="28"/>
          <w:szCs w:val="28"/>
        </w:rPr>
        <w:t>лученного раствора и прибавляют по 0,8 мл раствора А.</w:t>
      </w:r>
    </w:p>
    <w:p w:rsidR="00E011F9" w:rsidRPr="00E011F9" w:rsidRDefault="00E011F9" w:rsidP="00E01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1F9">
        <w:rPr>
          <w:rFonts w:ascii="Times New Roman" w:hAnsi="Times New Roman"/>
          <w:i/>
          <w:sz w:val="28"/>
          <w:szCs w:val="28"/>
        </w:rPr>
        <w:t xml:space="preserve">Раствор стандартного образца натрия </w:t>
      </w:r>
      <w:proofErr w:type="spellStart"/>
      <w:r w:rsidRPr="00E011F9">
        <w:rPr>
          <w:rFonts w:ascii="Times New Roman" w:hAnsi="Times New Roman"/>
          <w:i/>
          <w:sz w:val="28"/>
          <w:szCs w:val="28"/>
        </w:rPr>
        <w:t>гиалуроната</w:t>
      </w:r>
      <w:proofErr w:type="spellEnd"/>
      <w:r w:rsidRPr="00E011F9">
        <w:rPr>
          <w:rFonts w:ascii="Times New Roman" w:hAnsi="Times New Roman"/>
          <w:i/>
          <w:sz w:val="28"/>
          <w:szCs w:val="28"/>
        </w:rPr>
        <w:t>.</w:t>
      </w:r>
      <w:r w:rsidRPr="00E011F9">
        <w:rPr>
          <w:rFonts w:ascii="Times New Roman" w:hAnsi="Times New Roman"/>
          <w:sz w:val="28"/>
          <w:szCs w:val="28"/>
        </w:rPr>
        <w:t xml:space="preserve"> Около 18 мг (точная навеска) стандартного образца натрия </w:t>
      </w:r>
      <w:proofErr w:type="spellStart"/>
      <w:r w:rsidRPr="00E011F9">
        <w:rPr>
          <w:rFonts w:ascii="Times New Roman" w:hAnsi="Times New Roman"/>
          <w:sz w:val="28"/>
          <w:szCs w:val="28"/>
        </w:rPr>
        <w:t>гиалуроната</w:t>
      </w:r>
      <w:proofErr w:type="spellEnd"/>
      <w:r w:rsidRPr="00E011F9">
        <w:rPr>
          <w:rFonts w:ascii="Times New Roman" w:hAnsi="Times New Roman"/>
          <w:sz w:val="28"/>
          <w:szCs w:val="28"/>
        </w:rPr>
        <w:t xml:space="preserve"> помещают в ме</w:t>
      </w:r>
      <w:r w:rsidRPr="00E011F9">
        <w:rPr>
          <w:rFonts w:ascii="Times New Roman" w:hAnsi="Times New Roman"/>
          <w:sz w:val="28"/>
          <w:szCs w:val="28"/>
        </w:rPr>
        <w:t>р</w:t>
      </w:r>
      <w:r w:rsidRPr="00E011F9">
        <w:rPr>
          <w:rFonts w:ascii="Times New Roman" w:hAnsi="Times New Roman"/>
          <w:sz w:val="28"/>
          <w:szCs w:val="28"/>
        </w:rPr>
        <w:t>ную колбу вместимостью 100 мл, растворяют в 10 мл натрия хлорида раств</w:t>
      </w:r>
      <w:r w:rsidRPr="00E011F9">
        <w:rPr>
          <w:rFonts w:ascii="Times New Roman" w:hAnsi="Times New Roman"/>
          <w:sz w:val="28"/>
          <w:szCs w:val="28"/>
        </w:rPr>
        <w:t>о</w:t>
      </w:r>
      <w:r w:rsidRPr="00E011F9">
        <w:rPr>
          <w:rFonts w:ascii="Times New Roman" w:hAnsi="Times New Roman"/>
          <w:sz w:val="28"/>
          <w:szCs w:val="28"/>
        </w:rPr>
        <w:t>ра 0,9 % и доводят объём раствора тем же растворителем до метки. В две пробирки помещают по 2,0 мл полученного раствора и прибавляют по 0,8 мл раствора А.</w:t>
      </w:r>
    </w:p>
    <w:p w:rsidR="00E011F9" w:rsidRPr="00E011F9" w:rsidRDefault="00E011F9" w:rsidP="00E01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1F9">
        <w:rPr>
          <w:rFonts w:ascii="Times New Roman" w:hAnsi="Times New Roman"/>
          <w:sz w:val="28"/>
          <w:szCs w:val="28"/>
        </w:rPr>
        <w:t>Пробирки тщательно взбалтывают и выдерживают 3 ч при температуре +4</w:t>
      </w:r>
      <w:proofErr w:type="gramStart"/>
      <w:r w:rsidRPr="00E011F9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E011F9">
        <w:rPr>
          <w:rFonts w:ascii="Times New Roman" w:hAnsi="Times New Roman"/>
          <w:sz w:val="28"/>
          <w:szCs w:val="28"/>
        </w:rPr>
        <w:t xml:space="preserve">, затем центрифугируют при 4000 об/мин в течение 10 мин. </w:t>
      </w:r>
      <w:proofErr w:type="spellStart"/>
      <w:r w:rsidRPr="00E011F9">
        <w:rPr>
          <w:rFonts w:ascii="Times New Roman" w:hAnsi="Times New Roman"/>
          <w:sz w:val="28"/>
          <w:szCs w:val="28"/>
        </w:rPr>
        <w:t>Надосадо</w:t>
      </w:r>
      <w:r w:rsidRPr="00E011F9">
        <w:rPr>
          <w:rFonts w:ascii="Times New Roman" w:hAnsi="Times New Roman"/>
          <w:sz w:val="28"/>
          <w:szCs w:val="28"/>
        </w:rPr>
        <w:t>ч</w:t>
      </w:r>
      <w:r w:rsidRPr="00E011F9">
        <w:rPr>
          <w:rFonts w:ascii="Times New Roman" w:hAnsi="Times New Roman"/>
          <w:sz w:val="28"/>
          <w:szCs w:val="28"/>
        </w:rPr>
        <w:t>ную</w:t>
      </w:r>
      <w:proofErr w:type="spellEnd"/>
      <w:r w:rsidRPr="00E011F9">
        <w:rPr>
          <w:rFonts w:ascii="Times New Roman" w:hAnsi="Times New Roman"/>
          <w:sz w:val="28"/>
          <w:szCs w:val="28"/>
        </w:rPr>
        <w:t xml:space="preserve"> жидкость тщательно отделяют и отбрасывают, а осадок промывают 5 мл натрия хлорида раствора 0,9 %.</w:t>
      </w:r>
    </w:p>
    <w:p w:rsidR="00E011F9" w:rsidRPr="00E011F9" w:rsidRDefault="00E011F9" w:rsidP="00E01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1F9">
        <w:rPr>
          <w:rFonts w:ascii="Times New Roman" w:hAnsi="Times New Roman"/>
          <w:sz w:val="28"/>
          <w:szCs w:val="28"/>
        </w:rPr>
        <w:t xml:space="preserve">Полученные растворы центрифугируют повторно, тщательно отделяют и отбрасывают </w:t>
      </w:r>
      <w:proofErr w:type="spellStart"/>
      <w:r w:rsidRPr="00E011F9">
        <w:rPr>
          <w:rFonts w:ascii="Times New Roman" w:hAnsi="Times New Roman"/>
          <w:sz w:val="28"/>
          <w:szCs w:val="28"/>
        </w:rPr>
        <w:t>надосадочные</w:t>
      </w:r>
      <w:proofErr w:type="spellEnd"/>
      <w:r w:rsidRPr="00E011F9">
        <w:rPr>
          <w:rFonts w:ascii="Times New Roman" w:hAnsi="Times New Roman"/>
          <w:sz w:val="28"/>
          <w:szCs w:val="28"/>
        </w:rPr>
        <w:t xml:space="preserve"> жидкости.</w:t>
      </w:r>
    </w:p>
    <w:p w:rsidR="00E011F9" w:rsidRPr="00E011F9" w:rsidRDefault="00E011F9" w:rsidP="00E01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1F9">
        <w:rPr>
          <w:rFonts w:ascii="Times New Roman" w:hAnsi="Times New Roman"/>
          <w:sz w:val="28"/>
          <w:szCs w:val="28"/>
        </w:rPr>
        <w:t>В каждую пробирку прибавляют 6,0 мл 0,1 M раствора кислоты хлор</w:t>
      </w:r>
      <w:r w:rsidRPr="00E011F9">
        <w:rPr>
          <w:rFonts w:ascii="Times New Roman" w:hAnsi="Times New Roman"/>
          <w:sz w:val="28"/>
          <w:szCs w:val="28"/>
        </w:rPr>
        <w:t>и</w:t>
      </w:r>
      <w:r w:rsidRPr="00E011F9">
        <w:rPr>
          <w:rFonts w:ascii="Times New Roman" w:hAnsi="Times New Roman"/>
          <w:sz w:val="28"/>
          <w:szCs w:val="28"/>
        </w:rPr>
        <w:t>стоводородной, осадок растворяют при нагревания пробирок до 50</w:t>
      </w:r>
      <w:proofErr w:type="gramStart"/>
      <w:r w:rsidRPr="00E011F9">
        <w:rPr>
          <w:rFonts w:ascii="Times New Roman" w:hAnsi="Times New Roman"/>
          <w:sz w:val="28"/>
          <w:szCs w:val="28"/>
        </w:rPr>
        <w:t>°С</w:t>
      </w:r>
      <w:proofErr w:type="gramEnd"/>
      <w:r w:rsidRPr="00E011F9">
        <w:rPr>
          <w:rFonts w:ascii="Times New Roman" w:hAnsi="Times New Roman"/>
          <w:sz w:val="28"/>
          <w:szCs w:val="28"/>
        </w:rPr>
        <w:t xml:space="preserve"> в теч</w:t>
      </w:r>
      <w:r w:rsidRPr="00E011F9">
        <w:rPr>
          <w:rFonts w:ascii="Times New Roman" w:hAnsi="Times New Roman"/>
          <w:sz w:val="28"/>
          <w:szCs w:val="28"/>
        </w:rPr>
        <w:t>е</w:t>
      </w:r>
      <w:r w:rsidRPr="00E011F9">
        <w:rPr>
          <w:rFonts w:ascii="Times New Roman" w:hAnsi="Times New Roman"/>
          <w:sz w:val="28"/>
          <w:szCs w:val="28"/>
        </w:rPr>
        <w:t>ние 10 минут.</w:t>
      </w:r>
    </w:p>
    <w:p w:rsidR="00E011F9" w:rsidRDefault="00E011F9" w:rsidP="00E01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1F9">
        <w:rPr>
          <w:rFonts w:ascii="Times New Roman" w:hAnsi="Times New Roman"/>
          <w:sz w:val="28"/>
          <w:szCs w:val="28"/>
        </w:rPr>
        <w:t>Измеряют оптическую плотность растворов на спектрофотометре в максимуме поглощения при длине волны 620 нм в кювете с толщиной слоя 1 см. В качестве раствора сравнения используют 0,1 М раствор кислоты хлор</w:t>
      </w:r>
      <w:r w:rsidRPr="00E011F9">
        <w:rPr>
          <w:rFonts w:ascii="Times New Roman" w:hAnsi="Times New Roman"/>
          <w:sz w:val="28"/>
          <w:szCs w:val="28"/>
        </w:rPr>
        <w:t>и</w:t>
      </w:r>
      <w:r w:rsidRPr="00E011F9">
        <w:rPr>
          <w:rFonts w:ascii="Times New Roman" w:hAnsi="Times New Roman"/>
          <w:sz w:val="28"/>
          <w:szCs w:val="28"/>
        </w:rPr>
        <w:t xml:space="preserve">стоводородной. </w:t>
      </w:r>
    </w:p>
    <w:p w:rsidR="00AD43A3" w:rsidRDefault="00AD43A3" w:rsidP="00E011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3A3">
        <w:rPr>
          <w:rFonts w:ascii="Times New Roman" w:hAnsi="Times New Roman"/>
          <w:sz w:val="28"/>
          <w:szCs w:val="28"/>
        </w:rPr>
        <w:t xml:space="preserve">Содержание натрия </w:t>
      </w:r>
      <w:proofErr w:type="spellStart"/>
      <w:r w:rsidRPr="00AD43A3">
        <w:rPr>
          <w:rFonts w:ascii="Times New Roman" w:hAnsi="Times New Roman"/>
          <w:sz w:val="28"/>
          <w:szCs w:val="28"/>
        </w:rPr>
        <w:t>гиалуроната</w:t>
      </w:r>
      <w:proofErr w:type="spellEnd"/>
      <w:r w:rsidRPr="00AD43A3">
        <w:rPr>
          <w:rFonts w:ascii="Times New Roman" w:hAnsi="Times New Roman"/>
          <w:sz w:val="28"/>
          <w:szCs w:val="28"/>
        </w:rPr>
        <w:t xml:space="preserve"> в препарате в процентах (X) вычисл</w:t>
      </w:r>
      <w:r w:rsidRPr="00AD43A3">
        <w:rPr>
          <w:rFonts w:ascii="Times New Roman" w:hAnsi="Times New Roman"/>
          <w:sz w:val="28"/>
          <w:szCs w:val="28"/>
        </w:rPr>
        <w:t>я</w:t>
      </w:r>
      <w:r w:rsidRPr="00AD43A3">
        <w:rPr>
          <w:rFonts w:ascii="Times New Roman" w:hAnsi="Times New Roman"/>
          <w:sz w:val="28"/>
          <w:szCs w:val="28"/>
        </w:rPr>
        <w:t>ют по формуле:</w:t>
      </w:r>
    </w:p>
    <w:p w:rsidR="00AD43A3" w:rsidRDefault="00AD43A3" w:rsidP="00AD43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3A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753016" cy="977428"/>
            <wp:effectExtent l="19050" t="0" r="0" b="0"/>
            <wp:docPr id="2" name="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933" cy="97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/>
      </w:tblPr>
      <w:tblGrid>
        <w:gridCol w:w="637"/>
        <w:gridCol w:w="508"/>
        <w:gridCol w:w="424"/>
        <w:gridCol w:w="8002"/>
      </w:tblGrid>
      <w:tr w:rsidR="00AD43A3" w:rsidTr="00DA7C1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AD43A3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3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AD43A3" w:rsidTr="00DA7C1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AD43A3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3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>оптическая плотность раствора стандартного образца;</w:t>
            </w:r>
          </w:p>
        </w:tc>
      </w:tr>
      <w:tr w:rsidR="00AD43A3" w:rsidTr="00DA7C1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AD43A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AD43A3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3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>объём испытуемого раствора, мл;</w:t>
            </w:r>
          </w:p>
        </w:tc>
      </w:tr>
      <w:tr w:rsidR="00AD43A3" w:rsidTr="00DA7C1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i/>
                <w:sz w:val="28"/>
                <w:szCs w:val="28"/>
              </w:rPr>
              <w:t>a</w:t>
            </w:r>
            <w:r w:rsidRPr="00AD43A3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3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натрия </w:t>
            </w:r>
            <w:proofErr w:type="spellStart"/>
            <w:r w:rsidRPr="00AD43A3">
              <w:rPr>
                <w:rFonts w:ascii="Times New Roman" w:hAnsi="Times New Roman"/>
                <w:sz w:val="28"/>
                <w:szCs w:val="28"/>
              </w:rPr>
              <w:t>гиалуроната</w:t>
            </w:r>
            <w:proofErr w:type="spellEnd"/>
            <w:r w:rsidRPr="00AD43A3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AD43A3" w:rsidTr="00DA7C1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43A3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3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 xml:space="preserve">содержание натрия </w:t>
            </w:r>
            <w:proofErr w:type="spellStart"/>
            <w:r w:rsidRPr="00AD43A3">
              <w:rPr>
                <w:rFonts w:ascii="Times New Roman" w:hAnsi="Times New Roman"/>
                <w:sz w:val="28"/>
                <w:szCs w:val="28"/>
              </w:rPr>
              <w:t>гиалуроната</w:t>
            </w:r>
            <w:proofErr w:type="spellEnd"/>
            <w:r w:rsidRPr="00AD43A3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натрия </w:t>
            </w:r>
            <w:proofErr w:type="spellStart"/>
            <w:r w:rsidRPr="00AD43A3">
              <w:rPr>
                <w:rFonts w:ascii="Times New Roman" w:hAnsi="Times New Roman"/>
                <w:sz w:val="28"/>
                <w:szCs w:val="28"/>
              </w:rPr>
              <w:t>гиалуроната</w:t>
            </w:r>
            <w:proofErr w:type="spellEnd"/>
            <w:proofErr w:type="gramStart"/>
            <w:r w:rsidRPr="00AD43A3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AD43A3" w:rsidTr="00DA7C1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43A3">
              <w:rPr>
                <w:rFonts w:ascii="Times New Roman" w:hAnsi="Times New Roman"/>
                <w:i/>
                <w:sz w:val="28"/>
                <w:szCs w:val="28"/>
              </w:rPr>
              <w:t>F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3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AD43A3" w:rsidTr="00DA7C1C">
        <w:tc>
          <w:tcPr>
            <w:tcW w:w="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D43A3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4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D43A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3A3" w:rsidRPr="00AD43A3" w:rsidRDefault="00AD43A3" w:rsidP="00DA7C1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43A3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натрия </w:t>
            </w:r>
            <w:proofErr w:type="spellStart"/>
            <w:r w:rsidRPr="00AD43A3">
              <w:rPr>
                <w:rFonts w:ascii="Times New Roman" w:hAnsi="Times New Roman"/>
                <w:sz w:val="28"/>
                <w:szCs w:val="28"/>
              </w:rPr>
              <w:t>гиалуроната</w:t>
            </w:r>
            <w:proofErr w:type="spellEnd"/>
            <w:r w:rsidRPr="00AD43A3">
              <w:rPr>
                <w:rFonts w:ascii="Times New Roman" w:hAnsi="Times New Roman"/>
                <w:sz w:val="28"/>
                <w:szCs w:val="28"/>
              </w:rPr>
              <w:t>, мг/мл.</w:t>
            </w:r>
          </w:p>
        </w:tc>
      </w:tr>
    </w:tbl>
    <w:p w:rsidR="00AD43A3" w:rsidRDefault="00AD43A3" w:rsidP="00AD43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3A3" w:rsidRPr="00AD43A3" w:rsidRDefault="00AD43A3" w:rsidP="00AD43A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D43A3">
        <w:rPr>
          <w:rFonts w:ascii="Times New Roman" w:hAnsi="Times New Roman"/>
          <w:b/>
          <w:sz w:val="28"/>
          <w:szCs w:val="28"/>
        </w:rPr>
        <w:t>Хранение.</w:t>
      </w:r>
    </w:p>
    <w:p w:rsidR="00AD43A3" w:rsidRPr="00AD43A3" w:rsidRDefault="00AD43A3" w:rsidP="00AD43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43A3">
        <w:rPr>
          <w:rFonts w:ascii="Times New Roman" w:hAnsi="Times New Roman"/>
          <w:sz w:val="28"/>
          <w:szCs w:val="28"/>
        </w:rPr>
        <w:t>В соответствии с требованиями ОФС «Хранение лекарственных средств».</w:t>
      </w:r>
    </w:p>
    <w:p w:rsidR="00AD43A3" w:rsidRDefault="00AD43A3" w:rsidP="00AD43A3"/>
    <w:p w:rsidR="00AD43A3" w:rsidRPr="004E2039" w:rsidRDefault="00AD43A3" w:rsidP="004E2039">
      <w:pPr>
        <w:pStyle w:val="a8"/>
        <w:spacing w:line="360" w:lineRule="auto"/>
        <w:ind w:firstLine="709"/>
        <w:jc w:val="both"/>
        <w:rPr>
          <w:rStyle w:val="8"/>
          <w:b w:val="0"/>
          <w:sz w:val="28"/>
          <w:szCs w:val="28"/>
        </w:rPr>
      </w:pPr>
    </w:p>
    <w:sectPr w:rsidR="00AD43A3" w:rsidRPr="004E2039" w:rsidSect="00446B1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E6" w:rsidRPr="00910447" w:rsidRDefault="005C69E6" w:rsidP="00910447">
      <w:pPr>
        <w:spacing w:after="0" w:line="240" w:lineRule="auto"/>
      </w:pPr>
      <w:r>
        <w:separator/>
      </w:r>
    </w:p>
  </w:endnote>
  <w:endnote w:type="continuationSeparator" w:id="0">
    <w:p w:rsidR="005C69E6" w:rsidRPr="00910447" w:rsidRDefault="005C69E6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4137"/>
      <w:docPartObj>
        <w:docPartGallery w:val="Page Numbers (Bottom of Page)"/>
        <w:docPartUnique/>
      </w:docPartObj>
    </w:sdtPr>
    <w:sdtContent>
      <w:p w:rsidR="00446B1A" w:rsidRDefault="00446B1A">
        <w:pPr>
          <w:pStyle w:val="a6"/>
          <w:jc w:val="center"/>
        </w:pPr>
        <w:r w:rsidRPr="00446B1A">
          <w:rPr>
            <w:rFonts w:ascii="Times New Roman" w:hAnsi="Times New Roman"/>
            <w:sz w:val="28"/>
            <w:szCs w:val="28"/>
          </w:rPr>
          <w:fldChar w:fldCharType="begin"/>
        </w:r>
        <w:r w:rsidRPr="00446B1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46B1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446B1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6B1A" w:rsidRDefault="00446B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E6" w:rsidRPr="00910447" w:rsidRDefault="005C69E6" w:rsidP="00910447">
      <w:pPr>
        <w:spacing w:after="0" w:line="240" w:lineRule="auto"/>
      </w:pPr>
      <w:r>
        <w:separator/>
      </w:r>
    </w:p>
  </w:footnote>
  <w:footnote w:type="continuationSeparator" w:id="0">
    <w:p w:rsidR="005C69E6" w:rsidRPr="00910447" w:rsidRDefault="005C69E6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C6" w:rsidRPr="00910447" w:rsidRDefault="00A22BC6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B"/>
    <w:multiLevelType w:val="multilevel"/>
    <w:tmpl w:val="0000000A"/>
    <w:lvl w:ilvl="0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D"/>
    <w:multiLevelType w:val="multilevel"/>
    <w:tmpl w:val="0000000C"/>
    <w:lvl w:ilvl="0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2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0000000E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0000010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13"/>
    <w:multiLevelType w:val="multilevel"/>
    <w:tmpl w:val="00000012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15"/>
    <w:multiLevelType w:val="multilevel"/>
    <w:tmpl w:val="00000014"/>
    <w:lvl w:ilvl="0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0">
    <w:nsid w:val="00000017"/>
    <w:multiLevelType w:val="multilevel"/>
    <w:tmpl w:val="00000016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9"/>
    <w:multiLevelType w:val="multilevel"/>
    <w:tmpl w:val="00000018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A"/>
    <w:lvl w:ilvl="0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1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2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3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4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5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6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7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  <w:lvl w:ilvl="8">
      <w:numFmt w:val="decimal"/>
      <w:lvlText w:val="10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4"/>
        <w:szCs w:val="14"/>
        <w:u w:val="none"/>
      </w:rPr>
    </w:lvl>
  </w:abstractNum>
  <w:abstractNum w:abstractNumId="13">
    <w:nsid w:val="0000001D"/>
    <w:multiLevelType w:val="multilevel"/>
    <w:tmpl w:val="0000001C"/>
    <w:lvl w:ilvl="0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1"/>
  </w:num>
  <w:num w:numId="6">
    <w:abstractNumId w:val="12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34113"/>
    <w:rsid w:val="00010547"/>
    <w:rsid w:val="00010D7F"/>
    <w:rsid w:val="000148D0"/>
    <w:rsid w:val="00030CD4"/>
    <w:rsid w:val="000418C3"/>
    <w:rsid w:val="000644C4"/>
    <w:rsid w:val="000711D3"/>
    <w:rsid w:val="0008253A"/>
    <w:rsid w:val="00083845"/>
    <w:rsid w:val="000A2E13"/>
    <w:rsid w:val="000E16A0"/>
    <w:rsid w:val="000E6E86"/>
    <w:rsid w:val="000F21BD"/>
    <w:rsid w:val="000F5591"/>
    <w:rsid w:val="001168C7"/>
    <w:rsid w:val="0012705C"/>
    <w:rsid w:val="0013027B"/>
    <w:rsid w:val="0013095F"/>
    <w:rsid w:val="00132E54"/>
    <w:rsid w:val="001844E2"/>
    <w:rsid w:val="00184DAF"/>
    <w:rsid w:val="0019242B"/>
    <w:rsid w:val="001A6453"/>
    <w:rsid w:val="001B7A12"/>
    <w:rsid w:val="001C5812"/>
    <w:rsid w:val="001D585D"/>
    <w:rsid w:val="001D6FDC"/>
    <w:rsid w:val="001F0B61"/>
    <w:rsid w:val="002062EC"/>
    <w:rsid w:val="00222DDD"/>
    <w:rsid w:val="002332FE"/>
    <w:rsid w:val="00234205"/>
    <w:rsid w:val="00236C73"/>
    <w:rsid w:val="00237689"/>
    <w:rsid w:val="0026491F"/>
    <w:rsid w:val="00277769"/>
    <w:rsid w:val="002935DC"/>
    <w:rsid w:val="00296547"/>
    <w:rsid w:val="002B6283"/>
    <w:rsid w:val="002B7180"/>
    <w:rsid w:val="002F263B"/>
    <w:rsid w:val="00304341"/>
    <w:rsid w:val="00306E82"/>
    <w:rsid w:val="00314D47"/>
    <w:rsid w:val="0032123C"/>
    <w:rsid w:val="003270C4"/>
    <w:rsid w:val="00333BFA"/>
    <w:rsid w:val="00337D92"/>
    <w:rsid w:val="0034545E"/>
    <w:rsid w:val="00363ACA"/>
    <w:rsid w:val="00364D77"/>
    <w:rsid w:val="0039419C"/>
    <w:rsid w:val="003B0F03"/>
    <w:rsid w:val="003C46F3"/>
    <w:rsid w:val="003C7F51"/>
    <w:rsid w:val="003C7FEE"/>
    <w:rsid w:val="003D0DDD"/>
    <w:rsid w:val="003D0EF6"/>
    <w:rsid w:val="003D4D79"/>
    <w:rsid w:val="003D7343"/>
    <w:rsid w:val="003E4770"/>
    <w:rsid w:val="003F047C"/>
    <w:rsid w:val="003F4EB8"/>
    <w:rsid w:val="00404CC7"/>
    <w:rsid w:val="0040559E"/>
    <w:rsid w:val="00407ADA"/>
    <w:rsid w:val="00413858"/>
    <w:rsid w:val="00414B4E"/>
    <w:rsid w:val="004238A8"/>
    <w:rsid w:val="00426FAF"/>
    <w:rsid w:val="0043190F"/>
    <w:rsid w:val="00432137"/>
    <w:rsid w:val="004345E4"/>
    <w:rsid w:val="00446B1A"/>
    <w:rsid w:val="00456BF9"/>
    <w:rsid w:val="00463B83"/>
    <w:rsid w:val="00477B92"/>
    <w:rsid w:val="004B3475"/>
    <w:rsid w:val="004D130F"/>
    <w:rsid w:val="004D64C5"/>
    <w:rsid w:val="004E2039"/>
    <w:rsid w:val="004F13D1"/>
    <w:rsid w:val="004F51EB"/>
    <w:rsid w:val="004F5443"/>
    <w:rsid w:val="004F6054"/>
    <w:rsid w:val="0050209C"/>
    <w:rsid w:val="005025FC"/>
    <w:rsid w:val="00506273"/>
    <w:rsid w:val="00520B04"/>
    <w:rsid w:val="00530612"/>
    <w:rsid w:val="00540B4B"/>
    <w:rsid w:val="005412FA"/>
    <w:rsid w:val="005561EC"/>
    <w:rsid w:val="00567DE7"/>
    <w:rsid w:val="00577B86"/>
    <w:rsid w:val="005A0F66"/>
    <w:rsid w:val="005A642D"/>
    <w:rsid w:val="005B078A"/>
    <w:rsid w:val="005C0F91"/>
    <w:rsid w:val="005C69E6"/>
    <w:rsid w:val="005D7FFB"/>
    <w:rsid w:val="005E0444"/>
    <w:rsid w:val="005E6212"/>
    <w:rsid w:val="005F3C8A"/>
    <w:rsid w:val="00620755"/>
    <w:rsid w:val="006260DC"/>
    <w:rsid w:val="00630E03"/>
    <w:rsid w:val="00641CAD"/>
    <w:rsid w:val="00647F4D"/>
    <w:rsid w:val="006756A5"/>
    <w:rsid w:val="00675D69"/>
    <w:rsid w:val="006811CC"/>
    <w:rsid w:val="00690D3D"/>
    <w:rsid w:val="006A68AA"/>
    <w:rsid w:val="006A7270"/>
    <w:rsid w:val="006B4008"/>
    <w:rsid w:val="006B627C"/>
    <w:rsid w:val="006C2269"/>
    <w:rsid w:val="006D492C"/>
    <w:rsid w:val="006D5EE5"/>
    <w:rsid w:val="006E4023"/>
    <w:rsid w:val="006F0E9A"/>
    <w:rsid w:val="00702FD8"/>
    <w:rsid w:val="00707304"/>
    <w:rsid w:val="0071345F"/>
    <w:rsid w:val="007170AD"/>
    <w:rsid w:val="00734EA5"/>
    <w:rsid w:val="00746464"/>
    <w:rsid w:val="007464C0"/>
    <w:rsid w:val="007730AD"/>
    <w:rsid w:val="007874BB"/>
    <w:rsid w:val="00787EA1"/>
    <w:rsid w:val="00791C0A"/>
    <w:rsid w:val="00797A29"/>
    <w:rsid w:val="007B3121"/>
    <w:rsid w:val="007B6B51"/>
    <w:rsid w:val="007C0540"/>
    <w:rsid w:val="007D05ED"/>
    <w:rsid w:val="007D14AA"/>
    <w:rsid w:val="007D1831"/>
    <w:rsid w:val="008029AC"/>
    <w:rsid w:val="00820055"/>
    <w:rsid w:val="008257C5"/>
    <w:rsid w:val="0083342D"/>
    <w:rsid w:val="00834113"/>
    <w:rsid w:val="008437E0"/>
    <w:rsid w:val="00852760"/>
    <w:rsid w:val="00862962"/>
    <w:rsid w:val="008662E6"/>
    <w:rsid w:val="00874090"/>
    <w:rsid w:val="00874473"/>
    <w:rsid w:val="00885D6A"/>
    <w:rsid w:val="008A20EE"/>
    <w:rsid w:val="008B2E2B"/>
    <w:rsid w:val="008B4358"/>
    <w:rsid w:val="008C5ACC"/>
    <w:rsid w:val="008D299E"/>
    <w:rsid w:val="008E0A0F"/>
    <w:rsid w:val="008E5F72"/>
    <w:rsid w:val="008F29D8"/>
    <w:rsid w:val="00900EB3"/>
    <w:rsid w:val="0090254B"/>
    <w:rsid w:val="00910447"/>
    <w:rsid w:val="00910A24"/>
    <w:rsid w:val="00912F62"/>
    <w:rsid w:val="00951D5B"/>
    <w:rsid w:val="009701F0"/>
    <w:rsid w:val="00981E39"/>
    <w:rsid w:val="00983633"/>
    <w:rsid w:val="009B16B5"/>
    <w:rsid w:val="009C040F"/>
    <w:rsid w:val="009D1DF3"/>
    <w:rsid w:val="009E516D"/>
    <w:rsid w:val="009E5613"/>
    <w:rsid w:val="009F5674"/>
    <w:rsid w:val="00A0611E"/>
    <w:rsid w:val="00A12804"/>
    <w:rsid w:val="00A13148"/>
    <w:rsid w:val="00A14FF5"/>
    <w:rsid w:val="00A174E3"/>
    <w:rsid w:val="00A22BC6"/>
    <w:rsid w:val="00A370A3"/>
    <w:rsid w:val="00A56025"/>
    <w:rsid w:val="00A6593C"/>
    <w:rsid w:val="00A712A9"/>
    <w:rsid w:val="00A807AE"/>
    <w:rsid w:val="00A8280E"/>
    <w:rsid w:val="00A923BC"/>
    <w:rsid w:val="00AA714C"/>
    <w:rsid w:val="00AB30CB"/>
    <w:rsid w:val="00AB6DD8"/>
    <w:rsid w:val="00AD43A3"/>
    <w:rsid w:val="00AE7201"/>
    <w:rsid w:val="00AF2A33"/>
    <w:rsid w:val="00B42C10"/>
    <w:rsid w:val="00B81E63"/>
    <w:rsid w:val="00B90476"/>
    <w:rsid w:val="00BA704F"/>
    <w:rsid w:val="00BB1A27"/>
    <w:rsid w:val="00BC4963"/>
    <w:rsid w:val="00BD314C"/>
    <w:rsid w:val="00BE766E"/>
    <w:rsid w:val="00C13CD5"/>
    <w:rsid w:val="00C17718"/>
    <w:rsid w:val="00C237BA"/>
    <w:rsid w:val="00C56DFE"/>
    <w:rsid w:val="00C60B76"/>
    <w:rsid w:val="00C658AE"/>
    <w:rsid w:val="00C65EEB"/>
    <w:rsid w:val="00C764C3"/>
    <w:rsid w:val="00C8216D"/>
    <w:rsid w:val="00C8638C"/>
    <w:rsid w:val="00CA35CD"/>
    <w:rsid w:val="00CE41C7"/>
    <w:rsid w:val="00CF153B"/>
    <w:rsid w:val="00CF5547"/>
    <w:rsid w:val="00D00668"/>
    <w:rsid w:val="00D13AC5"/>
    <w:rsid w:val="00D1432F"/>
    <w:rsid w:val="00D17B10"/>
    <w:rsid w:val="00D22046"/>
    <w:rsid w:val="00D2389F"/>
    <w:rsid w:val="00D24496"/>
    <w:rsid w:val="00D27E5B"/>
    <w:rsid w:val="00D32399"/>
    <w:rsid w:val="00D46A5E"/>
    <w:rsid w:val="00D551F0"/>
    <w:rsid w:val="00D675F2"/>
    <w:rsid w:val="00D76D1C"/>
    <w:rsid w:val="00D96543"/>
    <w:rsid w:val="00DA0F05"/>
    <w:rsid w:val="00DA6945"/>
    <w:rsid w:val="00DB0FE7"/>
    <w:rsid w:val="00DB2BF5"/>
    <w:rsid w:val="00DB38AE"/>
    <w:rsid w:val="00DB7B7A"/>
    <w:rsid w:val="00DC73EA"/>
    <w:rsid w:val="00DD17E1"/>
    <w:rsid w:val="00DE37A0"/>
    <w:rsid w:val="00DE3D7D"/>
    <w:rsid w:val="00DF36BA"/>
    <w:rsid w:val="00DF7EBC"/>
    <w:rsid w:val="00E011F9"/>
    <w:rsid w:val="00E02EF4"/>
    <w:rsid w:val="00E125CE"/>
    <w:rsid w:val="00E13DAC"/>
    <w:rsid w:val="00E17347"/>
    <w:rsid w:val="00E223AF"/>
    <w:rsid w:val="00E24DCC"/>
    <w:rsid w:val="00E2782A"/>
    <w:rsid w:val="00E301F7"/>
    <w:rsid w:val="00E424AF"/>
    <w:rsid w:val="00E427B8"/>
    <w:rsid w:val="00E4369E"/>
    <w:rsid w:val="00E522E7"/>
    <w:rsid w:val="00E56800"/>
    <w:rsid w:val="00E56DBA"/>
    <w:rsid w:val="00E61ADC"/>
    <w:rsid w:val="00E65E14"/>
    <w:rsid w:val="00E65F68"/>
    <w:rsid w:val="00E8095F"/>
    <w:rsid w:val="00E919A6"/>
    <w:rsid w:val="00EA3615"/>
    <w:rsid w:val="00EA3DAA"/>
    <w:rsid w:val="00EB08A5"/>
    <w:rsid w:val="00EC49DF"/>
    <w:rsid w:val="00EE2599"/>
    <w:rsid w:val="00EE3FE4"/>
    <w:rsid w:val="00EE7845"/>
    <w:rsid w:val="00F074A1"/>
    <w:rsid w:val="00F1129A"/>
    <w:rsid w:val="00F373DD"/>
    <w:rsid w:val="00F52443"/>
    <w:rsid w:val="00F52A73"/>
    <w:rsid w:val="00F5641F"/>
    <w:rsid w:val="00F57D6C"/>
    <w:rsid w:val="00F844F4"/>
    <w:rsid w:val="00F87FB7"/>
    <w:rsid w:val="00F92F8E"/>
    <w:rsid w:val="00FA0699"/>
    <w:rsid w:val="00FB65B7"/>
    <w:rsid w:val="00FC3A41"/>
    <w:rsid w:val="00FC5F56"/>
    <w:rsid w:val="00FD17E9"/>
    <w:rsid w:val="00FD4E2C"/>
    <w:rsid w:val="00FE7954"/>
    <w:rsid w:val="00FF470C"/>
    <w:rsid w:val="00FF4F51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semiHidden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Plain Text Char Знак1"/>
    <w:basedOn w:val="a0"/>
    <w:link w:val="aa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</w:style>
  <w:style w:type="character" w:customStyle="1" w:styleId="52">
    <w:name w:val="Основной текст (5) + Не курсив"/>
    <w:basedOn w:val="5"/>
    <w:uiPriority w:val="99"/>
    <w:rsid w:val="00D675F2"/>
    <w:rPr>
      <w:noProof/>
    </w:rPr>
  </w:style>
  <w:style w:type="character" w:customStyle="1" w:styleId="510">
    <w:name w:val="Основной текст (5) + Не курсив1"/>
    <w:basedOn w:val="5"/>
    <w:uiPriority w:val="99"/>
    <w:rsid w:val="00D675F2"/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7pt8">
    <w:name w:val="Основной текст + 7 pt8"/>
    <w:aliases w:val="Интервал 1 pt8"/>
    <w:basedOn w:val="a0"/>
    <w:uiPriority w:val="99"/>
    <w:rsid w:val="00C764C3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10">
    <w:name w:val="Основной текст (10)_"/>
    <w:basedOn w:val="a0"/>
    <w:link w:val="101"/>
    <w:uiPriority w:val="99"/>
    <w:rsid w:val="00C764C3"/>
    <w:rPr>
      <w:b/>
      <w:bCs/>
      <w:i/>
      <w:iCs/>
    </w:rPr>
  </w:style>
  <w:style w:type="character" w:customStyle="1" w:styleId="100">
    <w:name w:val="Основной текст (10)"/>
    <w:basedOn w:val="10"/>
    <w:uiPriority w:val="99"/>
    <w:rsid w:val="00C764C3"/>
  </w:style>
  <w:style w:type="character" w:customStyle="1" w:styleId="4">
    <w:name w:val="Основной текст + Полужирный4"/>
    <w:aliases w:val="Курсив9"/>
    <w:basedOn w:val="a0"/>
    <w:uiPriority w:val="99"/>
    <w:rsid w:val="00C764C3"/>
    <w:rPr>
      <w:rFonts w:ascii="Times New Roman" w:hAnsi="Times New Roman" w:cs="Times New Roman"/>
      <w:b/>
      <w:bCs/>
      <w:i/>
      <w:iCs/>
      <w:u w:val="none"/>
    </w:rPr>
  </w:style>
  <w:style w:type="paragraph" w:customStyle="1" w:styleId="101">
    <w:name w:val="Основной текст (10)1"/>
    <w:basedOn w:val="a"/>
    <w:link w:val="10"/>
    <w:uiPriority w:val="99"/>
    <w:rsid w:val="00C764C3"/>
    <w:pPr>
      <w:widowControl w:val="0"/>
      <w:spacing w:before="420" w:after="0" w:line="456" w:lineRule="exact"/>
      <w:ind w:hanging="1340"/>
      <w:jc w:val="both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rsid w:val="00C8638C"/>
    <w:rPr>
      <w:rFonts w:ascii="Times New Roman" w:hAnsi="Times New Roman" w:cs="Times New Roman"/>
      <w:u w:val="none"/>
    </w:rPr>
  </w:style>
  <w:style w:type="character" w:customStyle="1" w:styleId="7pt4">
    <w:name w:val="Основной текст + 7 pt4"/>
    <w:aliases w:val="Интервал 1 pt6"/>
    <w:basedOn w:val="11"/>
    <w:uiPriority w:val="99"/>
    <w:rsid w:val="00C8638C"/>
    <w:rPr>
      <w:spacing w:val="20"/>
      <w:sz w:val="14"/>
      <w:szCs w:val="14"/>
    </w:rPr>
  </w:style>
  <w:style w:type="character" w:customStyle="1" w:styleId="10pt">
    <w:name w:val="Основной текст + 10 pt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uiPriority w:val="99"/>
    <w:locked/>
    <w:rsid w:val="005E6212"/>
    <w:rPr>
      <w:b/>
      <w:bCs/>
      <w:spacing w:val="10"/>
    </w:rPr>
  </w:style>
  <w:style w:type="character" w:customStyle="1" w:styleId="42">
    <w:name w:val="Основной текст (4)"/>
    <w:basedOn w:val="40"/>
    <w:uiPriority w:val="99"/>
    <w:rsid w:val="005E6212"/>
  </w:style>
  <w:style w:type="character" w:customStyle="1" w:styleId="af0">
    <w:name w:val="Основной текст + Полужирный"/>
    <w:aliases w:val="Интервал 0 pt5"/>
    <w:basedOn w:val="3"/>
    <w:uiPriority w:val="99"/>
    <w:rsid w:val="005E6212"/>
    <w:rPr>
      <w:rFonts w:ascii="Times New Roman" w:hAnsi="Times New Roman" w:cs="Times New Roman"/>
      <w:spacing w:val="10"/>
      <w:u w:val="none"/>
    </w:rPr>
  </w:style>
  <w:style w:type="character" w:customStyle="1" w:styleId="Exact3">
    <w:name w:val="Основной текст Exact3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single"/>
    </w:rPr>
  </w:style>
  <w:style w:type="character" w:customStyle="1" w:styleId="110">
    <w:name w:val="Основной текст (11)_"/>
    <w:basedOn w:val="a0"/>
    <w:link w:val="111"/>
    <w:uiPriority w:val="99"/>
    <w:locked/>
    <w:rsid w:val="005E6212"/>
    <w:rPr>
      <w:i/>
      <w:iCs/>
    </w:rPr>
  </w:style>
  <w:style w:type="character" w:customStyle="1" w:styleId="112">
    <w:name w:val="Основной текст (11)"/>
    <w:basedOn w:val="110"/>
    <w:uiPriority w:val="99"/>
    <w:rsid w:val="005E6212"/>
  </w:style>
  <w:style w:type="character" w:customStyle="1" w:styleId="7pt7">
    <w:name w:val="Основной текст + 7 pt7"/>
    <w:aliases w:val="Интервал 1 pt7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single"/>
    </w:rPr>
  </w:style>
  <w:style w:type="character" w:customStyle="1" w:styleId="10pt1">
    <w:name w:val="Основной текст + 10 pt1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Exact2">
    <w:name w:val="Основной текст Exact2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7pt6">
    <w:name w:val="Основной текст + 7 pt6"/>
    <w:aliases w:val="Интервал 0 pt Exact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2Exact">
    <w:name w:val="Основной текст (12) Exact"/>
    <w:basedOn w:val="a0"/>
    <w:link w:val="12"/>
    <w:uiPriority w:val="99"/>
    <w:locked/>
    <w:rsid w:val="005E6212"/>
    <w:rPr>
      <w:b/>
      <w:bCs/>
      <w:spacing w:val="3"/>
      <w:sz w:val="20"/>
      <w:szCs w:val="20"/>
    </w:rPr>
  </w:style>
  <w:style w:type="character" w:customStyle="1" w:styleId="129pt">
    <w:name w:val="Основной текст (12) + 9 pt"/>
    <w:aliases w:val="Не полужирный4,Курсив8,Интервал 0 pt Exact8"/>
    <w:basedOn w:val="12Exact"/>
    <w:uiPriority w:val="99"/>
    <w:rsid w:val="005E6212"/>
    <w:rPr>
      <w:i/>
      <w:iCs/>
      <w:spacing w:val="0"/>
      <w:sz w:val="18"/>
      <w:szCs w:val="18"/>
    </w:rPr>
  </w:style>
  <w:style w:type="character" w:customStyle="1" w:styleId="129pt2">
    <w:name w:val="Основной текст (12) + 9 pt2"/>
    <w:aliases w:val="Не полужирный3,Интервал 0 pt Exact7"/>
    <w:basedOn w:val="12Exact"/>
    <w:uiPriority w:val="99"/>
    <w:rsid w:val="005E6212"/>
    <w:rPr>
      <w:spacing w:val="6"/>
      <w:sz w:val="18"/>
      <w:szCs w:val="18"/>
      <w:lang w:val="en-US" w:eastAsia="en-US"/>
    </w:rPr>
  </w:style>
  <w:style w:type="character" w:customStyle="1" w:styleId="12Exact2">
    <w:name w:val="Основной текст (12) Exact2"/>
    <w:basedOn w:val="12Exact"/>
    <w:uiPriority w:val="99"/>
    <w:rsid w:val="005E6212"/>
  </w:style>
  <w:style w:type="character" w:customStyle="1" w:styleId="3Exact3">
    <w:name w:val="Основной текст (3) Exact3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2">
    <w:name w:val="Основной текст (3) Exact2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3Exact1">
    <w:name w:val="Основной текст (3) Exact1"/>
    <w:basedOn w:val="3"/>
    <w:uiPriority w:val="99"/>
    <w:rsid w:val="005E6212"/>
    <w:rPr>
      <w:rFonts w:ascii="Times New Roman" w:hAnsi="Times New Roman" w:cs="Times New Roman"/>
      <w:spacing w:val="6"/>
      <w:sz w:val="18"/>
      <w:szCs w:val="18"/>
      <w:u w:val="none"/>
    </w:rPr>
  </w:style>
  <w:style w:type="character" w:customStyle="1" w:styleId="13Exact">
    <w:name w:val="Основной текст (13) Exact"/>
    <w:basedOn w:val="a0"/>
    <w:link w:val="13"/>
    <w:uiPriority w:val="99"/>
    <w:locked/>
    <w:rsid w:val="005E6212"/>
    <w:rPr>
      <w:spacing w:val="7"/>
      <w:sz w:val="18"/>
      <w:szCs w:val="18"/>
      <w:lang w:val="en-US"/>
    </w:rPr>
  </w:style>
  <w:style w:type="character" w:customStyle="1" w:styleId="13Exact2">
    <w:name w:val="Основной текст (13) Exact2"/>
    <w:basedOn w:val="13Exact"/>
    <w:uiPriority w:val="99"/>
    <w:rsid w:val="005E6212"/>
  </w:style>
  <w:style w:type="character" w:customStyle="1" w:styleId="130ptExact">
    <w:name w:val="Основной текст (13) + Интервал 0 pt Exact"/>
    <w:basedOn w:val="13Exact"/>
    <w:uiPriority w:val="99"/>
    <w:rsid w:val="005E6212"/>
    <w:rPr>
      <w:spacing w:val="6"/>
    </w:rPr>
  </w:style>
  <w:style w:type="character" w:customStyle="1" w:styleId="Exact1">
    <w:name w:val="Основной текст Exact1"/>
    <w:basedOn w:val="3"/>
    <w:uiPriority w:val="99"/>
    <w:rsid w:val="005E6212"/>
    <w:rPr>
      <w:rFonts w:ascii="Times New Roman" w:hAnsi="Times New Roman" w:cs="Times New Roman"/>
      <w:spacing w:val="9"/>
      <w:sz w:val="22"/>
      <w:szCs w:val="22"/>
      <w:u w:val="none"/>
    </w:rPr>
  </w:style>
  <w:style w:type="character" w:customStyle="1" w:styleId="32">
    <w:name w:val="Основной текст + Полужирный3"/>
    <w:aliases w:val="Курсив7,Интервал 0 pt Exact6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24">
    <w:name w:val="Основной текст + Полужирный2"/>
    <w:aliases w:val="Курсив6,Интервал 0 pt Exact5"/>
    <w:basedOn w:val="3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211pt">
    <w:name w:val="Основной текст (12) + 11 pt"/>
    <w:aliases w:val="Не полужирный2,Интервал 0 pt Exact4"/>
    <w:basedOn w:val="12Exact"/>
    <w:uiPriority w:val="99"/>
    <w:rsid w:val="005E6212"/>
    <w:rPr>
      <w:spacing w:val="9"/>
      <w:sz w:val="22"/>
      <w:szCs w:val="22"/>
    </w:rPr>
  </w:style>
  <w:style w:type="character" w:customStyle="1" w:styleId="12Exact1">
    <w:name w:val="Основной текст (12) Exact1"/>
    <w:basedOn w:val="12Exact"/>
    <w:uiPriority w:val="99"/>
    <w:rsid w:val="005E6212"/>
  </w:style>
  <w:style w:type="character" w:customStyle="1" w:styleId="120">
    <w:name w:val="Основной текст (12) + Не полужирный"/>
    <w:aliases w:val="Курсив5,Интервал 0 pt Exact3"/>
    <w:basedOn w:val="12Exact"/>
    <w:uiPriority w:val="99"/>
    <w:rsid w:val="005E6212"/>
    <w:rPr>
      <w:i/>
      <w:iCs/>
      <w:spacing w:val="0"/>
      <w:lang w:val="en-US" w:eastAsia="en-US"/>
    </w:rPr>
  </w:style>
  <w:style w:type="character" w:customStyle="1" w:styleId="129pt1">
    <w:name w:val="Основной текст (12) + 9 pt1"/>
    <w:aliases w:val="Не полужирный1,Курсив4,Интервал 1 pt Exact"/>
    <w:basedOn w:val="12Exact"/>
    <w:uiPriority w:val="99"/>
    <w:rsid w:val="005E6212"/>
    <w:rPr>
      <w:i/>
      <w:iCs/>
      <w:spacing w:val="37"/>
      <w:sz w:val="18"/>
      <w:szCs w:val="18"/>
      <w:lang w:val="en-US" w:eastAsia="en-US"/>
    </w:rPr>
  </w:style>
  <w:style w:type="character" w:customStyle="1" w:styleId="14Exact">
    <w:name w:val="Основной текст (14) Exact"/>
    <w:basedOn w:val="a0"/>
    <w:link w:val="14"/>
    <w:uiPriority w:val="99"/>
    <w:locked/>
    <w:rsid w:val="005E6212"/>
    <w:rPr>
      <w:rFonts w:ascii="Georgia" w:hAnsi="Georgia" w:cs="Georgia"/>
      <w:spacing w:val="33"/>
      <w:sz w:val="8"/>
      <w:szCs w:val="8"/>
    </w:rPr>
  </w:style>
  <w:style w:type="character" w:customStyle="1" w:styleId="14Exact2">
    <w:name w:val="Основной текст (14) Exact2"/>
    <w:basedOn w:val="14Exact"/>
    <w:uiPriority w:val="99"/>
    <w:rsid w:val="005E6212"/>
  </w:style>
  <w:style w:type="character" w:customStyle="1" w:styleId="14David">
    <w:name w:val="Основной текст (14) + David"/>
    <w:aliases w:val="4,5 pt,Интервал 0 pt Exact2"/>
    <w:basedOn w:val="14Exact"/>
    <w:uiPriority w:val="99"/>
    <w:rsid w:val="005E6212"/>
    <w:rPr>
      <w:rFonts w:ascii="David" w:cs="David"/>
      <w:spacing w:val="4"/>
      <w:sz w:val="9"/>
      <w:szCs w:val="9"/>
      <w:lang w:bidi="he-IL"/>
    </w:rPr>
  </w:style>
  <w:style w:type="character" w:customStyle="1" w:styleId="14Exact1">
    <w:name w:val="Основной текст (14) Exact1"/>
    <w:basedOn w:val="14Exact"/>
    <w:uiPriority w:val="99"/>
    <w:rsid w:val="005E6212"/>
  </w:style>
  <w:style w:type="character" w:customStyle="1" w:styleId="13Exact1">
    <w:name w:val="Основной текст (13) Exact1"/>
    <w:basedOn w:val="13Exact"/>
    <w:uiPriority w:val="99"/>
    <w:rsid w:val="005E6212"/>
  </w:style>
  <w:style w:type="character" w:customStyle="1" w:styleId="130ptExact1">
    <w:name w:val="Основной текст (13) + Интервал 0 pt Exact1"/>
    <w:basedOn w:val="13Exact"/>
    <w:uiPriority w:val="99"/>
    <w:rsid w:val="005E6212"/>
    <w:rPr>
      <w:spacing w:val="6"/>
    </w:rPr>
  </w:style>
  <w:style w:type="character" w:customStyle="1" w:styleId="7pt5">
    <w:name w:val="Основной текст + 7 pt5"/>
    <w:aliases w:val="Интервал 0 pt Exact1"/>
    <w:basedOn w:val="3"/>
    <w:uiPriority w:val="99"/>
    <w:rsid w:val="005E6212"/>
    <w:rPr>
      <w:rFonts w:ascii="Times New Roman" w:hAnsi="Times New Roman" w:cs="Times New Roman"/>
      <w:spacing w:val="19"/>
      <w:sz w:val="14"/>
      <w:szCs w:val="14"/>
      <w:u w:val="none"/>
    </w:rPr>
  </w:style>
  <w:style w:type="character" w:customStyle="1" w:styleId="10Exact1">
    <w:name w:val="Основной текст (10) Exact1"/>
    <w:basedOn w:val="10"/>
    <w:uiPriority w:val="99"/>
    <w:rsid w:val="005E621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uiPriority w:val="99"/>
    <w:locked/>
    <w:rsid w:val="005E6212"/>
    <w:rPr>
      <w:spacing w:val="19"/>
      <w:sz w:val="14"/>
      <w:szCs w:val="14"/>
    </w:rPr>
  </w:style>
  <w:style w:type="character" w:customStyle="1" w:styleId="15Exact1">
    <w:name w:val="Основной текст (15) Exact1"/>
    <w:basedOn w:val="15Exact"/>
    <w:uiPriority w:val="99"/>
    <w:rsid w:val="005E6212"/>
  </w:style>
  <w:style w:type="character" w:customStyle="1" w:styleId="34">
    <w:name w:val="Основной текст (3)4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3">
    <w:name w:val="Основной текст (3)3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320">
    <w:name w:val="Основной текст (3)2"/>
    <w:basedOn w:val="3"/>
    <w:uiPriority w:val="99"/>
    <w:rsid w:val="005E6212"/>
    <w:rPr>
      <w:rFonts w:ascii="Times New Roman" w:hAnsi="Times New Roman" w:cs="Times New Roman"/>
      <w:sz w:val="20"/>
      <w:szCs w:val="20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5E6212"/>
    <w:rPr>
      <w:rFonts w:ascii="Verdana" w:hAnsi="Verdana" w:cs="Verdana"/>
      <w:b/>
      <w:bCs/>
      <w:sz w:val="13"/>
      <w:szCs w:val="13"/>
    </w:rPr>
  </w:style>
  <w:style w:type="character" w:customStyle="1" w:styleId="160">
    <w:name w:val="Основной текст (16)"/>
    <w:basedOn w:val="16"/>
    <w:uiPriority w:val="99"/>
    <w:rsid w:val="005E6212"/>
  </w:style>
  <w:style w:type="character" w:customStyle="1" w:styleId="7pt3">
    <w:name w:val="Основной текст + 7 pt3"/>
    <w:aliases w:val="Интервал 1 pt5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7pt2">
    <w:name w:val="Основной текст + 7 pt2"/>
    <w:aliases w:val="Интервал 1 pt4"/>
    <w:basedOn w:val="3"/>
    <w:uiPriority w:val="99"/>
    <w:rsid w:val="005E6212"/>
    <w:rPr>
      <w:rFonts w:ascii="Times New Roman" w:hAnsi="Times New Roman" w:cs="Times New Roman"/>
      <w:strike/>
      <w:spacing w:val="20"/>
      <w:sz w:val="14"/>
      <w:szCs w:val="14"/>
      <w:u w:val="none"/>
    </w:rPr>
  </w:style>
  <w:style w:type="character" w:customStyle="1" w:styleId="312pt">
    <w:name w:val="Основной текст (3) + 12 pt"/>
    <w:aliases w:val="Курсив3"/>
    <w:basedOn w:val="3"/>
    <w:uiPriority w:val="99"/>
    <w:rsid w:val="005E6212"/>
    <w:rPr>
      <w:rFonts w:ascii="Times New Roman" w:hAnsi="Times New Roman" w:cs="Times New Roman"/>
      <w:sz w:val="24"/>
      <w:szCs w:val="24"/>
      <w:u w:val="none"/>
    </w:rPr>
  </w:style>
  <w:style w:type="character" w:customStyle="1" w:styleId="312pt1">
    <w:name w:val="Основной текст (3) + 12 pt1"/>
    <w:aliases w:val="Полужирный1,Интервал 0 pt2"/>
    <w:basedOn w:val="3"/>
    <w:uiPriority w:val="99"/>
    <w:rsid w:val="005E6212"/>
    <w:rPr>
      <w:rFonts w:ascii="Times New Roman" w:hAnsi="Times New Roman" w:cs="Times New Roman"/>
      <w:spacing w:val="10"/>
      <w:sz w:val="24"/>
      <w:szCs w:val="24"/>
      <w:u w:val="none"/>
    </w:rPr>
  </w:style>
  <w:style w:type="character" w:customStyle="1" w:styleId="31pt">
    <w:name w:val="Основной текст (3) + Интервал 1 pt"/>
    <w:basedOn w:val="3"/>
    <w:uiPriority w:val="99"/>
    <w:rsid w:val="005E6212"/>
    <w:rPr>
      <w:rFonts w:ascii="Times New Roman" w:hAnsi="Times New Roman" w:cs="Times New Roman"/>
      <w:spacing w:val="20"/>
      <w:sz w:val="20"/>
      <w:szCs w:val="20"/>
      <w:u w:val="none"/>
    </w:rPr>
  </w:style>
  <w:style w:type="character" w:customStyle="1" w:styleId="7pt1">
    <w:name w:val="Основной текст + 7 pt1"/>
    <w:aliases w:val="Интервал 1 pt3"/>
    <w:basedOn w:val="3"/>
    <w:uiPriority w:val="99"/>
    <w:rsid w:val="005E6212"/>
    <w:rPr>
      <w:rFonts w:ascii="Times New Roman" w:hAnsi="Times New Roman" w:cs="Times New Roman"/>
      <w:spacing w:val="20"/>
      <w:sz w:val="14"/>
      <w:szCs w:val="14"/>
      <w:u w:val="none"/>
    </w:rPr>
  </w:style>
  <w:style w:type="character" w:customStyle="1" w:styleId="Georgia">
    <w:name w:val="Основной текст + Georgia"/>
    <w:aliases w:val="4 pt,Интервал 1 pt2"/>
    <w:basedOn w:val="3"/>
    <w:uiPriority w:val="99"/>
    <w:rsid w:val="005E6212"/>
    <w:rPr>
      <w:rFonts w:ascii="Georgia" w:hAnsi="Georgia" w:cs="Georgia"/>
      <w:spacing w:val="30"/>
      <w:sz w:val="8"/>
      <w:szCs w:val="8"/>
      <w:u w:val="none"/>
      <w:lang w:val="en-US" w:eastAsia="en-US"/>
    </w:rPr>
  </w:style>
  <w:style w:type="character" w:customStyle="1" w:styleId="17">
    <w:name w:val="Основной текст (17)_"/>
    <w:basedOn w:val="a0"/>
    <w:link w:val="171"/>
    <w:uiPriority w:val="99"/>
    <w:locked/>
    <w:rsid w:val="005E6212"/>
    <w:rPr>
      <w:spacing w:val="30"/>
      <w:sz w:val="17"/>
      <w:szCs w:val="17"/>
    </w:rPr>
  </w:style>
  <w:style w:type="character" w:customStyle="1" w:styleId="1712pt">
    <w:name w:val="Основной текст (17) + 12 pt"/>
    <w:aliases w:val="Курсив2,Интервал 0 pt1"/>
    <w:basedOn w:val="17"/>
    <w:uiPriority w:val="99"/>
    <w:rsid w:val="005E6212"/>
    <w:rPr>
      <w:i/>
      <w:iCs/>
      <w:spacing w:val="0"/>
      <w:sz w:val="24"/>
      <w:szCs w:val="24"/>
    </w:rPr>
  </w:style>
  <w:style w:type="character" w:customStyle="1" w:styleId="170">
    <w:name w:val="Основной текст (17)"/>
    <w:basedOn w:val="17"/>
    <w:uiPriority w:val="99"/>
    <w:rsid w:val="005E6212"/>
  </w:style>
  <w:style w:type="character" w:customStyle="1" w:styleId="172">
    <w:name w:val="Основной текст (17)2"/>
    <w:basedOn w:val="17"/>
    <w:uiPriority w:val="99"/>
    <w:rsid w:val="005E6212"/>
  </w:style>
  <w:style w:type="character" w:customStyle="1" w:styleId="173">
    <w:name w:val="Основной текст (17) + Малые прописные"/>
    <w:basedOn w:val="17"/>
    <w:uiPriority w:val="99"/>
    <w:rsid w:val="005E6212"/>
    <w:rPr>
      <w:smallCaps/>
    </w:rPr>
  </w:style>
  <w:style w:type="paragraph" w:customStyle="1" w:styleId="41">
    <w:name w:val="Основной текст (4)1"/>
    <w:basedOn w:val="a"/>
    <w:link w:val="40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b/>
      <w:bCs/>
      <w:spacing w:val="10"/>
      <w:sz w:val="28"/>
      <w:szCs w:val="28"/>
      <w:lang w:eastAsia="en-US"/>
    </w:rPr>
  </w:style>
  <w:style w:type="paragraph" w:customStyle="1" w:styleId="111">
    <w:name w:val="Основной текст (11)1"/>
    <w:basedOn w:val="a"/>
    <w:link w:val="110"/>
    <w:uiPriority w:val="99"/>
    <w:rsid w:val="005E6212"/>
    <w:pPr>
      <w:widowControl w:val="0"/>
      <w:spacing w:before="180" w:after="420" w:line="240" w:lineRule="atLeas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paragraph" w:customStyle="1" w:styleId="12">
    <w:name w:val="Основной текст (12)"/>
    <w:basedOn w:val="a"/>
    <w:link w:val="12Exact"/>
    <w:uiPriority w:val="99"/>
    <w:rsid w:val="005E6212"/>
    <w:pPr>
      <w:widowControl w:val="0"/>
      <w:spacing w:before="360" w:after="60" w:line="240" w:lineRule="atLeast"/>
      <w:jc w:val="both"/>
    </w:pPr>
    <w:rPr>
      <w:rFonts w:ascii="Times New Roman" w:eastAsiaTheme="minorHAnsi" w:hAnsi="Times New Roman"/>
      <w:b/>
      <w:bCs/>
      <w:spacing w:val="3"/>
      <w:sz w:val="20"/>
      <w:szCs w:val="20"/>
      <w:lang w:eastAsia="en-US"/>
    </w:rPr>
  </w:style>
  <w:style w:type="paragraph" w:customStyle="1" w:styleId="13">
    <w:name w:val="Основной текст (13)"/>
    <w:basedOn w:val="a"/>
    <w:link w:val="13Exact"/>
    <w:uiPriority w:val="99"/>
    <w:rsid w:val="005E6212"/>
    <w:pPr>
      <w:widowControl w:val="0"/>
      <w:spacing w:after="240" w:line="240" w:lineRule="atLeast"/>
    </w:pPr>
    <w:rPr>
      <w:rFonts w:ascii="Times New Roman" w:eastAsiaTheme="minorHAnsi" w:hAnsi="Times New Roman"/>
      <w:spacing w:val="7"/>
      <w:sz w:val="18"/>
      <w:szCs w:val="18"/>
      <w:lang w:val="en-US" w:eastAsia="en-US"/>
    </w:rPr>
  </w:style>
  <w:style w:type="paragraph" w:customStyle="1" w:styleId="14">
    <w:name w:val="Основной текст (14)"/>
    <w:basedOn w:val="a"/>
    <w:link w:val="14Exact"/>
    <w:uiPriority w:val="99"/>
    <w:rsid w:val="005E6212"/>
    <w:pPr>
      <w:widowControl w:val="0"/>
      <w:spacing w:after="0" w:line="240" w:lineRule="atLeast"/>
      <w:jc w:val="both"/>
    </w:pPr>
    <w:rPr>
      <w:rFonts w:ascii="Georgia" w:eastAsiaTheme="minorHAnsi" w:hAnsi="Georgia" w:cs="Georgia"/>
      <w:spacing w:val="33"/>
      <w:sz w:val="8"/>
      <w:szCs w:val="8"/>
      <w:lang w:eastAsia="en-US"/>
    </w:rPr>
  </w:style>
  <w:style w:type="paragraph" w:customStyle="1" w:styleId="15">
    <w:name w:val="Основной текст (15)"/>
    <w:basedOn w:val="a"/>
    <w:link w:val="15Exact"/>
    <w:uiPriority w:val="99"/>
    <w:rsid w:val="005E6212"/>
    <w:pPr>
      <w:widowControl w:val="0"/>
      <w:spacing w:before="660" w:after="0" w:line="240" w:lineRule="atLeast"/>
    </w:pPr>
    <w:rPr>
      <w:rFonts w:ascii="Times New Roman" w:eastAsiaTheme="minorHAnsi" w:hAnsi="Times New Roman"/>
      <w:spacing w:val="19"/>
      <w:sz w:val="14"/>
      <w:szCs w:val="14"/>
      <w:lang w:eastAsia="en-US"/>
    </w:rPr>
  </w:style>
  <w:style w:type="paragraph" w:customStyle="1" w:styleId="161">
    <w:name w:val="Основной текст (16)1"/>
    <w:basedOn w:val="a"/>
    <w:link w:val="16"/>
    <w:uiPriority w:val="99"/>
    <w:rsid w:val="005E6212"/>
    <w:pPr>
      <w:widowControl w:val="0"/>
      <w:spacing w:after="720" w:line="240" w:lineRule="atLeast"/>
      <w:jc w:val="both"/>
    </w:pPr>
    <w:rPr>
      <w:rFonts w:ascii="Verdana" w:eastAsiaTheme="minorHAnsi" w:hAnsi="Verdana" w:cs="Verdana"/>
      <w:b/>
      <w:bCs/>
      <w:sz w:val="13"/>
      <w:szCs w:val="13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5E6212"/>
    <w:pPr>
      <w:widowControl w:val="0"/>
      <w:spacing w:before="60" w:after="360" w:line="240" w:lineRule="atLeast"/>
    </w:pPr>
    <w:rPr>
      <w:rFonts w:ascii="Times New Roman" w:eastAsiaTheme="minorHAnsi" w:hAnsi="Times New Roman"/>
      <w:spacing w:val="30"/>
      <w:sz w:val="17"/>
      <w:szCs w:val="17"/>
      <w:lang w:eastAsia="en-US"/>
    </w:rPr>
  </w:style>
  <w:style w:type="table" w:styleId="af1">
    <w:name w:val="Table Grid"/>
    <w:basedOn w:val="a1"/>
    <w:uiPriority w:val="59"/>
    <w:rsid w:val="006811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C13CD5"/>
    <w:rPr>
      <w:rFonts w:ascii="Times New Roman" w:hAnsi="Times New Roman" w:cs="Times New Roman"/>
      <w:spacing w:val="-3"/>
      <w:sz w:val="26"/>
      <w:szCs w:val="26"/>
      <w:u w:val="none"/>
    </w:rPr>
  </w:style>
  <w:style w:type="table" w:customStyle="1" w:styleId="18">
    <w:name w:val="Светлая заливка1"/>
    <w:basedOn w:val="a1"/>
    <w:uiPriority w:val="60"/>
    <w:rsid w:val="0027776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E8E4F-478E-49A9-AA6A-2DA6AFF5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cp:lastPrinted>2019-12-02T12:41:00Z</cp:lastPrinted>
  <dcterms:created xsi:type="dcterms:W3CDTF">2021-06-08T14:40:00Z</dcterms:created>
  <dcterms:modified xsi:type="dcterms:W3CDTF">2021-06-24T13:48:00Z</dcterms:modified>
</cp:coreProperties>
</file>