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5" w:rsidRPr="00DA6C15" w:rsidRDefault="00AD2385" w:rsidP="00752689">
      <w:pPr>
        <w:jc w:val="center"/>
        <w:rPr>
          <w:rFonts w:ascii="Times New Roman" w:hAnsi="Times New Roman"/>
          <w:b/>
          <w:sz w:val="28"/>
          <w:szCs w:val="28"/>
        </w:rPr>
      </w:pPr>
      <w:r w:rsidRPr="00DA6C15">
        <w:rPr>
          <w:rFonts w:ascii="Times New Roman" w:hAnsi="Times New Roman"/>
          <w:b/>
          <w:sz w:val="28"/>
          <w:szCs w:val="28"/>
        </w:rPr>
        <w:t>МИНИСТЕРСТВО ЗДРАВООХРАНЕНИЯ РОССИЙСКОЙ ФЕДЕР</w:t>
      </w:r>
      <w:r w:rsidRPr="00DA6C15">
        <w:rPr>
          <w:rFonts w:ascii="Times New Roman" w:hAnsi="Times New Roman"/>
          <w:b/>
          <w:sz w:val="28"/>
          <w:szCs w:val="28"/>
        </w:rPr>
        <w:t>А</w:t>
      </w:r>
      <w:r w:rsidRPr="00DA6C15">
        <w:rPr>
          <w:rFonts w:ascii="Times New Roman" w:hAnsi="Times New Roman"/>
          <w:b/>
          <w:sz w:val="28"/>
          <w:szCs w:val="28"/>
        </w:rPr>
        <w:t>ЦИИ</w:t>
      </w:r>
    </w:p>
    <w:p w:rsidR="00AD2385" w:rsidRPr="00752689" w:rsidRDefault="00AD2385" w:rsidP="00752689">
      <w:pPr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752689">
        <w:rPr>
          <w:rFonts w:ascii="Times New Roman" w:hAnsi="Times New Roman"/>
          <w:color w:val="FFFFFF" w:themeColor="background1"/>
          <w:sz w:val="28"/>
          <w:szCs w:val="28"/>
        </w:rPr>
        <w:t>[Строка 2: свободная, 1,5 интервала]</w:t>
      </w:r>
    </w:p>
    <w:p w:rsidR="00AD2385" w:rsidRPr="00752689" w:rsidRDefault="00AD2385" w:rsidP="00752689">
      <w:pPr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752689">
        <w:rPr>
          <w:rFonts w:ascii="Times New Roman" w:hAnsi="Times New Roman"/>
          <w:color w:val="FFFFFF" w:themeColor="background1"/>
          <w:sz w:val="28"/>
          <w:szCs w:val="28"/>
        </w:rPr>
        <w:t>[Строка 3: свободная, 1,5 интервала]</w:t>
      </w:r>
    </w:p>
    <w:p w:rsidR="00AD2385" w:rsidRPr="00752689" w:rsidRDefault="00AD2385" w:rsidP="00367554">
      <w:pPr>
        <w:spacing w:after="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752689">
        <w:rPr>
          <w:rFonts w:ascii="Times New Roman" w:hAnsi="Times New Roman"/>
          <w:color w:val="FFFFFF" w:themeColor="background1"/>
          <w:sz w:val="28"/>
          <w:szCs w:val="28"/>
        </w:rPr>
        <w:t>[Строка 4: свободная, 1,5 интервала]</w:t>
      </w:r>
    </w:p>
    <w:p w:rsidR="00AD2385" w:rsidRPr="00DA6C15" w:rsidRDefault="00AD2385" w:rsidP="003675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A6C15">
        <w:rPr>
          <w:rFonts w:ascii="Times New Roman" w:hAnsi="Times New Roman"/>
          <w:b/>
          <w:sz w:val="32"/>
          <w:szCs w:val="32"/>
        </w:rPr>
        <w:t>ФАРМАКОПЕЙНАЯ СТАТЬЯ</w:t>
      </w:r>
    </w:p>
    <w:p w:rsidR="00367554" w:rsidRPr="00752689" w:rsidRDefault="00367554" w:rsidP="002F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283"/>
        <w:gridCol w:w="3226"/>
      </w:tblGrid>
      <w:tr w:rsidR="00C761EA" w:rsidRPr="0089131A" w:rsidTr="006C1D60">
        <w:trPr>
          <w:trHeight w:val="2182"/>
        </w:trPr>
        <w:tc>
          <w:tcPr>
            <w:tcW w:w="6062" w:type="dxa"/>
            <w:tcBorders>
              <w:top w:val="single" w:sz="4" w:space="0" w:color="auto"/>
            </w:tcBorders>
          </w:tcPr>
          <w:p w:rsidR="00367554" w:rsidRDefault="00D55D55" w:rsidP="006C1D6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Аскорбиновая кислота + Кальция </w:t>
            </w:r>
            <w:proofErr w:type="spell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пантот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нат</w:t>
            </w:r>
            <w:proofErr w:type="spell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  <w:proofErr w:type="spell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Никотинамид</w:t>
            </w:r>
            <w:proofErr w:type="spell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+Пиридоксина </w:t>
            </w:r>
            <w:proofErr w:type="spell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гидрохл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рид+</w:t>
            </w:r>
            <w:proofErr w:type="spell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Ретинола</w:t>
            </w:r>
            <w:proofErr w:type="spell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ацетат + Рибофлавин + </w:t>
            </w:r>
            <w:proofErr w:type="spell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Рут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зид</w:t>
            </w:r>
            <w:proofErr w:type="spell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+Тиамина гидрохлорид + </w:t>
            </w:r>
            <w:proofErr w:type="spell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Тиоктовая</w:t>
            </w:r>
            <w:proofErr w:type="spell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слота + </w:t>
            </w:r>
            <w:proofErr w:type="spellStart"/>
            <w:proofErr w:type="gram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ацетат + </w:t>
            </w:r>
            <w:proofErr w:type="spell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Фоли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вая</w:t>
            </w:r>
            <w:proofErr w:type="spell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кислота + </w:t>
            </w:r>
            <w:proofErr w:type="spellStart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Цианокобаламин</w:t>
            </w:r>
            <w:proofErr w:type="spellEnd"/>
            <w:r w:rsidRPr="00DA6C15">
              <w:rPr>
                <w:rFonts w:ascii="Times New Roman" w:hAnsi="Times New Roman"/>
                <w:b/>
                <w:sz w:val="28"/>
                <w:szCs w:val="28"/>
              </w:rPr>
              <w:t xml:space="preserve"> + Магний + Селен + Фосфор + Цинк, таблетки</w:t>
            </w:r>
          </w:p>
          <w:p w:rsidR="00DA6C15" w:rsidRPr="00DA6C15" w:rsidRDefault="00DA6C15" w:rsidP="006C1D6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D2385" w:rsidRPr="00DA6C15" w:rsidRDefault="00AD2385" w:rsidP="002F15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D2385" w:rsidRPr="00DA6C15" w:rsidRDefault="00AD2385" w:rsidP="002F15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761EA" w:rsidRPr="0089131A" w:rsidTr="006C1D60">
        <w:trPr>
          <w:trHeight w:val="238"/>
        </w:trPr>
        <w:tc>
          <w:tcPr>
            <w:tcW w:w="6062" w:type="dxa"/>
            <w:tcBorders>
              <w:bottom w:val="single" w:sz="4" w:space="0" w:color="auto"/>
            </w:tcBorders>
          </w:tcPr>
          <w:p w:rsidR="00206204" w:rsidRPr="00DA6C15" w:rsidRDefault="00206204" w:rsidP="002F1581">
            <w:pPr>
              <w:spacing w:after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ascorbicum+Calcium</w:t>
            </w:r>
            <w:proofErr w:type="spellEnd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pantotenas</w:t>
            </w:r>
            <w:proofErr w:type="spellEnd"/>
          </w:p>
          <w:p w:rsidR="0089131A" w:rsidRPr="00DA6C15" w:rsidRDefault="006834AE" w:rsidP="002F15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Nicotinamidum+</w:t>
            </w:r>
            <w:r w:rsidR="00682CD3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="0089131A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 </w:t>
            </w:r>
            <w:proofErr w:type="spellStart"/>
            <w:r w:rsidR="00682CD3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="00682CD3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2CD3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="00D82167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 </w:t>
            </w:r>
            <w:proofErr w:type="spellStart"/>
            <w:r w:rsidR="00682CD3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</w:t>
            </w:r>
            <w:r w:rsidR="00D82167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as+Riboflavinum</w:t>
            </w:r>
            <w:r w:rsidR="006C1D60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</w:t>
            </w:r>
            <w:r w:rsidR="00FC0118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Rutosidum</w:t>
            </w:r>
            <w:proofErr w:type="spellEnd"/>
          </w:p>
          <w:p w:rsidR="0089131A" w:rsidRPr="00DA6C15" w:rsidRDefault="005A4C92" w:rsidP="002F15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</w:t>
            </w: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="0089131A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 </w:t>
            </w: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hydrochloridum</w:t>
            </w:r>
            <w:r w:rsidR="002F1581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</w:t>
            </w:r>
            <w:r w:rsidR="0089131A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="0089131A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131A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thiocticum</w:t>
            </w:r>
            <w:proofErr w:type="spellEnd"/>
          </w:p>
          <w:p w:rsidR="002F1581" w:rsidRPr="00DA6C15" w:rsidRDefault="0089131A" w:rsidP="002F15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</w:t>
            </w:r>
            <w:r w:rsidR="002F1581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a-</w:t>
            </w:r>
            <w:proofErr w:type="spellStart"/>
            <w:r w:rsidR="002F1581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Tocopheryli</w:t>
            </w:r>
            <w:proofErr w:type="spellEnd"/>
            <w:r w:rsidR="002F1581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 </w:t>
            </w:r>
            <w:proofErr w:type="spellStart"/>
            <w:r w:rsidR="002F1581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acetas</w:t>
            </w:r>
            <w:r w:rsidR="00541BB7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+Acidum</w:t>
            </w:r>
            <w:proofErr w:type="spellEnd"/>
            <w:r w:rsidR="00541BB7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 </w:t>
            </w:r>
            <w:proofErr w:type="spellStart"/>
            <w:r w:rsidR="00541BB7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folicum</w:t>
            </w:r>
            <w:proofErr w:type="spellEnd"/>
          </w:p>
          <w:p w:rsidR="0089131A" w:rsidRPr="00DA6C15" w:rsidRDefault="002F1581" w:rsidP="0089131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</w:t>
            </w: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Cyanocobalaminum</w:t>
            </w:r>
            <w:r w:rsidR="0089131A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+Magnesium</w:t>
            </w:r>
            <w:proofErr w:type="spellEnd"/>
          </w:p>
          <w:p w:rsidR="00AD2385" w:rsidRPr="00DA6C15" w:rsidRDefault="0089131A" w:rsidP="0089131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</w:t>
            </w:r>
            <w:proofErr w:type="spellStart"/>
            <w:r w:rsidR="00541BB7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Cu</w:t>
            </w:r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prum+</w:t>
            </w:r>
            <w:r w:rsidR="002A1DC4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Selenium</w:t>
            </w:r>
            <w:r w:rsidR="006C1D60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+Phosphorum</w:t>
            </w:r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</w:t>
            </w:r>
            <w:r w:rsidR="00541BB7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,</w:t>
            </w:r>
            <w:r w:rsidR="00541BB7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761EA"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D2385" w:rsidRPr="00DA6C15" w:rsidRDefault="00AD2385" w:rsidP="002F158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D2385" w:rsidRPr="00DA6C15" w:rsidRDefault="00E074C3" w:rsidP="002F15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6C15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85BC4" w:rsidRPr="006C1D60" w:rsidRDefault="00585BC4" w:rsidP="00B530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89" w:rsidRPr="006C1D60" w:rsidRDefault="00834113" w:rsidP="006C1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60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B5300A" w:rsidRPr="006C1D60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Аскорбиновая кислота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="00D55D55" w:rsidRPr="00D55D55">
        <w:rPr>
          <w:rFonts w:ascii="Times New Roman" w:hAnsi="Times New Roman"/>
          <w:sz w:val="28"/>
          <w:szCs w:val="28"/>
        </w:rPr>
        <w:t>пантотенат</w:t>
      </w:r>
      <w:proofErr w:type="spellEnd"/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D55" w:rsidRPr="00D55D55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 xml:space="preserve">+Пиридоксина </w:t>
      </w:r>
      <w:proofErr w:type="spellStart"/>
      <w:r w:rsidR="00D55D55" w:rsidRPr="00D55D55">
        <w:rPr>
          <w:rFonts w:ascii="Times New Roman" w:hAnsi="Times New Roman"/>
          <w:sz w:val="28"/>
          <w:szCs w:val="28"/>
        </w:rPr>
        <w:t>гидрохлорид+</w:t>
      </w:r>
      <w:proofErr w:type="spellEnd"/>
      <w:r w:rsidR="00D55D55" w:rsidRPr="00D5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D55" w:rsidRPr="00D55D55">
        <w:rPr>
          <w:rFonts w:ascii="Times New Roman" w:hAnsi="Times New Roman"/>
          <w:sz w:val="28"/>
          <w:szCs w:val="28"/>
        </w:rPr>
        <w:t>Ретинола</w:t>
      </w:r>
      <w:proofErr w:type="spellEnd"/>
      <w:r w:rsidR="00D55D55" w:rsidRPr="00D55D55">
        <w:rPr>
          <w:rFonts w:ascii="Times New Roman" w:hAnsi="Times New Roman"/>
          <w:sz w:val="28"/>
          <w:szCs w:val="28"/>
        </w:rPr>
        <w:t xml:space="preserve"> ацетат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Рибофлавин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D55" w:rsidRPr="00D55D55">
        <w:rPr>
          <w:rFonts w:ascii="Times New Roman" w:hAnsi="Times New Roman"/>
          <w:sz w:val="28"/>
          <w:szCs w:val="28"/>
        </w:rPr>
        <w:t>Рутозид</w:t>
      </w:r>
      <w:proofErr w:type="spellEnd"/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+Тиамина гидрохлорид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D55" w:rsidRPr="00D55D55">
        <w:rPr>
          <w:rFonts w:ascii="Times New Roman" w:hAnsi="Times New Roman"/>
          <w:sz w:val="28"/>
          <w:szCs w:val="28"/>
        </w:rPr>
        <w:t>Тиоктовая</w:t>
      </w:r>
      <w:proofErr w:type="spellEnd"/>
      <w:r w:rsidR="00D55D55" w:rsidRPr="00D55D55">
        <w:rPr>
          <w:rFonts w:ascii="Times New Roman" w:hAnsi="Times New Roman"/>
          <w:sz w:val="28"/>
          <w:szCs w:val="28"/>
        </w:rPr>
        <w:t xml:space="preserve"> кислота 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55D55" w:rsidRPr="00D55D55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="00D55D55" w:rsidRPr="00D55D55">
        <w:rPr>
          <w:rFonts w:ascii="Times New Roman" w:hAnsi="Times New Roman"/>
          <w:sz w:val="28"/>
          <w:szCs w:val="28"/>
        </w:rPr>
        <w:t xml:space="preserve"> ацетат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D55" w:rsidRPr="00D55D55">
        <w:rPr>
          <w:rFonts w:ascii="Times New Roman" w:hAnsi="Times New Roman"/>
          <w:sz w:val="28"/>
          <w:szCs w:val="28"/>
        </w:rPr>
        <w:t>Ф</w:t>
      </w:r>
      <w:r w:rsidR="00D55D55" w:rsidRPr="00D55D55">
        <w:rPr>
          <w:rFonts w:ascii="Times New Roman" w:hAnsi="Times New Roman"/>
          <w:sz w:val="28"/>
          <w:szCs w:val="28"/>
        </w:rPr>
        <w:t>о</w:t>
      </w:r>
      <w:r w:rsidR="00D55D55" w:rsidRPr="00D55D55">
        <w:rPr>
          <w:rFonts w:ascii="Times New Roman" w:hAnsi="Times New Roman"/>
          <w:sz w:val="28"/>
          <w:szCs w:val="28"/>
        </w:rPr>
        <w:t>лиевая</w:t>
      </w:r>
      <w:proofErr w:type="spellEnd"/>
      <w:r w:rsidR="00D55D55" w:rsidRPr="00D55D55">
        <w:rPr>
          <w:rFonts w:ascii="Times New Roman" w:hAnsi="Times New Roman"/>
          <w:sz w:val="28"/>
          <w:szCs w:val="28"/>
        </w:rPr>
        <w:t xml:space="preserve"> кислота 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D55" w:rsidRPr="00D55D55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Магний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Селен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Фосфор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+</w:t>
      </w:r>
      <w:r w:rsidR="00D55D55">
        <w:rPr>
          <w:rFonts w:ascii="Times New Roman" w:hAnsi="Times New Roman"/>
          <w:sz w:val="28"/>
          <w:szCs w:val="28"/>
        </w:rPr>
        <w:t xml:space="preserve"> </w:t>
      </w:r>
      <w:r w:rsidR="00D55D55" w:rsidRPr="00D55D55">
        <w:rPr>
          <w:rFonts w:ascii="Times New Roman" w:hAnsi="Times New Roman"/>
          <w:sz w:val="28"/>
          <w:szCs w:val="28"/>
        </w:rPr>
        <w:t>Цинк, табле</w:t>
      </w:r>
      <w:r w:rsidR="00D55D55" w:rsidRPr="00D55D55">
        <w:rPr>
          <w:rFonts w:ascii="Times New Roman" w:hAnsi="Times New Roman"/>
          <w:sz w:val="28"/>
          <w:szCs w:val="28"/>
        </w:rPr>
        <w:t>т</w:t>
      </w:r>
      <w:r w:rsidR="00D55D55" w:rsidRPr="00D55D55">
        <w:rPr>
          <w:rFonts w:ascii="Times New Roman" w:hAnsi="Times New Roman"/>
          <w:sz w:val="28"/>
          <w:szCs w:val="28"/>
        </w:rPr>
        <w:t xml:space="preserve">ки </w:t>
      </w:r>
      <w:r w:rsidR="00DA211F" w:rsidRPr="006C1D60">
        <w:rPr>
          <w:rFonts w:ascii="Times New Roman" w:hAnsi="Times New Roman"/>
          <w:sz w:val="28"/>
          <w:szCs w:val="28"/>
        </w:rPr>
        <w:t>(таблетки, покрытые оболочкой).</w:t>
      </w:r>
    </w:p>
    <w:p w:rsidR="00834113" w:rsidRPr="00D54C1B" w:rsidRDefault="00834113" w:rsidP="006C1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89">
        <w:rPr>
          <w:rFonts w:ascii="Times New Roman" w:hAnsi="Times New Roman"/>
          <w:sz w:val="28"/>
          <w:szCs w:val="28"/>
        </w:rPr>
        <w:t>Препарат должен соответствовать требованиям ОФС «</w:t>
      </w:r>
      <w:r w:rsidR="006512D0" w:rsidRPr="00752689">
        <w:rPr>
          <w:rFonts w:ascii="Times New Roman" w:hAnsi="Times New Roman"/>
          <w:sz w:val="28"/>
          <w:szCs w:val="28"/>
        </w:rPr>
        <w:t>Таблетки</w:t>
      </w:r>
      <w:r w:rsidRPr="00752689">
        <w:rPr>
          <w:rFonts w:ascii="Times New Roman" w:hAnsi="Times New Roman"/>
          <w:sz w:val="28"/>
          <w:szCs w:val="28"/>
        </w:rPr>
        <w:t xml:space="preserve">» и </w:t>
      </w:r>
      <w:r w:rsidRPr="00D54C1B">
        <w:rPr>
          <w:rFonts w:ascii="Times New Roman" w:hAnsi="Times New Roman"/>
          <w:sz w:val="28"/>
          <w:szCs w:val="28"/>
        </w:rPr>
        <w:t>ниж</w:t>
      </w:r>
      <w:r w:rsidRPr="00D54C1B">
        <w:rPr>
          <w:rFonts w:ascii="Times New Roman" w:hAnsi="Times New Roman"/>
          <w:sz w:val="28"/>
          <w:szCs w:val="28"/>
        </w:rPr>
        <w:t>е</w:t>
      </w:r>
      <w:r w:rsidRPr="00D54C1B">
        <w:rPr>
          <w:rFonts w:ascii="Times New Roman" w:hAnsi="Times New Roman"/>
          <w:sz w:val="28"/>
          <w:szCs w:val="28"/>
        </w:rPr>
        <w:t xml:space="preserve">приведённым требованиям. </w:t>
      </w:r>
    </w:p>
    <w:p w:rsidR="008B62D6" w:rsidRPr="00D54C1B" w:rsidRDefault="009A5326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C1B">
        <w:rPr>
          <w:rFonts w:ascii="Times New Roman" w:hAnsi="Times New Roman"/>
          <w:sz w:val="28"/>
          <w:szCs w:val="28"/>
        </w:rPr>
        <w:t>С</w:t>
      </w:r>
      <w:r w:rsidR="008B62D6" w:rsidRPr="00D54C1B">
        <w:rPr>
          <w:rFonts w:ascii="Times New Roman" w:hAnsi="Times New Roman"/>
          <w:sz w:val="28"/>
          <w:szCs w:val="28"/>
        </w:rPr>
        <w:t>одержит:</w:t>
      </w:r>
    </w:p>
    <w:p w:rsidR="0009548F" w:rsidRPr="004F6D82" w:rsidRDefault="008B62D6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51E">
        <w:rPr>
          <w:rFonts w:ascii="Times New Roman" w:hAnsi="Times New Roman"/>
          <w:sz w:val="28"/>
          <w:szCs w:val="28"/>
        </w:rPr>
        <w:t xml:space="preserve">- </w:t>
      </w:r>
      <w:r w:rsidR="0078551E" w:rsidRPr="0078551E">
        <w:rPr>
          <w:rFonts w:ascii="Times New Roman" w:hAnsi="Times New Roman"/>
          <w:sz w:val="28"/>
          <w:szCs w:val="28"/>
        </w:rPr>
        <w:t>не менее 80,0 % и не более 12</w:t>
      </w:r>
      <w:r w:rsidR="004217E8" w:rsidRPr="0078551E">
        <w:rPr>
          <w:rFonts w:ascii="Times New Roman" w:hAnsi="Times New Roman"/>
          <w:sz w:val="28"/>
          <w:szCs w:val="28"/>
        </w:rPr>
        <w:t xml:space="preserve">0,0 % </w:t>
      </w:r>
      <w:r w:rsidR="009A5326" w:rsidRPr="0078551E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="00E329B1" w:rsidRPr="004F6D82">
        <w:rPr>
          <w:rFonts w:ascii="Times New Roman" w:hAnsi="Times New Roman"/>
          <w:sz w:val="28"/>
          <w:szCs w:val="28"/>
        </w:rPr>
        <w:t>аскорб</w:t>
      </w:r>
      <w:r w:rsidR="00E329B1" w:rsidRPr="004F6D82">
        <w:rPr>
          <w:rFonts w:ascii="Times New Roman" w:hAnsi="Times New Roman"/>
          <w:sz w:val="28"/>
          <w:szCs w:val="28"/>
        </w:rPr>
        <w:t>и</w:t>
      </w:r>
      <w:r w:rsidR="00E329B1" w:rsidRPr="004F6D82">
        <w:rPr>
          <w:rFonts w:ascii="Times New Roman" w:hAnsi="Times New Roman"/>
          <w:sz w:val="28"/>
          <w:szCs w:val="28"/>
        </w:rPr>
        <w:t>новой кислоты</w:t>
      </w:r>
      <w:r w:rsidR="0078551E" w:rsidRPr="004F6D82">
        <w:rPr>
          <w:rFonts w:ascii="Times New Roman" w:hAnsi="Times New Roman"/>
          <w:sz w:val="28"/>
          <w:szCs w:val="28"/>
        </w:rPr>
        <w:t xml:space="preserve"> C</w:t>
      </w:r>
      <w:r w:rsidR="0078551E" w:rsidRPr="004F6D82">
        <w:rPr>
          <w:rFonts w:ascii="Times New Roman" w:hAnsi="Times New Roman"/>
          <w:sz w:val="28"/>
          <w:szCs w:val="28"/>
          <w:vertAlign w:val="subscript"/>
        </w:rPr>
        <w:t>6</w:t>
      </w:r>
      <w:r w:rsidR="0078551E" w:rsidRPr="004F6D82">
        <w:rPr>
          <w:rFonts w:ascii="Times New Roman" w:hAnsi="Times New Roman"/>
          <w:sz w:val="28"/>
          <w:szCs w:val="28"/>
        </w:rPr>
        <w:t>H</w:t>
      </w:r>
      <w:r w:rsidR="0078551E" w:rsidRPr="004F6D82">
        <w:rPr>
          <w:rFonts w:ascii="Times New Roman" w:hAnsi="Times New Roman"/>
          <w:sz w:val="28"/>
          <w:szCs w:val="28"/>
          <w:vertAlign w:val="subscript"/>
        </w:rPr>
        <w:t>8</w:t>
      </w:r>
      <w:r w:rsidR="0078551E" w:rsidRPr="004F6D82">
        <w:rPr>
          <w:rFonts w:ascii="Times New Roman" w:hAnsi="Times New Roman"/>
          <w:sz w:val="28"/>
          <w:szCs w:val="28"/>
        </w:rPr>
        <w:t>O</w:t>
      </w:r>
      <w:r w:rsidR="0078551E" w:rsidRPr="004F6D82">
        <w:rPr>
          <w:rFonts w:ascii="Times New Roman" w:hAnsi="Times New Roman"/>
          <w:sz w:val="28"/>
          <w:szCs w:val="28"/>
          <w:vertAlign w:val="subscript"/>
        </w:rPr>
        <w:t>6</w:t>
      </w:r>
      <w:r w:rsidR="0078551E" w:rsidRPr="004F6D82">
        <w:rPr>
          <w:rFonts w:ascii="Times New Roman" w:hAnsi="Times New Roman"/>
          <w:sz w:val="28"/>
          <w:szCs w:val="28"/>
        </w:rPr>
        <w:t>.</w:t>
      </w:r>
    </w:p>
    <w:p w:rsidR="00F10BB9" w:rsidRPr="004F6D82" w:rsidRDefault="008B62D6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D8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8551E" w:rsidRPr="004F6D82">
        <w:rPr>
          <w:rFonts w:ascii="Times New Roman" w:hAnsi="Times New Roman"/>
          <w:sz w:val="28"/>
          <w:szCs w:val="28"/>
        </w:rPr>
        <w:t>не менее 80,0 % и не более 13</w:t>
      </w:r>
      <w:r w:rsidR="00D559AF" w:rsidRPr="004F6D82">
        <w:rPr>
          <w:rFonts w:ascii="Times New Roman" w:hAnsi="Times New Roman"/>
          <w:sz w:val="28"/>
          <w:szCs w:val="28"/>
        </w:rPr>
        <w:t>0</w:t>
      </w:r>
      <w:r w:rsidR="003302BE" w:rsidRPr="004F6D82">
        <w:rPr>
          <w:rFonts w:ascii="Times New Roman" w:hAnsi="Times New Roman"/>
          <w:sz w:val="28"/>
          <w:szCs w:val="28"/>
        </w:rPr>
        <w:t>,0 % от заявленного количества</w:t>
      </w:r>
      <w:r w:rsidR="00E329B1" w:rsidRPr="004F6D82">
        <w:rPr>
          <w:rFonts w:ascii="Times New Roman" w:hAnsi="Times New Roman"/>
          <w:sz w:val="28"/>
          <w:szCs w:val="28"/>
        </w:rPr>
        <w:t xml:space="preserve"> кальция </w:t>
      </w:r>
      <w:proofErr w:type="spellStart"/>
      <w:r w:rsidR="00E329B1" w:rsidRPr="004F6D82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="00D559AF" w:rsidRPr="004F6D82">
        <w:rPr>
          <w:rFonts w:ascii="Times New Roman" w:hAnsi="Times New Roman"/>
          <w:sz w:val="28"/>
          <w:szCs w:val="28"/>
        </w:rPr>
        <w:t xml:space="preserve"> </w:t>
      </w:r>
      <w:r w:rsidR="0078551E" w:rsidRPr="004F6D82">
        <w:rPr>
          <w:rFonts w:ascii="Times New Roman" w:hAnsi="Times New Roman"/>
          <w:sz w:val="28"/>
          <w:szCs w:val="28"/>
        </w:rPr>
        <w:t>C</w:t>
      </w:r>
      <w:r w:rsidR="0078551E" w:rsidRPr="004F6D82">
        <w:rPr>
          <w:rFonts w:ascii="Times New Roman" w:hAnsi="Times New Roman"/>
          <w:sz w:val="28"/>
          <w:szCs w:val="28"/>
          <w:vertAlign w:val="subscript"/>
        </w:rPr>
        <w:t>18</w:t>
      </w:r>
      <w:r w:rsidR="0078551E" w:rsidRPr="004F6D82">
        <w:rPr>
          <w:rFonts w:ascii="Times New Roman" w:hAnsi="Times New Roman"/>
          <w:sz w:val="28"/>
          <w:szCs w:val="28"/>
        </w:rPr>
        <w:t>H</w:t>
      </w:r>
      <w:r w:rsidR="0078551E" w:rsidRPr="004F6D82">
        <w:rPr>
          <w:rFonts w:ascii="Times New Roman" w:hAnsi="Times New Roman"/>
          <w:sz w:val="28"/>
          <w:szCs w:val="28"/>
          <w:vertAlign w:val="subscript"/>
        </w:rPr>
        <w:t>32</w:t>
      </w:r>
      <w:r w:rsidR="0078551E" w:rsidRPr="004F6D82">
        <w:rPr>
          <w:rFonts w:ascii="Times New Roman" w:hAnsi="Times New Roman"/>
          <w:sz w:val="28"/>
          <w:szCs w:val="28"/>
        </w:rPr>
        <w:t>CaN</w:t>
      </w:r>
      <w:r w:rsidR="0078551E" w:rsidRPr="004F6D82">
        <w:rPr>
          <w:rFonts w:ascii="Times New Roman" w:hAnsi="Times New Roman"/>
          <w:sz w:val="28"/>
          <w:szCs w:val="28"/>
          <w:vertAlign w:val="subscript"/>
        </w:rPr>
        <w:t>2</w:t>
      </w:r>
      <w:r w:rsidR="0078551E" w:rsidRPr="004F6D82">
        <w:rPr>
          <w:rFonts w:ascii="Times New Roman" w:hAnsi="Times New Roman"/>
          <w:sz w:val="28"/>
          <w:szCs w:val="28"/>
        </w:rPr>
        <w:t>O</w:t>
      </w:r>
      <w:r w:rsidR="0078551E" w:rsidRPr="004F6D82">
        <w:rPr>
          <w:rFonts w:ascii="Times New Roman" w:hAnsi="Times New Roman"/>
          <w:sz w:val="28"/>
          <w:szCs w:val="28"/>
          <w:vertAlign w:val="subscript"/>
        </w:rPr>
        <w:t>10</w:t>
      </w:r>
      <w:r w:rsidR="0078551E" w:rsidRPr="004F6D82">
        <w:rPr>
          <w:rFonts w:ascii="Times New Roman" w:hAnsi="Times New Roman"/>
          <w:sz w:val="28"/>
          <w:szCs w:val="28"/>
        </w:rPr>
        <w:t>.</w:t>
      </w:r>
    </w:p>
    <w:p w:rsidR="00EB0645" w:rsidRPr="004F6D82" w:rsidRDefault="004F6D82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80,0 % и не более 14</w:t>
      </w:r>
      <w:r w:rsidR="00EB0645" w:rsidRPr="004F6D82">
        <w:rPr>
          <w:rFonts w:ascii="Times New Roman" w:hAnsi="Times New Roman"/>
          <w:sz w:val="28"/>
          <w:szCs w:val="28"/>
        </w:rPr>
        <w:t xml:space="preserve">0,0 % от заявленного количества </w:t>
      </w:r>
      <w:proofErr w:type="spellStart"/>
      <w:r w:rsidR="00EB0645" w:rsidRPr="004F6D82">
        <w:rPr>
          <w:rFonts w:ascii="Times New Roman" w:hAnsi="Times New Roman"/>
          <w:sz w:val="28"/>
          <w:szCs w:val="28"/>
        </w:rPr>
        <w:t>никотин</w:t>
      </w:r>
      <w:r w:rsidR="00EB0645" w:rsidRPr="004F6D82">
        <w:rPr>
          <w:rFonts w:ascii="Times New Roman" w:hAnsi="Times New Roman"/>
          <w:sz w:val="28"/>
          <w:szCs w:val="28"/>
        </w:rPr>
        <w:t>а</w:t>
      </w:r>
      <w:r w:rsidR="00EB0645" w:rsidRPr="004F6D82">
        <w:rPr>
          <w:rFonts w:ascii="Times New Roman" w:hAnsi="Times New Roman"/>
          <w:sz w:val="28"/>
          <w:szCs w:val="28"/>
        </w:rPr>
        <w:t>мида</w:t>
      </w:r>
      <w:proofErr w:type="spellEnd"/>
      <w:r w:rsidR="0078551E" w:rsidRPr="004F6D82">
        <w:rPr>
          <w:rFonts w:ascii="Times New Roman" w:hAnsi="Times New Roman"/>
          <w:sz w:val="28"/>
          <w:szCs w:val="28"/>
        </w:rPr>
        <w:t xml:space="preserve"> </w:t>
      </w:r>
      <w:r w:rsidR="0078551E" w:rsidRPr="004F6D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</w:t>
      </w:r>
      <w:r w:rsidR="0078551E" w:rsidRPr="004F6D82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78551E" w:rsidRPr="004F6D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</w:t>
      </w:r>
      <w:r w:rsidR="0078551E" w:rsidRPr="004F6D82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78551E" w:rsidRPr="004F6D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</w:t>
      </w:r>
      <w:r w:rsidR="0078551E" w:rsidRPr="004F6D82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78551E" w:rsidRPr="004F6D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</w:t>
      </w:r>
      <w:r w:rsidRPr="004F6D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EB0645" w:rsidRPr="00D10A73" w:rsidRDefault="004F6D82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73">
        <w:rPr>
          <w:rFonts w:ascii="Times New Roman" w:hAnsi="Times New Roman"/>
          <w:sz w:val="28"/>
          <w:szCs w:val="28"/>
        </w:rPr>
        <w:t>- не менее 70,0 % и не более 15</w:t>
      </w:r>
      <w:r w:rsidR="00EB0645" w:rsidRPr="00D10A73">
        <w:rPr>
          <w:rFonts w:ascii="Times New Roman" w:hAnsi="Times New Roman"/>
          <w:sz w:val="28"/>
          <w:szCs w:val="28"/>
        </w:rPr>
        <w:t>0,0 % от заявленного количества пири</w:t>
      </w:r>
      <w:r w:rsidRPr="00D10A73">
        <w:rPr>
          <w:rFonts w:ascii="Times New Roman" w:hAnsi="Times New Roman"/>
          <w:sz w:val="28"/>
          <w:szCs w:val="28"/>
        </w:rPr>
        <w:t>до</w:t>
      </w:r>
      <w:r w:rsidRPr="00D10A73">
        <w:rPr>
          <w:rFonts w:ascii="Times New Roman" w:hAnsi="Times New Roman"/>
          <w:sz w:val="28"/>
          <w:szCs w:val="28"/>
        </w:rPr>
        <w:t>к</w:t>
      </w:r>
      <w:r w:rsidRPr="00D10A73">
        <w:rPr>
          <w:rFonts w:ascii="Times New Roman" w:hAnsi="Times New Roman"/>
          <w:sz w:val="28"/>
          <w:szCs w:val="28"/>
        </w:rPr>
        <w:t>син</w:t>
      </w:r>
      <w:r w:rsidR="00EB0645" w:rsidRPr="00D10A73">
        <w:rPr>
          <w:rFonts w:ascii="Times New Roman" w:hAnsi="Times New Roman"/>
          <w:sz w:val="28"/>
          <w:szCs w:val="28"/>
        </w:rPr>
        <w:t xml:space="preserve"> гидрохлорида</w:t>
      </w:r>
      <w:r w:rsidRPr="00D10A73">
        <w:rPr>
          <w:rFonts w:ascii="Times New Roman" w:hAnsi="Times New Roman"/>
          <w:sz w:val="28"/>
          <w:szCs w:val="28"/>
        </w:rPr>
        <w:t xml:space="preserve"> 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8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11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NO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EB0645" w:rsidRPr="00D10A73" w:rsidRDefault="004F6D82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73">
        <w:rPr>
          <w:rFonts w:ascii="Times New Roman" w:hAnsi="Times New Roman"/>
          <w:sz w:val="28"/>
          <w:szCs w:val="28"/>
        </w:rPr>
        <w:t>- не менее 7</w:t>
      </w:r>
      <w:r w:rsidR="00D10A73" w:rsidRPr="00D10A73">
        <w:rPr>
          <w:rFonts w:ascii="Times New Roman" w:hAnsi="Times New Roman"/>
          <w:sz w:val="28"/>
          <w:szCs w:val="28"/>
        </w:rPr>
        <w:t>0,0 % и не более 15</w:t>
      </w:r>
      <w:r w:rsidR="00EB0645" w:rsidRPr="00D10A73">
        <w:rPr>
          <w:rFonts w:ascii="Times New Roman" w:hAnsi="Times New Roman"/>
          <w:sz w:val="28"/>
          <w:szCs w:val="28"/>
        </w:rPr>
        <w:t>0</w:t>
      </w:r>
      <w:r w:rsidRPr="00D10A73">
        <w:rPr>
          <w:rFonts w:ascii="Times New Roman" w:hAnsi="Times New Roman"/>
          <w:sz w:val="28"/>
          <w:szCs w:val="28"/>
        </w:rPr>
        <w:t>,0 % от заявленного количества р</w:t>
      </w:r>
      <w:r w:rsidR="00EB0645" w:rsidRPr="00D10A73">
        <w:rPr>
          <w:rFonts w:ascii="Times New Roman" w:hAnsi="Times New Roman"/>
          <w:sz w:val="28"/>
          <w:szCs w:val="28"/>
        </w:rPr>
        <w:t>ибофл</w:t>
      </w:r>
      <w:r w:rsidR="00EB0645" w:rsidRPr="00D10A73">
        <w:rPr>
          <w:rFonts w:ascii="Times New Roman" w:hAnsi="Times New Roman"/>
          <w:sz w:val="28"/>
          <w:szCs w:val="28"/>
        </w:rPr>
        <w:t>а</w:t>
      </w:r>
      <w:r w:rsidR="00EB0645" w:rsidRPr="00D10A73">
        <w:rPr>
          <w:rFonts w:ascii="Times New Roman" w:hAnsi="Times New Roman"/>
          <w:sz w:val="28"/>
          <w:szCs w:val="28"/>
        </w:rPr>
        <w:t>вин</w:t>
      </w:r>
      <w:r w:rsidRPr="00D10A73">
        <w:rPr>
          <w:rFonts w:ascii="Times New Roman" w:hAnsi="Times New Roman"/>
          <w:sz w:val="28"/>
          <w:szCs w:val="28"/>
        </w:rPr>
        <w:t>а</w:t>
      </w:r>
      <w:r w:rsidR="00D10A73" w:rsidRPr="00D10A73">
        <w:rPr>
          <w:rFonts w:ascii="Times New Roman" w:hAnsi="Times New Roman"/>
          <w:sz w:val="28"/>
          <w:szCs w:val="28"/>
        </w:rPr>
        <w:t xml:space="preserve"> </w:t>
      </w:r>
      <w:r w:rsidR="00D10A73"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</w:t>
      </w:r>
      <w:r w:rsidR="00D10A73"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17</w:t>
      </w:r>
      <w:r w:rsidR="00D10A73"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</w:t>
      </w:r>
      <w:r w:rsidR="00D10A73"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20</w:t>
      </w:r>
      <w:r w:rsidR="00D10A73"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</w:t>
      </w:r>
      <w:r w:rsidR="00D10A73"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4</w:t>
      </w:r>
      <w:r w:rsidR="00D10A73"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</w:t>
      </w:r>
      <w:r w:rsidR="00D10A73"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6</w:t>
      </w:r>
    </w:p>
    <w:p w:rsidR="00EB0645" w:rsidRPr="00D10A73" w:rsidRDefault="00D10A73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73">
        <w:rPr>
          <w:rFonts w:ascii="Times New Roman" w:hAnsi="Times New Roman"/>
          <w:sz w:val="28"/>
          <w:szCs w:val="28"/>
        </w:rPr>
        <w:t>- не менее 8</w:t>
      </w:r>
      <w:r w:rsidR="00EB0645" w:rsidRPr="00D10A73">
        <w:rPr>
          <w:rFonts w:ascii="Times New Roman" w:hAnsi="Times New Roman"/>
          <w:sz w:val="28"/>
          <w:szCs w:val="28"/>
        </w:rPr>
        <w:t xml:space="preserve">0,0 % </w:t>
      </w:r>
      <w:r w:rsidRPr="00D10A73">
        <w:rPr>
          <w:rFonts w:ascii="Times New Roman" w:hAnsi="Times New Roman"/>
          <w:sz w:val="28"/>
          <w:szCs w:val="28"/>
        </w:rPr>
        <w:t>и не более 15</w:t>
      </w:r>
      <w:r w:rsidR="00EB0645" w:rsidRPr="00D10A73">
        <w:rPr>
          <w:rFonts w:ascii="Times New Roman" w:hAnsi="Times New Roman"/>
          <w:sz w:val="28"/>
          <w:szCs w:val="28"/>
        </w:rPr>
        <w:t>0</w:t>
      </w:r>
      <w:r w:rsidRPr="00D10A73">
        <w:rPr>
          <w:rFonts w:ascii="Times New Roman" w:hAnsi="Times New Roman"/>
          <w:sz w:val="28"/>
          <w:szCs w:val="28"/>
        </w:rPr>
        <w:t xml:space="preserve">,0 % от заявленного количества </w:t>
      </w:r>
      <w:proofErr w:type="spellStart"/>
      <w:r w:rsidRPr="00D10A73">
        <w:rPr>
          <w:rFonts w:ascii="Times New Roman" w:hAnsi="Times New Roman"/>
          <w:sz w:val="28"/>
          <w:szCs w:val="28"/>
        </w:rPr>
        <w:t>р</w:t>
      </w:r>
      <w:r w:rsidR="00EB0645" w:rsidRPr="00D10A73">
        <w:rPr>
          <w:rFonts w:ascii="Times New Roman" w:hAnsi="Times New Roman"/>
          <w:sz w:val="28"/>
          <w:szCs w:val="28"/>
        </w:rPr>
        <w:t>етино</w:t>
      </w:r>
      <w:r w:rsidRPr="00D10A73">
        <w:rPr>
          <w:rFonts w:ascii="Times New Roman" w:hAnsi="Times New Roman"/>
          <w:sz w:val="28"/>
          <w:szCs w:val="28"/>
        </w:rPr>
        <w:t>ла</w:t>
      </w:r>
      <w:proofErr w:type="spellEnd"/>
      <w:r w:rsidR="00EB0645" w:rsidRPr="00D10A73">
        <w:rPr>
          <w:rFonts w:ascii="Times New Roman" w:hAnsi="Times New Roman"/>
          <w:sz w:val="28"/>
          <w:szCs w:val="28"/>
        </w:rPr>
        <w:t xml:space="preserve"> ацетат</w:t>
      </w:r>
      <w:r w:rsidRPr="00D10A73">
        <w:rPr>
          <w:rFonts w:ascii="Times New Roman" w:hAnsi="Times New Roman"/>
          <w:sz w:val="28"/>
          <w:szCs w:val="28"/>
        </w:rPr>
        <w:t xml:space="preserve">а </w:t>
      </w:r>
      <w:r w:rsidRPr="00D10A73">
        <w:rPr>
          <w:rStyle w:val="lrzxr"/>
          <w:rFonts w:ascii="Times New Roman" w:hAnsi="Times New Roman"/>
          <w:color w:val="222222"/>
          <w:sz w:val="28"/>
          <w:szCs w:val="28"/>
          <w:shd w:val="clear" w:color="auto" w:fill="FFFFFF"/>
        </w:rPr>
        <w:t>C</w:t>
      </w:r>
      <w:r w:rsidRPr="00D10A73">
        <w:rPr>
          <w:rStyle w:val="lrzxr"/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22</w:t>
      </w:r>
      <w:r w:rsidRPr="00D10A73">
        <w:rPr>
          <w:rStyle w:val="lrzxr"/>
          <w:rFonts w:ascii="Times New Roman" w:hAnsi="Times New Roman"/>
          <w:color w:val="222222"/>
          <w:sz w:val="28"/>
          <w:szCs w:val="28"/>
          <w:shd w:val="clear" w:color="auto" w:fill="FFFFFF"/>
        </w:rPr>
        <w:t>H</w:t>
      </w:r>
      <w:r w:rsidRPr="00D10A73">
        <w:rPr>
          <w:rStyle w:val="lrzxr"/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32</w:t>
      </w:r>
      <w:r w:rsidRPr="00D10A73">
        <w:rPr>
          <w:rStyle w:val="lrzxr"/>
          <w:rFonts w:ascii="Times New Roman" w:hAnsi="Times New Roman"/>
          <w:color w:val="222222"/>
          <w:sz w:val="28"/>
          <w:szCs w:val="28"/>
          <w:shd w:val="clear" w:color="auto" w:fill="FFFFFF"/>
        </w:rPr>
        <w:t>O</w:t>
      </w:r>
      <w:r w:rsidRPr="00D10A73">
        <w:rPr>
          <w:rStyle w:val="lrzxr"/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</w:t>
      </w:r>
    </w:p>
    <w:p w:rsidR="00EB0645" w:rsidRPr="00D10A73" w:rsidRDefault="00D10A73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73">
        <w:rPr>
          <w:rFonts w:ascii="Times New Roman" w:hAnsi="Times New Roman"/>
          <w:sz w:val="28"/>
          <w:szCs w:val="28"/>
        </w:rPr>
        <w:t xml:space="preserve">- не менее 85,0 % и не более 115,0 % от заявленного количества </w:t>
      </w:r>
      <w:proofErr w:type="spellStart"/>
      <w:r w:rsidRPr="00D10A73">
        <w:rPr>
          <w:rFonts w:ascii="Times New Roman" w:hAnsi="Times New Roman"/>
          <w:sz w:val="28"/>
          <w:szCs w:val="28"/>
        </w:rPr>
        <w:t>рутозида</w:t>
      </w:r>
      <w:proofErr w:type="spellEnd"/>
      <w:r w:rsidRPr="00D10A73">
        <w:rPr>
          <w:rFonts w:ascii="Times New Roman" w:hAnsi="Times New Roman"/>
          <w:sz w:val="28"/>
          <w:szCs w:val="28"/>
        </w:rPr>
        <w:t xml:space="preserve"> 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27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30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</w:t>
      </w:r>
      <w:r w:rsidRPr="00D10A73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16</w:t>
      </w:r>
    </w:p>
    <w:p w:rsidR="00EB0645" w:rsidRPr="00D10A73" w:rsidRDefault="00D10A73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73">
        <w:rPr>
          <w:rFonts w:ascii="Times New Roman" w:hAnsi="Times New Roman"/>
          <w:sz w:val="28"/>
          <w:szCs w:val="28"/>
        </w:rPr>
        <w:t>- не менее 70,0 % и не более 15</w:t>
      </w:r>
      <w:r w:rsidR="00EB0645" w:rsidRPr="00D10A73">
        <w:rPr>
          <w:rFonts w:ascii="Times New Roman" w:hAnsi="Times New Roman"/>
          <w:sz w:val="28"/>
          <w:szCs w:val="28"/>
        </w:rPr>
        <w:t>0</w:t>
      </w:r>
      <w:r w:rsidRPr="00D10A73">
        <w:rPr>
          <w:rFonts w:ascii="Times New Roman" w:hAnsi="Times New Roman"/>
          <w:sz w:val="28"/>
          <w:szCs w:val="28"/>
        </w:rPr>
        <w:t>,0 % от заявленного количества т</w:t>
      </w:r>
      <w:r w:rsidR="00EB0645" w:rsidRPr="00D10A73">
        <w:rPr>
          <w:rFonts w:ascii="Times New Roman" w:hAnsi="Times New Roman"/>
          <w:sz w:val="28"/>
          <w:szCs w:val="28"/>
        </w:rPr>
        <w:t>иамина гидрохлорид</w:t>
      </w:r>
      <w:r w:rsidRPr="00D10A73">
        <w:rPr>
          <w:rFonts w:ascii="Times New Roman" w:hAnsi="Times New Roman"/>
          <w:sz w:val="28"/>
          <w:szCs w:val="28"/>
        </w:rPr>
        <w:t>а</w:t>
      </w:r>
      <w:r w:rsidR="00EB0645" w:rsidRPr="00D10A73">
        <w:rPr>
          <w:rFonts w:ascii="Times New Roman" w:hAnsi="Times New Roman"/>
          <w:sz w:val="28"/>
          <w:szCs w:val="28"/>
        </w:rPr>
        <w:t xml:space="preserve"> </w:t>
      </w:r>
      <w:r w:rsidRPr="00D10A73">
        <w:rPr>
          <w:rFonts w:ascii="Times New Roman" w:hAnsi="Times New Roman"/>
          <w:sz w:val="28"/>
          <w:szCs w:val="28"/>
        </w:rPr>
        <w:t>C</w:t>
      </w:r>
      <w:r w:rsidRPr="00D10A73">
        <w:rPr>
          <w:rFonts w:ascii="Times New Roman" w:hAnsi="Times New Roman"/>
          <w:sz w:val="28"/>
          <w:szCs w:val="28"/>
          <w:vertAlign w:val="subscript"/>
        </w:rPr>
        <w:t>12</w:t>
      </w:r>
      <w:r w:rsidRPr="00D10A73">
        <w:rPr>
          <w:rFonts w:ascii="Times New Roman" w:hAnsi="Times New Roman"/>
          <w:sz w:val="28"/>
          <w:szCs w:val="28"/>
        </w:rPr>
        <w:t>H</w:t>
      </w:r>
      <w:r w:rsidRPr="00D10A73">
        <w:rPr>
          <w:rFonts w:ascii="Times New Roman" w:hAnsi="Times New Roman"/>
          <w:sz w:val="28"/>
          <w:szCs w:val="28"/>
          <w:vertAlign w:val="subscript"/>
        </w:rPr>
        <w:t>17</w:t>
      </w:r>
      <w:r w:rsidRPr="00D10A73">
        <w:rPr>
          <w:rFonts w:ascii="Times New Roman" w:hAnsi="Times New Roman"/>
          <w:sz w:val="28"/>
          <w:szCs w:val="28"/>
        </w:rPr>
        <w:t>ClN</w:t>
      </w:r>
      <w:r w:rsidRPr="00D10A73">
        <w:rPr>
          <w:rFonts w:ascii="Times New Roman" w:hAnsi="Times New Roman"/>
          <w:sz w:val="28"/>
          <w:szCs w:val="28"/>
          <w:vertAlign w:val="subscript"/>
        </w:rPr>
        <w:t>4</w:t>
      </w:r>
      <w:r w:rsidRPr="00D10A73">
        <w:rPr>
          <w:rFonts w:ascii="Times New Roman" w:hAnsi="Times New Roman"/>
          <w:sz w:val="28"/>
          <w:szCs w:val="28"/>
        </w:rPr>
        <w:t>OS·</w:t>
      </w:r>
      <w:proofErr w:type="spellStart"/>
      <w:r w:rsidRPr="00D10A73">
        <w:rPr>
          <w:rFonts w:ascii="Times New Roman" w:hAnsi="Times New Roman"/>
          <w:sz w:val="28"/>
          <w:szCs w:val="28"/>
        </w:rPr>
        <w:t>HCl</w:t>
      </w:r>
      <w:proofErr w:type="spellEnd"/>
      <w:r w:rsidRPr="00D10A73">
        <w:rPr>
          <w:rFonts w:ascii="Times New Roman" w:hAnsi="Times New Roman"/>
          <w:sz w:val="28"/>
          <w:szCs w:val="28"/>
        </w:rPr>
        <w:t>.</w:t>
      </w:r>
    </w:p>
    <w:p w:rsidR="00EB0645" w:rsidRPr="00D54C1B" w:rsidRDefault="00D54C1B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C1B">
        <w:rPr>
          <w:rFonts w:ascii="Times New Roman" w:hAnsi="Times New Roman"/>
          <w:sz w:val="28"/>
          <w:szCs w:val="28"/>
        </w:rPr>
        <w:t>- не менее 80,0 % и не более 13</w:t>
      </w:r>
      <w:r w:rsidR="00EB0645" w:rsidRPr="00D54C1B">
        <w:rPr>
          <w:rFonts w:ascii="Times New Roman" w:hAnsi="Times New Roman"/>
          <w:sz w:val="28"/>
          <w:szCs w:val="28"/>
        </w:rPr>
        <w:t>0</w:t>
      </w:r>
      <w:r w:rsidRPr="00D54C1B">
        <w:rPr>
          <w:rFonts w:ascii="Times New Roman" w:hAnsi="Times New Roman"/>
          <w:sz w:val="28"/>
          <w:szCs w:val="28"/>
        </w:rPr>
        <w:t xml:space="preserve">,0 % от заявленного количества </w:t>
      </w:r>
      <w:proofErr w:type="spellStart"/>
      <w:r w:rsidRPr="00D54C1B">
        <w:rPr>
          <w:rFonts w:ascii="Times New Roman" w:hAnsi="Times New Roman"/>
          <w:sz w:val="28"/>
          <w:szCs w:val="28"/>
        </w:rPr>
        <w:t>т</w:t>
      </w:r>
      <w:r w:rsidR="00EB0645" w:rsidRPr="00D54C1B">
        <w:rPr>
          <w:rFonts w:ascii="Times New Roman" w:hAnsi="Times New Roman"/>
          <w:sz w:val="28"/>
          <w:szCs w:val="28"/>
        </w:rPr>
        <w:t>ио</w:t>
      </w:r>
      <w:r w:rsidR="00EB0645" w:rsidRPr="00D54C1B">
        <w:rPr>
          <w:rFonts w:ascii="Times New Roman" w:hAnsi="Times New Roman"/>
          <w:sz w:val="28"/>
          <w:szCs w:val="28"/>
        </w:rPr>
        <w:t>к</w:t>
      </w:r>
      <w:r w:rsidR="00EB0645" w:rsidRPr="00D54C1B">
        <w:rPr>
          <w:rFonts w:ascii="Times New Roman" w:hAnsi="Times New Roman"/>
          <w:sz w:val="28"/>
          <w:szCs w:val="28"/>
        </w:rPr>
        <w:t>то</w:t>
      </w:r>
      <w:r w:rsidRPr="00D54C1B">
        <w:rPr>
          <w:rFonts w:ascii="Times New Roman" w:hAnsi="Times New Roman"/>
          <w:sz w:val="28"/>
          <w:szCs w:val="28"/>
        </w:rPr>
        <w:t>вой</w:t>
      </w:r>
      <w:proofErr w:type="spellEnd"/>
      <w:r w:rsidRPr="00D54C1B">
        <w:rPr>
          <w:rFonts w:ascii="Times New Roman" w:hAnsi="Times New Roman"/>
          <w:sz w:val="28"/>
          <w:szCs w:val="28"/>
        </w:rPr>
        <w:t xml:space="preserve"> кислоты C</w:t>
      </w:r>
      <w:r w:rsidRPr="00D54C1B">
        <w:rPr>
          <w:rFonts w:ascii="Times New Roman" w:hAnsi="Times New Roman"/>
          <w:sz w:val="28"/>
          <w:szCs w:val="28"/>
          <w:vertAlign w:val="subscript"/>
        </w:rPr>
        <w:t>8</w:t>
      </w:r>
      <w:r w:rsidRPr="00D54C1B">
        <w:rPr>
          <w:rFonts w:ascii="Times New Roman" w:hAnsi="Times New Roman"/>
          <w:sz w:val="28"/>
          <w:szCs w:val="28"/>
        </w:rPr>
        <w:t>H</w:t>
      </w:r>
      <w:r w:rsidRPr="00D54C1B">
        <w:rPr>
          <w:rFonts w:ascii="Times New Roman" w:hAnsi="Times New Roman"/>
          <w:sz w:val="28"/>
          <w:szCs w:val="28"/>
          <w:vertAlign w:val="subscript"/>
        </w:rPr>
        <w:t>14</w:t>
      </w:r>
      <w:r w:rsidRPr="00D54C1B">
        <w:rPr>
          <w:rFonts w:ascii="Times New Roman" w:hAnsi="Times New Roman"/>
          <w:sz w:val="28"/>
          <w:szCs w:val="28"/>
        </w:rPr>
        <w:t>O</w:t>
      </w:r>
      <w:r w:rsidRPr="00D54C1B">
        <w:rPr>
          <w:rFonts w:ascii="Times New Roman" w:hAnsi="Times New Roman"/>
          <w:sz w:val="28"/>
          <w:szCs w:val="28"/>
          <w:vertAlign w:val="subscript"/>
        </w:rPr>
        <w:t>2</w:t>
      </w:r>
      <w:r w:rsidRPr="00D54C1B">
        <w:rPr>
          <w:rFonts w:ascii="Times New Roman" w:hAnsi="Times New Roman"/>
          <w:sz w:val="28"/>
          <w:szCs w:val="28"/>
        </w:rPr>
        <w:t>S</w:t>
      </w:r>
      <w:r w:rsidRPr="00D54C1B">
        <w:rPr>
          <w:rFonts w:ascii="Times New Roman" w:hAnsi="Times New Roman"/>
          <w:sz w:val="28"/>
          <w:szCs w:val="28"/>
          <w:vertAlign w:val="subscript"/>
        </w:rPr>
        <w:t>2</w:t>
      </w:r>
      <w:r w:rsidRPr="00D54C1B">
        <w:rPr>
          <w:rFonts w:ascii="Times New Roman" w:hAnsi="Times New Roman"/>
          <w:sz w:val="28"/>
          <w:szCs w:val="28"/>
        </w:rPr>
        <w:t>.</w:t>
      </w:r>
    </w:p>
    <w:p w:rsidR="00EB0645" w:rsidRPr="00D54C1B" w:rsidRDefault="00D54C1B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C1B">
        <w:rPr>
          <w:rFonts w:ascii="Times New Roman" w:hAnsi="Times New Roman"/>
          <w:sz w:val="28"/>
          <w:szCs w:val="28"/>
        </w:rPr>
        <w:t>- не менее 80,0 % и не более 15</w:t>
      </w:r>
      <w:r w:rsidR="00EB0645" w:rsidRPr="00D54C1B">
        <w:rPr>
          <w:rFonts w:ascii="Times New Roman" w:hAnsi="Times New Roman"/>
          <w:sz w:val="28"/>
          <w:szCs w:val="28"/>
        </w:rPr>
        <w:t xml:space="preserve">0,0 % от заявленного количества </w:t>
      </w:r>
      <w:proofErr w:type="spellStart"/>
      <w:proofErr w:type="gramStart"/>
      <w:r w:rsidR="00EB0645" w:rsidRPr="00D54C1B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D54C1B">
        <w:rPr>
          <w:rFonts w:ascii="Times New Roman" w:hAnsi="Times New Roman"/>
          <w:sz w:val="28"/>
          <w:szCs w:val="28"/>
        </w:rPr>
        <w:t xml:space="preserve"> </w:t>
      </w:r>
      <w:r w:rsidR="00EB0645" w:rsidRPr="00D54C1B">
        <w:rPr>
          <w:rFonts w:ascii="Times New Roman" w:hAnsi="Times New Roman"/>
          <w:sz w:val="28"/>
          <w:szCs w:val="28"/>
        </w:rPr>
        <w:t>ацетат</w:t>
      </w:r>
      <w:r w:rsidRPr="00D54C1B">
        <w:rPr>
          <w:rFonts w:ascii="Times New Roman" w:hAnsi="Times New Roman"/>
          <w:sz w:val="28"/>
          <w:szCs w:val="28"/>
        </w:rPr>
        <w:t xml:space="preserve">а </w:t>
      </w:r>
      <w:r w:rsidRPr="00D54C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</w:t>
      </w:r>
      <w:r w:rsidRPr="00D54C1B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29</w:t>
      </w:r>
      <w:r w:rsidRPr="00D54C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</w:t>
      </w:r>
      <w:r w:rsidRPr="00D54C1B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50</w:t>
      </w:r>
      <w:r w:rsidRPr="00D54C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</w:t>
      </w:r>
      <w:r w:rsidRPr="00D54C1B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EB0645" w:rsidRPr="00D56399" w:rsidRDefault="00B421F4" w:rsidP="00A6426E">
      <w:pPr>
        <w:spacing w:after="0" w:line="360" w:lineRule="auto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D56399">
        <w:rPr>
          <w:rFonts w:ascii="Times New Roman" w:hAnsi="Times New Roman"/>
          <w:sz w:val="28"/>
          <w:szCs w:val="28"/>
        </w:rPr>
        <w:t>- не менее 70,0 % и не более 16</w:t>
      </w:r>
      <w:r w:rsidR="00EB0645" w:rsidRPr="00D56399">
        <w:rPr>
          <w:rFonts w:ascii="Times New Roman" w:hAnsi="Times New Roman"/>
          <w:sz w:val="28"/>
          <w:szCs w:val="28"/>
        </w:rPr>
        <w:t>0</w:t>
      </w:r>
      <w:r w:rsidRPr="00D56399">
        <w:rPr>
          <w:rFonts w:ascii="Times New Roman" w:hAnsi="Times New Roman"/>
          <w:sz w:val="28"/>
          <w:szCs w:val="28"/>
        </w:rPr>
        <w:t xml:space="preserve">,0 % от заявленного количества </w:t>
      </w:r>
      <w:proofErr w:type="spellStart"/>
      <w:r w:rsidRPr="00D56399">
        <w:rPr>
          <w:rFonts w:ascii="Times New Roman" w:hAnsi="Times New Roman"/>
          <w:sz w:val="28"/>
          <w:szCs w:val="28"/>
        </w:rPr>
        <w:t>ф</w:t>
      </w:r>
      <w:r w:rsidR="00EB0645" w:rsidRPr="00D56399">
        <w:rPr>
          <w:rFonts w:ascii="Times New Roman" w:hAnsi="Times New Roman"/>
          <w:sz w:val="28"/>
          <w:szCs w:val="28"/>
        </w:rPr>
        <w:t>оли</w:t>
      </w:r>
      <w:r w:rsidR="00EB0645" w:rsidRPr="00D56399">
        <w:rPr>
          <w:rFonts w:ascii="Times New Roman" w:hAnsi="Times New Roman"/>
          <w:sz w:val="28"/>
          <w:szCs w:val="28"/>
        </w:rPr>
        <w:t>е</w:t>
      </w:r>
      <w:r w:rsidRPr="00D56399">
        <w:rPr>
          <w:rFonts w:ascii="Times New Roman" w:hAnsi="Times New Roman"/>
          <w:sz w:val="28"/>
          <w:szCs w:val="28"/>
        </w:rPr>
        <w:t>вой</w:t>
      </w:r>
      <w:proofErr w:type="spellEnd"/>
      <w:r w:rsidR="00EB0645" w:rsidRPr="00D56399">
        <w:rPr>
          <w:rFonts w:ascii="Times New Roman" w:hAnsi="Times New Roman"/>
          <w:sz w:val="28"/>
          <w:szCs w:val="28"/>
        </w:rPr>
        <w:t> </w:t>
      </w:r>
      <w:r w:rsidRPr="00D56399">
        <w:rPr>
          <w:rFonts w:ascii="Times New Roman" w:hAnsi="Times New Roman"/>
          <w:sz w:val="28"/>
          <w:szCs w:val="28"/>
        </w:rPr>
        <w:t xml:space="preserve">кислоты </w:t>
      </w:r>
      <w:r w:rsidRPr="00D563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</w:t>
      </w:r>
      <w:r w:rsidRPr="00D56399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19</w:t>
      </w:r>
      <w:r w:rsidRPr="00D563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H</w:t>
      </w:r>
      <w:r w:rsidRPr="00D56399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19</w:t>
      </w:r>
      <w:r w:rsidRPr="00D563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</w:t>
      </w:r>
      <w:r w:rsidRPr="00D56399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7</w:t>
      </w:r>
      <w:r w:rsidRPr="00D563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</w:t>
      </w:r>
      <w:r w:rsidRPr="00D56399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D563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B421F4" w:rsidRPr="00D56399" w:rsidRDefault="00B421F4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399">
        <w:rPr>
          <w:rFonts w:ascii="Times New Roman" w:hAnsi="Times New Roman"/>
          <w:sz w:val="28"/>
          <w:szCs w:val="28"/>
        </w:rPr>
        <w:t xml:space="preserve">- не менее 70,0 % и не более 160,0 % от заявленного количества </w:t>
      </w:r>
      <w:proofErr w:type="spellStart"/>
      <w:r w:rsidRPr="00D56399">
        <w:rPr>
          <w:rFonts w:ascii="Times New Roman" w:hAnsi="Times New Roman"/>
          <w:sz w:val="28"/>
          <w:szCs w:val="28"/>
        </w:rPr>
        <w:t>цианок</w:t>
      </w:r>
      <w:r w:rsidRPr="00D56399">
        <w:rPr>
          <w:rFonts w:ascii="Times New Roman" w:hAnsi="Times New Roman"/>
          <w:sz w:val="28"/>
          <w:szCs w:val="28"/>
        </w:rPr>
        <w:t>о</w:t>
      </w:r>
      <w:r w:rsidRPr="00D56399">
        <w:rPr>
          <w:rFonts w:ascii="Times New Roman" w:hAnsi="Times New Roman"/>
          <w:sz w:val="28"/>
          <w:szCs w:val="28"/>
        </w:rPr>
        <w:t>баламина</w:t>
      </w:r>
      <w:proofErr w:type="spellEnd"/>
      <w:r w:rsidRPr="00D56399">
        <w:rPr>
          <w:rFonts w:ascii="Times New Roman" w:hAnsi="Times New Roman"/>
          <w:sz w:val="28"/>
          <w:szCs w:val="28"/>
        </w:rPr>
        <w:t xml:space="preserve"> C</w:t>
      </w:r>
      <w:r w:rsidRPr="00D56399">
        <w:rPr>
          <w:rFonts w:ascii="Times New Roman" w:hAnsi="Times New Roman"/>
          <w:sz w:val="28"/>
          <w:szCs w:val="28"/>
          <w:vertAlign w:val="subscript"/>
        </w:rPr>
        <w:t>63</w:t>
      </w:r>
      <w:r w:rsidRPr="00D56399">
        <w:rPr>
          <w:rFonts w:ascii="Times New Roman" w:hAnsi="Times New Roman"/>
          <w:sz w:val="28"/>
          <w:szCs w:val="28"/>
        </w:rPr>
        <w:t>H</w:t>
      </w:r>
      <w:r w:rsidRPr="00D56399">
        <w:rPr>
          <w:rFonts w:ascii="Times New Roman" w:hAnsi="Times New Roman"/>
          <w:sz w:val="28"/>
          <w:szCs w:val="28"/>
          <w:vertAlign w:val="subscript"/>
        </w:rPr>
        <w:t>88</w:t>
      </w:r>
      <w:r w:rsidRPr="00D56399">
        <w:rPr>
          <w:rFonts w:ascii="Times New Roman" w:hAnsi="Times New Roman"/>
          <w:sz w:val="28"/>
          <w:szCs w:val="28"/>
        </w:rPr>
        <w:t>CoN</w:t>
      </w:r>
      <w:r w:rsidRPr="00D56399">
        <w:rPr>
          <w:rFonts w:ascii="Times New Roman" w:hAnsi="Times New Roman"/>
          <w:sz w:val="28"/>
          <w:szCs w:val="28"/>
          <w:vertAlign w:val="subscript"/>
        </w:rPr>
        <w:t>14</w:t>
      </w:r>
      <w:r w:rsidRPr="00D56399">
        <w:rPr>
          <w:rFonts w:ascii="Times New Roman" w:hAnsi="Times New Roman"/>
          <w:sz w:val="28"/>
          <w:szCs w:val="28"/>
        </w:rPr>
        <w:t>O</w:t>
      </w:r>
      <w:r w:rsidRPr="00D56399">
        <w:rPr>
          <w:rFonts w:ascii="Times New Roman" w:hAnsi="Times New Roman"/>
          <w:sz w:val="28"/>
          <w:szCs w:val="28"/>
          <w:vertAlign w:val="subscript"/>
        </w:rPr>
        <w:t>14</w:t>
      </w:r>
      <w:r w:rsidRPr="00D56399">
        <w:rPr>
          <w:rFonts w:ascii="Times New Roman" w:hAnsi="Times New Roman"/>
          <w:sz w:val="28"/>
          <w:szCs w:val="28"/>
        </w:rPr>
        <w:t>P</w:t>
      </w:r>
      <w:r w:rsidR="00F0597E" w:rsidRPr="00D56399">
        <w:rPr>
          <w:rFonts w:ascii="Times New Roman" w:hAnsi="Times New Roman"/>
          <w:sz w:val="28"/>
          <w:szCs w:val="28"/>
        </w:rPr>
        <w:t>.</w:t>
      </w:r>
    </w:p>
    <w:p w:rsidR="00EB0645" w:rsidRPr="001264B7" w:rsidRDefault="00D56399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B7">
        <w:rPr>
          <w:rFonts w:ascii="Times New Roman" w:hAnsi="Times New Roman"/>
          <w:sz w:val="28"/>
          <w:szCs w:val="28"/>
        </w:rPr>
        <w:t>- не менее 90,0 % и не более 12</w:t>
      </w:r>
      <w:r w:rsidR="00EB0645" w:rsidRPr="001264B7">
        <w:rPr>
          <w:rFonts w:ascii="Times New Roman" w:hAnsi="Times New Roman"/>
          <w:sz w:val="28"/>
          <w:szCs w:val="28"/>
        </w:rPr>
        <w:t>0</w:t>
      </w:r>
      <w:r w:rsidR="00D46A3A" w:rsidRPr="001264B7">
        <w:rPr>
          <w:rFonts w:ascii="Times New Roman" w:hAnsi="Times New Roman"/>
          <w:sz w:val="28"/>
          <w:szCs w:val="28"/>
        </w:rPr>
        <w:t xml:space="preserve">,0 % </w:t>
      </w:r>
      <w:r w:rsidR="001264B7">
        <w:rPr>
          <w:rFonts w:ascii="Times New Roman" w:hAnsi="Times New Roman"/>
          <w:sz w:val="28"/>
          <w:szCs w:val="28"/>
        </w:rPr>
        <w:t xml:space="preserve">магния </w:t>
      </w:r>
      <w:proofErr w:type="spellStart"/>
      <w:r w:rsidR="001264B7">
        <w:rPr>
          <w:rFonts w:ascii="Times New Roman" w:hAnsi="Times New Roman"/>
          <w:sz w:val="28"/>
          <w:szCs w:val="28"/>
        </w:rPr>
        <w:t>гидрофосфат</w:t>
      </w:r>
      <w:proofErr w:type="spellEnd"/>
      <w:r w:rsidR="001264B7" w:rsidRPr="00126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4B7" w:rsidRPr="001264B7">
        <w:rPr>
          <w:rFonts w:ascii="Times New Roman" w:hAnsi="Times New Roman"/>
          <w:sz w:val="28"/>
          <w:szCs w:val="28"/>
        </w:rPr>
        <w:t>тригидрата</w:t>
      </w:r>
      <w:proofErr w:type="spellEnd"/>
      <w:r w:rsidR="001264B7">
        <w:rPr>
          <w:rFonts w:ascii="Times New Roman" w:hAnsi="Times New Roman"/>
          <w:sz w:val="28"/>
          <w:szCs w:val="28"/>
        </w:rPr>
        <w:t xml:space="preserve"> </w:t>
      </w:r>
      <w:r w:rsidR="001264B7" w:rsidRPr="001264B7">
        <w:rPr>
          <w:rFonts w:ascii="Times New Roman" w:hAnsi="Times New Roman"/>
          <w:sz w:val="28"/>
          <w:szCs w:val="28"/>
        </w:rPr>
        <w:t>MgHPO</w:t>
      </w:r>
      <w:r w:rsidR="001264B7" w:rsidRPr="001264B7">
        <w:rPr>
          <w:rFonts w:ascii="Times New Roman" w:hAnsi="Times New Roman"/>
          <w:sz w:val="28"/>
          <w:szCs w:val="28"/>
          <w:vertAlign w:val="subscript"/>
        </w:rPr>
        <w:t>4</w:t>
      </w:r>
      <w:r w:rsidR="00DC7990" w:rsidRPr="00D56399">
        <w:rPr>
          <w:rFonts w:ascii="Times New Roman" w:hAnsi="Times New Roman"/>
          <w:sz w:val="28"/>
          <w:szCs w:val="28"/>
        </w:rPr>
        <w:t>*</w:t>
      </w:r>
      <w:r w:rsidR="001264B7" w:rsidRPr="001264B7">
        <w:rPr>
          <w:rFonts w:ascii="Times New Roman" w:hAnsi="Times New Roman"/>
          <w:sz w:val="28"/>
          <w:szCs w:val="28"/>
        </w:rPr>
        <w:t>3H</w:t>
      </w:r>
      <w:r w:rsidR="001264B7" w:rsidRPr="001264B7">
        <w:rPr>
          <w:rFonts w:ascii="Times New Roman" w:hAnsi="Times New Roman"/>
          <w:sz w:val="28"/>
          <w:szCs w:val="28"/>
          <w:vertAlign w:val="subscript"/>
        </w:rPr>
        <w:t>2</w:t>
      </w:r>
      <w:r w:rsidR="001264B7" w:rsidRPr="001264B7">
        <w:rPr>
          <w:rFonts w:ascii="Times New Roman" w:hAnsi="Times New Roman"/>
          <w:sz w:val="28"/>
          <w:szCs w:val="28"/>
        </w:rPr>
        <w:t>O</w:t>
      </w:r>
      <w:r w:rsidR="00D46A3A" w:rsidRPr="001264B7">
        <w:rPr>
          <w:rFonts w:ascii="Times New Roman" w:hAnsi="Times New Roman"/>
          <w:sz w:val="28"/>
          <w:szCs w:val="28"/>
        </w:rPr>
        <w:t xml:space="preserve"> в пересчёте на </w:t>
      </w:r>
      <w:r w:rsidRPr="001264B7">
        <w:rPr>
          <w:rFonts w:ascii="Times New Roman" w:hAnsi="Times New Roman"/>
          <w:sz w:val="28"/>
          <w:szCs w:val="28"/>
        </w:rPr>
        <w:t>м</w:t>
      </w:r>
      <w:r w:rsidR="00EB0645" w:rsidRPr="001264B7">
        <w:rPr>
          <w:rFonts w:ascii="Times New Roman" w:hAnsi="Times New Roman"/>
          <w:sz w:val="28"/>
          <w:szCs w:val="28"/>
        </w:rPr>
        <w:t>аг</w:t>
      </w:r>
      <w:r w:rsidR="00D46A3A" w:rsidRPr="001264B7">
        <w:rPr>
          <w:rFonts w:ascii="Times New Roman" w:hAnsi="Times New Roman"/>
          <w:sz w:val="28"/>
          <w:szCs w:val="28"/>
        </w:rPr>
        <w:t>ний</w:t>
      </w:r>
      <w:r w:rsidR="008E2975">
        <w:rPr>
          <w:rFonts w:ascii="Times New Roman" w:hAnsi="Times New Roman"/>
          <w:sz w:val="28"/>
          <w:szCs w:val="28"/>
        </w:rPr>
        <w:t>.</w:t>
      </w:r>
    </w:p>
    <w:p w:rsidR="00EB0645" w:rsidRPr="001264B7" w:rsidRDefault="00D56399" w:rsidP="00A6426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4B7">
        <w:rPr>
          <w:rFonts w:ascii="Times New Roman" w:hAnsi="Times New Roman"/>
          <w:color w:val="000000" w:themeColor="text1"/>
          <w:sz w:val="28"/>
          <w:szCs w:val="28"/>
        </w:rPr>
        <w:t>- не менее 70,0 % и не более 15</w:t>
      </w:r>
      <w:r w:rsidR="00EB0645" w:rsidRPr="001264B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264B7">
        <w:rPr>
          <w:rFonts w:ascii="Times New Roman" w:hAnsi="Times New Roman"/>
          <w:color w:val="000000" w:themeColor="text1"/>
          <w:sz w:val="28"/>
          <w:szCs w:val="28"/>
        </w:rPr>
        <w:t xml:space="preserve">,0 % </w:t>
      </w:r>
      <w:r w:rsidR="001264B7" w:rsidRPr="001264B7">
        <w:rPr>
          <w:rFonts w:ascii="Times New Roman" w:hAnsi="Times New Roman"/>
          <w:color w:val="000000" w:themeColor="text1"/>
          <w:sz w:val="28"/>
          <w:szCs w:val="28"/>
        </w:rPr>
        <w:t>натрия селенита</w:t>
      </w:r>
      <w:r w:rsidR="00DC7990" w:rsidRPr="00DC79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C7990">
        <w:rPr>
          <w:rFonts w:ascii="Times New Roman" w:hAnsi="Times New Roman"/>
          <w:color w:val="000000" w:themeColor="text1"/>
          <w:sz w:val="28"/>
          <w:szCs w:val="28"/>
          <w:lang w:val="en-US"/>
        </w:rPr>
        <w:t>NaSeO</w:t>
      </w:r>
      <w:proofErr w:type="spellEnd"/>
      <w:r w:rsidR="00DC7990" w:rsidRPr="00DC799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="001264B7" w:rsidRPr="001264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6A3A" w:rsidRPr="001264B7">
        <w:rPr>
          <w:rFonts w:ascii="Times New Roman" w:hAnsi="Times New Roman"/>
          <w:sz w:val="28"/>
          <w:szCs w:val="28"/>
        </w:rPr>
        <w:t xml:space="preserve">в пересчёте на </w:t>
      </w:r>
      <w:r w:rsidRPr="001264B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B0645" w:rsidRPr="001264B7">
        <w:rPr>
          <w:rFonts w:ascii="Times New Roman" w:hAnsi="Times New Roman"/>
          <w:color w:val="000000" w:themeColor="text1"/>
          <w:sz w:val="28"/>
          <w:szCs w:val="28"/>
        </w:rPr>
        <w:t>елен</w:t>
      </w:r>
      <w:r w:rsidR="008E29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0645" w:rsidRPr="001264B7" w:rsidRDefault="00D56399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B7">
        <w:rPr>
          <w:rFonts w:ascii="Times New Roman" w:hAnsi="Times New Roman"/>
          <w:sz w:val="28"/>
          <w:szCs w:val="28"/>
        </w:rPr>
        <w:t>- не менее 90,0 % и не более 12</w:t>
      </w:r>
      <w:r w:rsidR="00EB0645" w:rsidRPr="001264B7">
        <w:rPr>
          <w:rFonts w:ascii="Times New Roman" w:hAnsi="Times New Roman"/>
          <w:sz w:val="28"/>
          <w:szCs w:val="28"/>
        </w:rPr>
        <w:t xml:space="preserve">0,0 % </w:t>
      </w:r>
      <w:r w:rsidR="001264B7">
        <w:rPr>
          <w:rFonts w:ascii="Times New Roman" w:hAnsi="Times New Roman"/>
          <w:sz w:val="28"/>
          <w:szCs w:val="28"/>
        </w:rPr>
        <w:t xml:space="preserve">цинка сульфата </w:t>
      </w:r>
      <w:proofErr w:type="spellStart"/>
      <w:r w:rsidR="001264B7">
        <w:rPr>
          <w:rFonts w:ascii="Times New Roman" w:hAnsi="Times New Roman"/>
          <w:sz w:val="28"/>
          <w:szCs w:val="28"/>
        </w:rPr>
        <w:t>гептагидрата</w:t>
      </w:r>
      <w:proofErr w:type="spellEnd"/>
      <w:r w:rsidR="00DC7990" w:rsidRPr="00DC7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990">
        <w:rPr>
          <w:rFonts w:ascii="Times New Roman" w:hAnsi="Times New Roman"/>
          <w:sz w:val="28"/>
          <w:szCs w:val="28"/>
          <w:lang w:val="en-US"/>
        </w:rPr>
        <w:t>ZnSO</w:t>
      </w:r>
      <w:proofErr w:type="spellEnd"/>
      <w:r w:rsidR="00DC7990" w:rsidRPr="00DC7990">
        <w:rPr>
          <w:rFonts w:ascii="Times New Roman" w:hAnsi="Times New Roman"/>
          <w:sz w:val="28"/>
          <w:szCs w:val="28"/>
          <w:vertAlign w:val="subscript"/>
        </w:rPr>
        <w:t>4</w:t>
      </w:r>
      <w:r w:rsidR="00DC7990" w:rsidRPr="00D56399">
        <w:rPr>
          <w:rFonts w:ascii="Times New Roman" w:hAnsi="Times New Roman"/>
          <w:sz w:val="28"/>
          <w:szCs w:val="28"/>
        </w:rPr>
        <w:t>*</w:t>
      </w:r>
      <w:r w:rsidR="00DC7990" w:rsidRPr="00DC7990">
        <w:rPr>
          <w:rFonts w:ascii="Times New Roman" w:hAnsi="Times New Roman"/>
          <w:sz w:val="28"/>
          <w:szCs w:val="28"/>
        </w:rPr>
        <w:t>7</w:t>
      </w:r>
      <w:r w:rsidR="00DC7990" w:rsidRPr="001264B7">
        <w:rPr>
          <w:rFonts w:ascii="Times New Roman" w:hAnsi="Times New Roman"/>
          <w:sz w:val="28"/>
          <w:szCs w:val="28"/>
        </w:rPr>
        <w:t>H</w:t>
      </w:r>
      <w:r w:rsidR="00DC7990" w:rsidRPr="001264B7">
        <w:rPr>
          <w:rFonts w:ascii="Times New Roman" w:hAnsi="Times New Roman"/>
          <w:sz w:val="28"/>
          <w:szCs w:val="28"/>
          <w:vertAlign w:val="subscript"/>
        </w:rPr>
        <w:t>2</w:t>
      </w:r>
      <w:r w:rsidR="00DC7990" w:rsidRPr="001264B7">
        <w:rPr>
          <w:rFonts w:ascii="Times New Roman" w:hAnsi="Times New Roman"/>
          <w:sz w:val="28"/>
          <w:szCs w:val="28"/>
        </w:rPr>
        <w:t xml:space="preserve">O </w:t>
      </w:r>
      <w:r w:rsidR="00000F13">
        <w:rPr>
          <w:rFonts w:ascii="Times New Roman" w:hAnsi="Times New Roman"/>
          <w:sz w:val="28"/>
          <w:szCs w:val="28"/>
        </w:rPr>
        <w:t>в пересчёте на</w:t>
      </w:r>
      <w:r w:rsidR="00D46A3A" w:rsidRPr="001264B7">
        <w:rPr>
          <w:rFonts w:ascii="Times New Roman" w:hAnsi="Times New Roman"/>
          <w:sz w:val="28"/>
          <w:szCs w:val="28"/>
        </w:rPr>
        <w:t xml:space="preserve"> </w:t>
      </w:r>
      <w:r w:rsidRPr="001264B7">
        <w:rPr>
          <w:rFonts w:ascii="Times New Roman" w:hAnsi="Times New Roman"/>
          <w:sz w:val="28"/>
          <w:szCs w:val="28"/>
        </w:rPr>
        <w:t>ц</w:t>
      </w:r>
      <w:r w:rsidR="00EB0645" w:rsidRPr="001264B7">
        <w:rPr>
          <w:rFonts w:ascii="Times New Roman" w:hAnsi="Times New Roman"/>
          <w:sz w:val="28"/>
          <w:szCs w:val="28"/>
        </w:rPr>
        <w:t>инк</w:t>
      </w:r>
      <w:r w:rsidR="008E2975">
        <w:rPr>
          <w:rFonts w:ascii="Times New Roman" w:hAnsi="Times New Roman"/>
          <w:sz w:val="28"/>
          <w:szCs w:val="28"/>
        </w:rPr>
        <w:t>.</w:t>
      </w:r>
    </w:p>
    <w:p w:rsidR="00EB0645" w:rsidRPr="00752689" w:rsidRDefault="00D56399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A3A">
        <w:rPr>
          <w:rFonts w:ascii="Times New Roman" w:hAnsi="Times New Roman"/>
          <w:sz w:val="28"/>
          <w:szCs w:val="28"/>
        </w:rPr>
        <w:t>- не менее 90,0 % и не более 12</w:t>
      </w:r>
      <w:r w:rsidR="00EB0645" w:rsidRPr="00D46A3A">
        <w:rPr>
          <w:rFonts w:ascii="Times New Roman" w:hAnsi="Times New Roman"/>
          <w:sz w:val="28"/>
          <w:szCs w:val="28"/>
        </w:rPr>
        <w:t>0</w:t>
      </w:r>
      <w:r w:rsidRPr="00D46A3A">
        <w:rPr>
          <w:rFonts w:ascii="Times New Roman" w:hAnsi="Times New Roman"/>
          <w:sz w:val="28"/>
          <w:szCs w:val="28"/>
        </w:rPr>
        <w:t xml:space="preserve">,0 % </w:t>
      </w:r>
      <w:r w:rsidR="00D46A3A" w:rsidRPr="00D46A3A">
        <w:rPr>
          <w:rFonts w:ascii="Times New Roman" w:hAnsi="Times New Roman"/>
          <w:sz w:val="28"/>
          <w:szCs w:val="28"/>
        </w:rPr>
        <w:t xml:space="preserve"> кальция </w:t>
      </w:r>
      <w:proofErr w:type="spellStart"/>
      <w:r w:rsidR="00D46A3A" w:rsidRPr="00D46A3A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="00D46A3A" w:rsidRPr="00D46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A3A" w:rsidRPr="00D46A3A">
        <w:rPr>
          <w:rFonts w:ascii="Times New Roman" w:hAnsi="Times New Roman"/>
          <w:sz w:val="28"/>
          <w:szCs w:val="28"/>
        </w:rPr>
        <w:t>дигидра</w:t>
      </w:r>
      <w:r w:rsidR="00D46A3A">
        <w:rPr>
          <w:rFonts w:ascii="Times New Roman" w:hAnsi="Times New Roman"/>
          <w:sz w:val="28"/>
          <w:szCs w:val="28"/>
        </w:rPr>
        <w:t>та</w:t>
      </w:r>
      <w:proofErr w:type="spellEnd"/>
      <w:r w:rsidR="00D46A3A">
        <w:rPr>
          <w:rFonts w:ascii="Times New Roman" w:hAnsi="Times New Roman"/>
          <w:sz w:val="28"/>
          <w:szCs w:val="28"/>
        </w:rPr>
        <w:t xml:space="preserve"> </w:t>
      </w:r>
      <w:r w:rsidR="00D46A3A" w:rsidRPr="00D46A3A">
        <w:rPr>
          <w:rFonts w:ascii="Times New Roman" w:hAnsi="Times New Roman"/>
          <w:sz w:val="28"/>
          <w:szCs w:val="28"/>
        </w:rPr>
        <w:t xml:space="preserve">в пересчёте на </w:t>
      </w:r>
      <w:r w:rsidRPr="00D46A3A">
        <w:rPr>
          <w:rFonts w:ascii="Times New Roman" w:hAnsi="Times New Roman"/>
          <w:sz w:val="28"/>
          <w:szCs w:val="28"/>
        </w:rPr>
        <w:t>ф</w:t>
      </w:r>
      <w:r w:rsidR="00EB0645" w:rsidRPr="00D46A3A">
        <w:rPr>
          <w:rFonts w:ascii="Times New Roman" w:hAnsi="Times New Roman"/>
          <w:sz w:val="28"/>
          <w:szCs w:val="28"/>
        </w:rPr>
        <w:t>осфо</w:t>
      </w:r>
      <w:r w:rsidR="00D46A3A" w:rsidRPr="00D46A3A">
        <w:rPr>
          <w:rFonts w:ascii="Times New Roman" w:hAnsi="Times New Roman"/>
          <w:sz w:val="28"/>
          <w:szCs w:val="28"/>
        </w:rPr>
        <w:t>р</w:t>
      </w:r>
      <w:r w:rsidR="00F35B9E">
        <w:rPr>
          <w:rFonts w:ascii="Times New Roman" w:hAnsi="Times New Roman"/>
          <w:sz w:val="28"/>
          <w:szCs w:val="28"/>
        </w:rPr>
        <w:t>.</w:t>
      </w:r>
    </w:p>
    <w:p w:rsidR="00CF153B" w:rsidRPr="00752689" w:rsidRDefault="00834113" w:rsidP="00A64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54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752689">
        <w:rPr>
          <w:rFonts w:ascii="Times New Roman" w:hAnsi="Times New Roman"/>
          <w:sz w:val="28"/>
          <w:szCs w:val="28"/>
        </w:rPr>
        <w:t>.</w:t>
      </w:r>
      <w:r w:rsidR="003B0F03" w:rsidRPr="00752689"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</w:t>
      </w:r>
      <w:r w:rsidR="006512D0" w:rsidRPr="00752689">
        <w:rPr>
          <w:rFonts w:ascii="Times New Roman" w:hAnsi="Times New Roman"/>
          <w:sz w:val="28"/>
          <w:szCs w:val="28"/>
        </w:rPr>
        <w:t>Та</w:t>
      </w:r>
      <w:r w:rsidR="006512D0" w:rsidRPr="00752689">
        <w:rPr>
          <w:rFonts w:ascii="Times New Roman" w:hAnsi="Times New Roman"/>
          <w:sz w:val="28"/>
          <w:szCs w:val="28"/>
        </w:rPr>
        <w:t>б</w:t>
      </w:r>
      <w:r w:rsidR="006512D0" w:rsidRPr="00752689">
        <w:rPr>
          <w:rFonts w:ascii="Times New Roman" w:hAnsi="Times New Roman"/>
          <w:sz w:val="28"/>
          <w:szCs w:val="28"/>
        </w:rPr>
        <w:t>летки</w:t>
      </w:r>
      <w:r w:rsidR="003B0F03" w:rsidRPr="00752689">
        <w:rPr>
          <w:rFonts w:ascii="Times New Roman" w:hAnsi="Times New Roman"/>
          <w:sz w:val="28"/>
          <w:szCs w:val="28"/>
        </w:rPr>
        <w:t>».</w:t>
      </w:r>
    </w:p>
    <w:p w:rsidR="00F35B9E" w:rsidRDefault="00F35B9E" w:rsidP="0036755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5B9E">
        <w:rPr>
          <w:rFonts w:ascii="Times New Roman" w:hAnsi="Times New Roman"/>
          <w:b/>
          <w:sz w:val="28"/>
          <w:szCs w:val="28"/>
        </w:rPr>
        <w:t>Подлинность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B1D86" w:rsidRDefault="006B1D86" w:rsidP="00367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8B2">
        <w:rPr>
          <w:rFonts w:ascii="Times New Roman" w:hAnsi="Times New Roman"/>
          <w:i/>
          <w:sz w:val="28"/>
          <w:szCs w:val="28"/>
        </w:rPr>
        <w:t>ВЭЖХ.</w:t>
      </w:r>
      <w:r w:rsidRPr="007526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7ED7" w:rsidRPr="00752689">
        <w:rPr>
          <w:rFonts w:ascii="Times New Roman" w:hAnsi="Times New Roman"/>
          <w:sz w:val="28"/>
          <w:szCs w:val="28"/>
        </w:rPr>
        <w:t>Время удерживания основных пиков</w:t>
      </w:r>
      <w:r w:rsidRPr="007526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5268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752689">
        <w:rPr>
          <w:rFonts w:ascii="Times New Roman" w:hAnsi="Times New Roman"/>
          <w:sz w:val="28"/>
          <w:szCs w:val="28"/>
        </w:rPr>
        <w:t xml:space="preserve"> испыту</w:t>
      </w:r>
      <w:r w:rsidRPr="00752689">
        <w:rPr>
          <w:rFonts w:ascii="Times New Roman" w:hAnsi="Times New Roman"/>
          <w:sz w:val="28"/>
          <w:szCs w:val="28"/>
        </w:rPr>
        <w:t>е</w:t>
      </w:r>
      <w:r w:rsidRPr="00752689">
        <w:rPr>
          <w:rFonts w:ascii="Times New Roman" w:hAnsi="Times New Roman"/>
          <w:sz w:val="28"/>
          <w:szCs w:val="28"/>
        </w:rPr>
        <w:t>мого раствора должно соответс</w:t>
      </w:r>
      <w:r w:rsidR="002908B2">
        <w:rPr>
          <w:rFonts w:ascii="Times New Roman" w:hAnsi="Times New Roman"/>
          <w:sz w:val="28"/>
          <w:szCs w:val="28"/>
        </w:rPr>
        <w:t>твовать времени удерживания пиков</w:t>
      </w:r>
      <w:r w:rsidR="00752689" w:rsidRPr="00752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89" w:rsidRPr="00752689">
        <w:rPr>
          <w:rFonts w:ascii="Times New Roman" w:hAnsi="Times New Roman"/>
          <w:sz w:val="28"/>
          <w:szCs w:val="28"/>
        </w:rPr>
        <w:t>рети</w:t>
      </w:r>
      <w:r w:rsidR="00754768">
        <w:rPr>
          <w:rFonts w:ascii="Times New Roman" w:hAnsi="Times New Roman"/>
          <w:sz w:val="28"/>
          <w:szCs w:val="28"/>
        </w:rPr>
        <w:t>нола</w:t>
      </w:r>
      <w:proofErr w:type="spellEnd"/>
      <w:r w:rsidR="00754768">
        <w:rPr>
          <w:rFonts w:ascii="Times New Roman" w:hAnsi="Times New Roman"/>
          <w:sz w:val="28"/>
          <w:szCs w:val="28"/>
        </w:rPr>
        <w:t xml:space="preserve"> ацетата,</w:t>
      </w:r>
      <w:r w:rsidR="001F7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89" w:rsidRPr="00752689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r w:rsidR="00752689" w:rsidRPr="00752689">
        <w:rPr>
          <w:rFonts w:ascii="Times New Roman" w:hAnsi="Times New Roman"/>
          <w:sz w:val="28"/>
          <w:szCs w:val="28"/>
        </w:rPr>
        <w:t xml:space="preserve"> ацетата</w:t>
      </w:r>
      <w:r w:rsidR="001F7E98">
        <w:rPr>
          <w:rFonts w:ascii="Times New Roman" w:hAnsi="Times New Roman"/>
          <w:sz w:val="28"/>
          <w:szCs w:val="28"/>
        </w:rPr>
        <w:t>,</w:t>
      </w:r>
      <w:r w:rsidR="00347ED7" w:rsidRPr="00752689">
        <w:rPr>
          <w:rFonts w:ascii="Times New Roman" w:hAnsi="Times New Roman"/>
          <w:sz w:val="28"/>
          <w:szCs w:val="28"/>
        </w:rPr>
        <w:t xml:space="preserve"> </w:t>
      </w:r>
      <w:r w:rsidR="001F7E98" w:rsidRPr="00752689">
        <w:rPr>
          <w:rFonts w:ascii="Times New Roman" w:hAnsi="Times New Roman"/>
          <w:sz w:val="28"/>
          <w:szCs w:val="28"/>
        </w:rPr>
        <w:t>тиамина гидрохлорида, рибофлавина, пир</w:t>
      </w:r>
      <w:r w:rsidR="001F7E98" w:rsidRPr="00752689">
        <w:rPr>
          <w:rFonts w:ascii="Times New Roman" w:hAnsi="Times New Roman"/>
          <w:sz w:val="28"/>
          <w:szCs w:val="28"/>
        </w:rPr>
        <w:t>и</w:t>
      </w:r>
      <w:r w:rsidR="001F7E98" w:rsidRPr="00752689">
        <w:rPr>
          <w:rFonts w:ascii="Times New Roman" w:hAnsi="Times New Roman"/>
          <w:sz w:val="28"/>
          <w:szCs w:val="28"/>
        </w:rPr>
        <w:t xml:space="preserve">доксина гидрохлорида, </w:t>
      </w:r>
      <w:proofErr w:type="spellStart"/>
      <w:r w:rsidR="001F7E98" w:rsidRPr="00752689">
        <w:rPr>
          <w:rFonts w:ascii="Times New Roman" w:hAnsi="Times New Roman"/>
          <w:sz w:val="28"/>
          <w:szCs w:val="28"/>
        </w:rPr>
        <w:t>никотинамида</w:t>
      </w:r>
      <w:proofErr w:type="spellEnd"/>
      <w:r w:rsidR="001F7E98" w:rsidRPr="00752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7E98" w:rsidRPr="00752689">
        <w:rPr>
          <w:rFonts w:ascii="Times New Roman" w:hAnsi="Times New Roman"/>
          <w:sz w:val="28"/>
          <w:szCs w:val="28"/>
        </w:rPr>
        <w:t>фолиевой</w:t>
      </w:r>
      <w:proofErr w:type="spellEnd"/>
      <w:r w:rsidR="001F7E98" w:rsidRPr="00752689">
        <w:rPr>
          <w:rFonts w:ascii="Times New Roman" w:hAnsi="Times New Roman"/>
          <w:sz w:val="28"/>
          <w:szCs w:val="28"/>
        </w:rPr>
        <w:t xml:space="preserve"> кислоты</w:t>
      </w:r>
      <w:r w:rsidR="001F7E98">
        <w:rPr>
          <w:rFonts w:ascii="Times New Roman" w:hAnsi="Times New Roman"/>
          <w:sz w:val="28"/>
          <w:szCs w:val="28"/>
        </w:rPr>
        <w:t xml:space="preserve">, </w:t>
      </w:r>
      <w:r w:rsidR="006C1D60" w:rsidRPr="006C1D60">
        <w:rPr>
          <w:rFonts w:ascii="Times New Roman" w:hAnsi="Times New Roman"/>
          <w:sz w:val="28"/>
          <w:szCs w:val="28"/>
        </w:rPr>
        <w:t>пантотеновой кисл</w:t>
      </w:r>
      <w:r w:rsidR="006C1D60" w:rsidRPr="006C1D60">
        <w:rPr>
          <w:rFonts w:ascii="Times New Roman" w:hAnsi="Times New Roman"/>
          <w:sz w:val="28"/>
          <w:szCs w:val="28"/>
        </w:rPr>
        <w:t>о</w:t>
      </w:r>
      <w:r w:rsidR="006C1D60" w:rsidRPr="006C1D60">
        <w:rPr>
          <w:rFonts w:ascii="Times New Roman" w:hAnsi="Times New Roman"/>
          <w:sz w:val="28"/>
          <w:szCs w:val="28"/>
        </w:rPr>
        <w:t>ты</w:t>
      </w:r>
      <w:r w:rsidR="001F7E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="001F7E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тиоктовой</w:t>
      </w:r>
      <w:proofErr w:type="spellEnd"/>
      <w:r w:rsidR="001F7E98" w:rsidRPr="001F7E98">
        <w:rPr>
          <w:rFonts w:ascii="Times New Roman" w:hAnsi="Times New Roman"/>
          <w:sz w:val="28"/>
          <w:szCs w:val="28"/>
        </w:rPr>
        <w:t xml:space="preserve"> кислоты</w:t>
      </w:r>
      <w:r w:rsidR="001F7E98" w:rsidRPr="00752689">
        <w:rPr>
          <w:rFonts w:ascii="Times New Roman" w:hAnsi="Times New Roman"/>
          <w:sz w:val="28"/>
          <w:szCs w:val="28"/>
        </w:rPr>
        <w:t xml:space="preserve"> </w:t>
      </w:r>
      <w:r w:rsidRPr="0075268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5268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752689">
        <w:rPr>
          <w:rFonts w:ascii="Times New Roman" w:hAnsi="Times New Roman"/>
          <w:sz w:val="28"/>
          <w:szCs w:val="28"/>
        </w:rPr>
        <w:t xml:space="preserve"> раствора стандар</w:t>
      </w:r>
      <w:r w:rsidRPr="00752689">
        <w:rPr>
          <w:rFonts w:ascii="Times New Roman" w:hAnsi="Times New Roman"/>
          <w:sz w:val="28"/>
          <w:szCs w:val="28"/>
        </w:rPr>
        <w:t>т</w:t>
      </w:r>
      <w:r w:rsidRPr="00752689">
        <w:rPr>
          <w:rFonts w:ascii="Times New Roman" w:hAnsi="Times New Roman"/>
          <w:sz w:val="28"/>
          <w:szCs w:val="28"/>
        </w:rPr>
        <w:t>ного образца</w:t>
      </w:r>
      <w:r w:rsidR="001F7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ретинола</w:t>
      </w:r>
      <w:proofErr w:type="spellEnd"/>
      <w:r w:rsidR="001F7E98" w:rsidRPr="001F7E98">
        <w:rPr>
          <w:rFonts w:ascii="Times New Roman" w:hAnsi="Times New Roman"/>
          <w:sz w:val="28"/>
          <w:szCs w:val="28"/>
        </w:rPr>
        <w:t xml:space="preserve"> ацетата,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r w:rsidR="001F7E98" w:rsidRPr="001F7E98">
        <w:rPr>
          <w:rFonts w:ascii="Times New Roman" w:hAnsi="Times New Roman"/>
          <w:sz w:val="28"/>
          <w:szCs w:val="28"/>
        </w:rPr>
        <w:t xml:space="preserve"> ацетата, тиамина гидрохлор</w:t>
      </w:r>
      <w:r w:rsidR="001F7E98" w:rsidRPr="001F7E98">
        <w:rPr>
          <w:rFonts w:ascii="Times New Roman" w:hAnsi="Times New Roman"/>
          <w:sz w:val="28"/>
          <w:szCs w:val="28"/>
        </w:rPr>
        <w:t>и</w:t>
      </w:r>
      <w:r w:rsidR="001F7E98" w:rsidRPr="001F7E98">
        <w:rPr>
          <w:rFonts w:ascii="Times New Roman" w:hAnsi="Times New Roman"/>
          <w:sz w:val="28"/>
          <w:szCs w:val="28"/>
        </w:rPr>
        <w:t xml:space="preserve">да, рибофлавина, пиридоксина гидрохлорида,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никотин</w:t>
      </w:r>
      <w:r w:rsidR="001F7E98" w:rsidRPr="001F7E98">
        <w:rPr>
          <w:rFonts w:ascii="Times New Roman" w:hAnsi="Times New Roman"/>
          <w:sz w:val="28"/>
          <w:szCs w:val="28"/>
        </w:rPr>
        <w:t>а</w:t>
      </w:r>
      <w:r w:rsidR="001F7E98" w:rsidRPr="001F7E98">
        <w:rPr>
          <w:rFonts w:ascii="Times New Roman" w:hAnsi="Times New Roman"/>
          <w:sz w:val="28"/>
          <w:szCs w:val="28"/>
        </w:rPr>
        <w:t>мида</w:t>
      </w:r>
      <w:proofErr w:type="spellEnd"/>
      <w:r w:rsidR="001F7E98" w:rsidRPr="001F7E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фолиевой</w:t>
      </w:r>
      <w:proofErr w:type="spellEnd"/>
      <w:r w:rsidR="001F7E98" w:rsidRPr="001F7E98">
        <w:rPr>
          <w:rFonts w:ascii="Times New Roman" w:hAnsi="Times New Roman"/>
          <w:sz w:val="28"/>
          <w:szCs w:val="28"/>
        </w:rPr>
        <w:t xml:space="preserve"> кислоты, кальция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="001F7E98" w:rsidRPr="001F7E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="001F7E98" w:rsidRPr="001F7E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7E98" w:rsidRPr="001F7E98">
        <w:rPr>
          <w:rFonts w:ascii="Times New Roman" w:hAnsi="Times New Roman"/>
          <w:sz w:val="28"/>
          <w:szCs w:val="28"/>
        </w:rPr>
        <w:t>тиоктовой</w:t>
      </w:r>
      <w:proofErr w:type="spellEnd"/>
      <w:r w:rsidR="001F7E98" w:rsidRPr="001F7E98">
        <w:rPr>
          <w:rFonts w:ascii="Times New Roman" w:hAnsi="Times New Roman"/>
          <w:sz w:val="28"/>
          <w:szCs w:val="28"/>
        </w:rPr>
        <w:t xml:space="preserve"> кислоты</w:t>
      </w:r>
      <w:r w:rsidRPr="00752689">
        <w:rPr>
          <w:rFonts w:ascii="Times New Roman" w:hAnsi="Times New Roman"/>
          <w:sz w:val="28"/>
          <w:szCs w:val="28"/>
        </w:rPr>
        <w:t xml:space="preserve"> (раздел «Количес</w:t>
      </w:r>
      <w:r w:rsidRPr="00752689">
        <w:rPr>
          <w:rFonts w:ascii="Times New Roman" w:hAnsi="Times New Roman"/>
          <w:sz w:val="28"/>
          <w:szCs w:val="28"/>
        </w:rPr>
        <w:t>т</w:t>
      </w:r>
      <w:r w:rsidRPr="00752689">
        <w:rPr>
          <w:rFonts w:ascii="Times New Roman" w:hAnsi="Times New Roman"/>
          <w:sz w:val="28"/>
          <w:szCs w:val="28"/>
        </w:rPr>
        <w:t>венное определени</w:t>
      </w:r>
      <w:r w:rsidR="00347ED7" w:rsidRPr="00752689">
        <w:rPr>
          <w:rFonts w:ascii="Times New Roman" w:hAnsi="Times New Roman"/>
          <w:sz w:val="28"/>
          <w:szCs w:val="28"/>
        </w:rPr>
        <w:t>е»)</w:t>
      </w:r>
      <w:r w:rsidRPr="00752689">
        <w:rPr>
          <w:rFonts w:ascii="Times New Roman" w:hAnsi="Times New Roman"/>
          <w:sz w:val="28"/>
          <w:szCs w:val="28"/>
        </w:rPr>
        <w:t>.</w:t>
      </w:r>
      <w:proofErr w:type="gramEnd"/>
    </w:p>
    <w:p w:rsidR="006C1D60" w:rsidRDefault="006C1D60" w:rsidP="00777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ААС. </w:t>
      </w:r>
      <w:r w:rsidR="0077706D" w:rsidRPr="0077706D">
        <w:rPr>
          <w:rFonts w:ascii="Times New Roman" w:hAnsi="Times New Roman"/>
          <w:sz w:val="28"/>
          <w:szCs w:val="28"/>
        </w:rPr>
        <w:t xml:space="preserve">Спектры поглощения испытуемого и соответствующего </w:t>
      </w:r>
      <w:r w:rsidR="005844B6" w:rsidRPr="005844B6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77706D" w:rsidRPr="0023326E">
        <w:rPr>
          <w:rFonts w:ascii="Times New Roman" w:hAnsi="Times New Roman"/>
          <w:sz w:val="28"/>
          <w:szCs w:val="28"/>
        </w:rPr>
        <w:t xml:space="preserve">железа, цинка, магния, </w:t>
      </w:r>
      <w:r w:rsidR="005844B6" w:rsidRPr="005844B6">
        <w:rPr>
          <w:rFonts w:ascii="Times New Roman" w:hAnsi="Times New Roman"/>
          <w:sz w:val="28"/>
          <w:szCs w:val="28"/>
        </w:rPr>
        <w:t>должны иметь величину а</w:t>
      </w:r>
      <w:r w:rsidR="005844B6" w:rsidRPr="005844B6">
        <w:rPr>
          <w:rFonts w:ascii="Times New Roman" w:hAnsi="Times New Roman"/>
          <w:sz w:val="28"/>
          <w:szCs w:val="28"/>
        </w:rPr>
        <w:t>б</w:t>
      </w:r>
      <w:r w:rsidR="005844B6" w:rsidRPr="005844B6">
        <w:rPr>
          <w:rFonts w:ascii="Times New Roman" w:hAnsi="Times New Roman"/>
          <w:sz w:val="28"/>
          <w:szCs w:val="28"/>
        </w:rPr>
        <w:t>сорбции одного</w:t>
      </w:r>
      <w:r w:rsidR="005844B6">
        <w:rPr>
          <w:rFonts w:ascii="Times New Roman" w:hAnsi="Times New Roman"/>
          <w:sz w:val="28"/>
          <w:szCs w:val="28"/>
        </w:rPr>
        <w:t xml:space="preserve"> </w:t>
      </w:r>
      <w:r w:rsidR="005844B6" w:rsidRPr="005844B6">
        <w:rPr>
          <w:rFonts w:ascii="Times New Roman" w:hAnsi="Times New Roman"/>
          <w:sz w:val="28"/>
          <w:szCs w:val="28"/>
        </w:rPr>
        <w:t xml:space="preserve">порядка </w:t>
      </w:r>
      <w:r w:rsidR="0077706D" w:rsidRPr="0077706D">
        <w:rPr>
          <w:rFonts w:ascii="Times New Roman" w:hAnsi="Times New Roman"/>
          <w:sz w:val="28"/>
          <w:szCs w:val="28"/>
        </w:rPr>
        <w:t>при одних и тех же длинах волн (раздел «Количественное опр</w:t>
      </w:r>
      <w:r w:rsidR="0077706D" w:rsidRPr="0077706D">
        <w:rPr>
          <w:rFonts w:ascii="Times New Roman" w:hAnsi="Times New Roman"/>
          <w:sz w:val="28"/>
          <w:szCs w:val="28"/>
        </w:rPr>
        <w:t>е</w:t>
      </w:r>
      <w:r w:rsidR="0077706D" w:rsidRPr="0077706D">
        <w:rPr>
          <w:rFonts w:ascii="Times New Roman" w:hAnsi="Times New Roman"/>
          <w:sz w:val="28"/>
          <w:szCs w:val="28"/>
        </w:rPr>
        <w:t>деление»).</w:t>
      </w:r>
    </w:p>
    <w:p w:rsidR="00F35B9E" w:rsidRPr="00F35B9E" w:rsidRDefault="007148DA" w:rsidP="0077706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48DA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Pr="007148DA">
        <w:rPr>
          <w:rFonts w:ascii="Times New Roman" w:hAnsi="Times New Roman"/>
          <w:sz w:val="28"/>
          <w:szCs w:val="28"/>
        </w:rPr>
        <w:t>Навеску препарата, со</w:t>
      </w:r>
      <w:r w:rsidR="000602A8">
        <w:rPr>
          <w:rFonts w:ascii="Times New Roman" w:hAnsi="Times New Roman"/>
          <w:sz w:val="28"/>
          <w:szCs w:val="28"/>
        </w:rPr>
        <w:t>ответствующую 120</w:t>
      </w:r>
      <w:r w:rsidRPr="007148DA">
        <w:rPr>
          <w:rFonts w:ascii="Times New Roman" w:hAnsi="Times New Roman"/>
          <w:sz w:val="28"/>
          <w:szCs w:val="28"/>
        </w:rPr>
        <w:t xml:space="preserve"> мг а</w:t>
      </w:r>
      <w:r w:rsidRPr="007148DA">
        <w:rPr>
          <w:rFonts w:ascii="Times New Roman" w:hAnsi="Times New Roman"/>
          <w:sz w:val="28"/>
          <w:szCs w:val="28"/>
        </w:rPr>
        <w:t>с</w:t>
      </w:r>
      <w:r w:rsidRPr="007148DA">
        <w:rPr>
          <w:rFonts w:ascii="Times New Roman" w:hAnsi="Times New Roman"/>
          <w:sz w:val="28"/>
          <w:szCs w:val="28"/>
        </w:rPr>
        <w:t>корбиновой кислоты, растворяют в 2</w:t>
      </w:r>
      <w:r w:rsidR="000A4002">
        <w:rPr>
          <w:rFonts w:ascii="Times New Roman" w:hAnsi="Times New Roman"/>
          <w:sz w:val="28"/>
          <w:szCs w:val="28"/>
        </w:rPr>
        <w:t>0</w:t>
      </w:r>
      <w:r w:rsidRPr="007148DA">
        <w:rPr>
          <w:rFonts w:ascii="Times New Roman" w:hAnsi="Times New Roman"/>
          <w:sz w:val="28"/>
          <w:szCs w:val="28"/>
        </w:rPr>
        <w:t xml:space="preserve"> мл воды</w:t>
      </w:r>
      <w:r w:rsidR="000A4002">
        <w:rPr>
          <w:rFonts w:ascii="Times New Roman" w:hAnsi="Times New Roman"/>
          <w:sz w:val="28"/>
          <w:szCs w:val="28"/>
        </w:rPr>
        <w:t xml:space="preserve"> и фильтруют</w:t>
      </w:r>
      <w:r w:rsidRPr="007148DA">
        <w:rPr>
          <w:rFonts w:ascii="Times New Roman" w:hAnsi="Times New Roman"/>
          <w:sz w:val="28"/>
          <w:szCs w:val="28"/>
        </w:rPr>
        <w:t>, при</w:t>
      </w:r>
      <w:r w:rsidR="000A4002">
        <w:rPr>
          <w:rFonts w:ascii="Times New Roman" w:hAnsi="Times New Roman"/>
          <w:sz w:val="28"/>
          <w:szCs w:val="28"/>
        </w:rPr>
        <w:t xml:space="preserve">бавляют 5 </w:t>
      </w:r>
      <w:r w:rsidRPr="007148DA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0A4002" w:rsidRPr="000A4002">
        <w:rPr>
          <w:rFonts w:ascii="Times New Roman" w:hAnsi="Times New Roman"/>
          <w:sz w:val="28"/>
          <w:szCs w:val="28"/>
        </w:rPr>
        <w:t>фосфорномолибденовой</w:t>
      </w:r>
      <w:proofErr w:type="spellEnd"/>
      <w:r w:rsidR="000A4002" w:rsidRPr="000A4002">
        <w:rPr>
          <w:rFonts w:ascii="Times New Roman" w:hAnsi="Times New Roman"/>
          <w:sz w:val="28"/>
          <w:szCs w:val="28"/>
        </w:rPr>
        <w:t xml:space="preserve"> кислоты </w:t>
      </w:r>
      <w:r w:rsidR="000602A8">
        <w:rPr>
          <w:rFonts w:ascii="Times New Roman" w:hAnsi="Times New Roman"/>
          <w:sz w:val="28"/>
          <w:szCs w:val="28"/>
        </w:rPr>
        <w:t>4</w:t>
      </w:r>
      <w:r w:rsidRPr="007148DA">
        <w:rPr>
          <w:rFonts w:ascii="Times New Roman" w:hAnsi="Times New Roman"/>
          <w:sz w:val="28"/>
          <w:szCs w:val="28"/>
        </w:rPr>
        <w:t xml:space="preserve"> % дол</w:t>
      </w:r>
      <w:r w:rsidR="000602A8">
        <w:rPr>
          <w:rFonts w:ascii="Times New Roman" w:hAnsi="Times New Roman"/>
          <w:sz w:val="28"/>
          <w:szCs w:val="28"/>
        </w:rPr>
        <w:t>жно</w:t>
      </w:r>
      <w:r w:rsidRPr="007148DA">
        <w:rPr>
          <w:rFonts w:ascii="Times New Roman" w:hAnsi="Times New Roman"/>
          <w:sz w:val="28"/>
          <w:szCs w:val="28"/>
        </w:rPr>
        <w:t xml:space="preserve"> образоваться </w:t>
      </w:r>
      <w:r w:rsidR="000602A8">
        <w:rPr>
          <w:rFonts w:ascii="Times New Roman" w:hAnsi="Times New Roman"/>
          <w:sz w:val="28"/>
          <w:szCs w:val="28"/>
        </w:rPr>
        <w:t>синее окраш</w:t>
      </w:r>
      <w:r w:rsidR="000602A8">
        <w:rPr>
          <w:rFonts w:ascii="Times New Roman" w:hAnsi="Times New Roman"/>
          <w:sz w:val="28"/>
          <w:szCs w:val="28"/>
        </w:rPr>
        <w:t>и</w:t>
      </w:r>
      <w:r w:rsidR="000602A8">
        <w:rPr>
          <w:rFonts w:ascii="Times New Roman" w:hAnsi="Times New Roman"/>
          <w:sz w:val="28"/>
          <w:szCs w:val="28"/>
        </w:rPr>
        <w:t>вание.</w:t>
      </w:r>
    </w:p>
    <w:p w:rsidR="00752689" w:rsidRPr="006C1D60" w:rsidRDefault="00752689" w:rsidP="00367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D60">
        <w:rPr>
          <w:rFonts w:ascii="Times New Roman" w:hAnsi="Times New Roman"/>
          <w:b/>
          <w:sz w:val="28"/>
          <w:szCs w:val="28"/>
        </w:rPr>
        <w:t>Распадаемость</w:t>
      </w:r>
      <w:proofErr w:type="spellEnd"/>
      <w:r w:rsidRPr="006C1D60">
        <w:rPr>
          <w:rFonts w:ascii="Times New Roman" w:hAnsi="Times New Roman"/>
          <w:b/>
          <w:sz w:val="28"/>
          <w:szCs w:val="28"/>
        </w:rPr>
        <w:t>.</w:t>
      </w:r>
      <w:r w:rsidRPr="006C1D60">
        <w:rPr>
          <w:rFonts w:ascii="Times New Roman" w:hAnsi="Times New Roman"/>
          <w:sz w:val="28"/>
          <w:szCs w:val="28"/>
        </w:rPr>
        <w:t xml:space="preserve"> </w:t>
      </w:r>
      <w:r w:rsidR="00044B3C" w:rsidRPr="006C1D60">
        <w:rPr>
          <w:rFonts w:ascii="Times New Roman" w:hAnsi="Times New Roman"/>
          <w:sz w:val="28"/>
          <w:szCs w:val="28"/>
        </w:rPr>
        <w:t xml:space="preserve">Не более 45 мин </w:t>
      </w:r>
      <w:r w:rsidR="00B50031">
        <w:rPr>
          <w:rFonts w:ascii="Times New Roman" w:hAnsi="Times New Roman"/>
          <w:sz w:val="28"/>
          <w:szCs w:val="28"/>
        </w:rPr>
        <w:t xml:space="preserve">с использованием дисков </w:t>
      </w:r>
      <w:r w:rsidR="00044B3C" w:rsidRPr="006C1D60">
        <w:rPr>
          <w:rFonts w:ascii="Times New Roman" w:hAnsi="Times New Roman"/>
          <w:sz w:val="28"/>
          <w:szCs w:val="28"/>
        </w:rPr>
        <w:t>(ОФС «</w:t>
      </w:r>
      <w:proofErr w:type="spellStart"/>
      <w:r w:rsidR="00044B3C" w:rsidRPr="006C1D60">
        <w:rPr>
          <w:rFonts w:ascii="Times New Roman" w:hAnsi="Times New Roman"/>
          <w:sz w:val="28"/>
          <w:szCs w:val="28"/>
        </w:rPr>
        <w:t>Расп</w:t>
      </w:r>
      <w:r w:rsidR="00044B3C" w:rsidRPr="006C1D60">
        <w:rPr>
          <w:rFonts w:ascii="Times New Roman" w:hAnsi="Times New Roman"/>
          <w:sz w:val="28"/>
          <w:szCs w:val="28"/>
        </w:rPr>
        <w:t>а</w:t>
      </w:r>
      <w:r w:rsidR="00044B3C" w:rsidRPr="006C1D60">
        <w:rPr>
          <w:rFonts w:ascii="Times New Roman" w:hAnsi="Times New Roman"/>
          <w:sz w:val="28"/>
          <w:szCs w:val="28"/>
        </w:rPr>
        <w:t>даемость</w:t>
      </w:r>
      <w:proofErr w:type="spellEnd"/>
      <w:r w:rsidR="00044B3C" w:rsidRPr="006C1D60">
        <w:rPr>
          <w:rFonts w:ascii="Times New Roman" w:hAnsi="Times New Roman"/>
          <w:sz w:val="28"/>
          <w:szCs w:val="28"/>
        </w:rPr>
        <w:t xml:space="preserve"> таблеток и капсул»).</w:t>
      </w:r>
    </w:p>
    <w:p w:rsidR="00F52443" w:rsidRPr="00752689" w:rsidRDefault="001E604D" w:rsidP="00367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60">
        <w:rPr>
          <w:rFonts w:ascii="Times New Roman" w:hAnsi="Times New Roman"/>
          <w:b/>
          <w:sz w:val="28"/>
          <w:szCs w:val="28"/>
        </w:rPr>
        <w:t>Однородность</w:t>
      </w:r>
      <w:r w:rsidR="00434F67" w:rsidRPr="006C1D60">
        <w:rPr>
          <w:rFonts w:ascii="Times New Roman" w:hAnsi="Times New Roman"/>
          <w:b/>
          <w:sz w:val="28"/>
          <w:szCs w:val="28"/>
        </w:rPr>
        <w:t xml:space="preserve"> массы</w:t>
      </w:r>
      <w:r w:rsidRPr="006C1D60">
        <w:rPr>
          <w:rFonts w:ascii="Times New Roman" w:hAnsi="Times New Roman"/>
          <w:b/>
          <w:sz w:val="28"/>
          <w:szCs w:val="28"/>
        </w:rPr>
        <w:t>.</w:t>
      </w:r>
      <w:r w:rsidR="006F14AE" w:rsidRPr="006C1D60">
        <w:rPr>
          <w:rFonts w:ascii="Times New Roman" w:hAnsi="Times New Roman"/>
          <w:sz w:val="28"/>
          <w:szCs w:val="28"/>
        </w:rPr>
        <w:t xml:space="preserve"> </w:t>
      </w:r>
      <w:r w:rsidR="00434F67" w:rsidRPr="006C1D60">
        <w:rPr>
          <w:rFonts w:ascii="Times New Roman" w:hAnsi="Times New Roman"/>
          <w:sz w:val="28"/>
          <w:szCs w:val="28"/>
        </w:rPr>
        <w:t>В соответствии с ОФС «Однородность массы доз</w:t>
      </w:r>
      <w:r w:rsidR="00434F67" w:rsidRPr="006C1D60">
        <w:rPr>
          <w:rFonts w:ascii="Times New Roman" w:hAnsi="Times New Roman"/>
          <w:sz w:val="28"/>
          <w:szCs w:val="28"/>
        </w:rPr>
        <w:t>и</w:t>
      </w:r>
      <w:r w:rsidR="00434F67" w:rsidRPr="006C1D60">
        <w:rPr>
          <w:rFonts w:ascii="Times New Roman" w:hAnsi="Times New Roman"/>
          <w:sz w:val="28"/>
          <w:szCs w:val="28"/>
        </w:rPr>
        <w:t>рованных лекарственных форм».</w:t>
      </w:r>
    </w:p>
    <w:p w:rsidR="00F52443" w:rsidRPr="00115438" w:rsidRDefault="001E604D" w:rsidP="00367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204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752689">
        <w:rPr>
          <w:rFonts w:ascii="Times New Roman" w:hAnsi="Times New Roman"/>
          <w:sz w:val="28"/>
          <w:szCs w:val="28"/>
        </w:rPr>
        <w:t xml:space="preserve"> </w:t>
      </w:r>
      <w:r w:rsidR="007A649D" w:rsidRPr="00752689">
        <w:rPr>
          <w:rFonts w:ascii="Times New Roman" w:hAnsi="Times New Roman"/>
          <w:sz w:val="28"/>
          <w:szCs w:val="28"/>
        </w:rPr>
        <w:t>В соответствии с ОФС «Микробиоло</w:t>
      </w:r>
      <w:r w:rsidR="007A649D" w:rsidRPr="00115438">
        <w:rPr>
          <w:rFonts w:ascii="Times New Roman" w:hAnsi="Times New Roman"/>
          <w:sz w:val="28"/>
          <w:szCs w:val="28"/>
        </w:rPr>
        <w:t>г</w:t>
      </w:r>
      <w:r w:rsidR="007A649D" w:rsidRPr="00115438">
        <w:rPr>
          <w:rFonts w:ascii="Times New Roman" w:hAnsi="Times New Roman"/>
          <w:sz w:val="28"/>
          <w:szCs w:val="28"/>
        </w:rPr>
        <w:t>и</w:t>
      </w:r>
      <w:r w:rsidR="007A649D" w:rsidRPr="00115438">
        <w:rPr>
          <w:rFonts w:ascii="Times New Roman" w:hAnsi="Times New Roman"/>
          <w:sz w:val="28"/>
          <w:szCs w:val="28"/>
        </w:rPr>
        <w:t>ческая чистота».</w:t>
      </w:r>
    </w:p>
    <w:p w:rsidR="008C1CA1" w:rsidRPr="00115438" w:rsidRDefault="008F29D8" w:rsidP="00367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115438">
        <w:rPr>
          <w:rFonts w:ascii="Times New Roman" w:hAnsi="Times New Roman"/>
          <w:sz w:val="28"/>
          <w:szCs w:val="28"/>
        </w:rPr>
        <w:t xml:space="preserve"> </w:t>
      </w:r>
    </w:p>
    <w:p w:rsidR="007834EC" w:rsidRPr="00115438" w:rsidRDefault="007834EC" w:rsidP="007834EC">
      <w:pPr>
        <w:pStyle w:val="---5-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15438">
        <w:rPr>
          <w:bCs/>
          <w:i/>
          <w:iCs/>
          <w:color w:val="000000"/>
          <w:sz w:val="28"/>
          <w:szCs w:val="28"/>
        </w:rPr>
        <w:t>Аскорбиновая кислота.</w:t>
      </w:r>
      <w:r w:rsidRPr="00115438">
        <w:rPr>
          <w:i/>
          <w:iCs/>
          <w:color w:val="000000"/>
          <w:sz w:val="28"/>
          <w:szCs w:val="28"/>
        </w:rPr>
        <w:t> </w:t>
      </w:r>
      <w:r w:rsidRPr="00115438">
        <w:rPr>
          <w:iCs/>
          <w:color w:val="000000"/>
          <w:sz w:val="28"/>
          <w:szCs w:val="28"/>
        </w:rPr>
        <w:t>Определение проводят в соответствии с ОФС «М</w:t>
      </w:r>
      <w:r w:rsidRPr="00115438">
        <w:rPr>
          <w:iCs/>
          <w:color w:val="000000"/>
          <w:sz w:val="28"/>
          <w:szCs w:val="28"/>
        </w:rPr>
        <w:t>е</w:t>
      </w:r>
      <w:r w:rsidRPr="00115438">
        <w:rPr>
          <w:iCs/>
          <w:color w:val="000000"/>
          <w:sz w:val="28"/>
          <w:szCs w:val="28"/>
        </w:rPr>
        <w:t>тоды количественного определения витаминов».</w:t>
      </w:r>
    </w:p>
    <w:p w:rsidR="007834EC" w:rsidRPr="00115438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i/>
          <w:sz w:val="28"/>
          <w:szCs w:val="28"/>
        </w:rPr>
        <w:t xml:space="preserve">Кальция </w:t>
      </w:r>
      <w:proofErr w:type="spellStart"/>
      <w:r w:rsidRPr="00115438">
        <w:rPr>
          <w:rFonts w:ascii="Times New Roman" w:hAnsi="Times New Roman"/>
          <w:i/>
          <w:sz w:val="28"/>
          <w:szCs w:val="28"/>
        </w:rPr>
        <w:t>пантотенат</w:t>
      </w:r>
      <w:proofErr w:type="spellEnd"/>
      <w:r w:rsidRPr="00115438">
        <w:rPr>
          <w:rFonts w:ascii="Times New Roman" w:hAnsi="Times New Roman"/>
          <w:i/>
          <w:sz w:val="28"/>
          <w:szCs w:val="28"/>
        </w:rPr>
        <w:t>.</w:t>
      </w:r>
      <w:r w:rsidRPr="00115438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</w:t>
      </w:r>
      <w:r w:rsidRPr="00115438">
        <w:rPr>
          <w:rFonts w:ascii="Times New Roman" w:hAnsi="Times New Roman"/>
          <w:sz w:val="28"/>
          <w:szCs w:val="28"/>
        </w:rPr>
        <w:t>ы</w:t>
      </w:r>
      <w:r w:rsidRPr="00115438">
        <w:rPr>
          <w:rFonts w:ascii="Times New Roman" w:hAnsi="Times New Roman"/>
          <w:sz w:val="28"/>
          <w:szCs w:val="28"/>
        </w:rPr>
        <w:t>сокоэффективная жидкостная хроматография»).</w:t>
      </w:r>
    </w:p>
    <w:p w:rsidR="007834EC" w:rsidRPr="00115438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r w:rsidRPr="00115438">
        <w:rPr>
          <w:rFonts w:ascii="Times New Roman" w:hAnsi="Times New Roman"/>
          <w:sz w:val="28"/>
          <w:szCs w:val="28"/>
        </w:rPr>
        <w:t xml:space="preserve"> </w:t>
      </w:r>
      <w:r w:rsidRPr="00115438">
        <w:rPr>
          <w:rFonts w:ascii="Times New Roman" w:hAnsi="Times New Roman"/>
          <w:i/>
          <w:sz w:val="28"/>
          <w:szCs w:val="28"/>
        </w:rPr>
        <w:t>(ПФ)</w:t>
      </w:r>
      <w:r w:rsidRPr="001154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5438">
        <w:rPr>
          <w:rFonts w:ascii="Times New Roman" w:hAnsi="Times New Roman"/>
          <w:sz w:val="28"/>
          <w:szCs w:val="28"/>
        </w:rPr>
        <w:t>Метанол</w:t>
      </w:r>
      <w:proofErr w:type="gramStart"/>
      <w:r w:rsidRPr="00115438">
        <w:rPr>
          <w:rFonts w:ascii="Times New Roman" w:hAnsi="Times New Roman"/>
          <w:sz w:val="28"/>
          <w:szCs w:val="28"/>
        </w:rPr>
        <w:t>:Ф</w:t>
      </w:r>
      <w:proofErr w:type="gramEnd"/>
      <w:r w:rsidRPr="00115438">
        <w:rPr>
          <w:rFonts w:ascii="Times New Roman" w:hAnsi="Times New Roman"/>
          <w:sz w:val="28"/>
          <w:szCs w:val="28"/>
        </w:rPr>
        <w:t>осфатный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буферный раствор </w:t>
      </w:r>
      <w:proofErr w:type="spellStart"/>
      <w:r w:rsidRPr="00115438">
        <w:rPr>
          <w:rFonts w:ascii="Times New Roman" w:hAnsi="Times New Roman"/>
          <w:sz w:val="28"/>
          <w:szCs w:val="28"/>
        </w:rPr>
        <w:t>pH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2,7</w:t>
      </w:r>
      <w:r w:rsidR="00113FDB" w:rsidRPr="00115438">
        <w:rPr>
          <w:rFonts w:ascii="Times New Roman" w:hAnsi="Times New Roman"/>
          <w:sz w:val="28"/>
          <w:szCs w:val="28"/>
        </w:rPr>
        <w:t>±</w:t>
      </w:r>
      <w:r w:rsidRPr="00115438">
        <w:rPr>
          <w:rFonts w:ascii="Times New Roman" w:hAnsi="Times New Roman"/>
          <w:sz w:val="28"/>
          <w:szCs w:val="28"/>
        </w:rPr>
        <w:t xml:space="preserve"> </w:t>
      </w:r>
      <w:r w:rsidR="00113FDB" w:rsidRPr="00115438">
        <w:rPr>
          <w:rFonts w:ascii="Times New Roman" w:hAnsi="Times New Roman"/>
          <w:sz w:val="28"/>
          <w:szCs w:val="28"/>
        </w:rPr>
        <w:t>0,5 (</w:t>
      </w:r>
      <w:r w:rsidRPr="00115438">
        <w:rPr>
          <w:rFonts w:ascii="Times New Roman" w:hAnsi="Times New Roman"/>
          <w:sz w:val="28"/>
          <w:szCs w:val="28"/>
        </w:rPr>
        <w:t>1:9</w:t>
      </w:r>
      <w:r w:rsidR="00113FDB" w:rsidRPr="00115438">
        <w:rPr>
          <w:rFonts w:ascii="Times New Roman" w:hAnsi="Times New Roman"/>
          <w:sz w:val="28"/>
          <w:szCs w:val="28"/>
        </w:rPr>
        <w:t>)</w:t>
      </w:r>
      <w:r w:rsidRPr="00115438">
        <w:rPr>
          <w:rFonts w:ascii="Times New Roman" w:hAnsi="Times New Roman"/>
          <w:sz w:val="28"/>
          <w:szCs w:val="28"/>
        </w:rPr>
        <w:t>.</w:t>
      </w:r>
    </w:p>
    <w:p w:rsidR="007834EC" w:rsidRPr="00115438" w:rsidRDefault="007834EC" w:rsidP="007834EC">
      <w:pPr>
        <w:pStyle w:val="a8"/>
        <w:spacing w:line="360" w:lineRule="auto"/>
        <w:ind w:firstLine="709"/>
        <w:jc w:val="both"/>
        <w:rPr>
          <w:b w:val="0"/>
          <w:color w:val="000000"/>
        </w:rPr>
      </w:pPr>
      <w:r w:rsidRPr="00115438">
        <w:rPr>
          <w:rStyle w:val="af"/>
          <w:b w:val="0"/>
          <w:color w:val="000000"/>
        </w:rPr>
        <w:t>Испытуемый раствор.</w:t>
      </w:r>
      <w:r w:rsidRPr="00115438">
        <w:rPr>
          <w:color w:val="000000"/>
        </w:rPr>
        <w:t xml:space="preserve"> </w:t>
      </w:r>
      <w:r w:rsidRPr="00115438">
        <w:rPr>
          <w:rFonts w:ascii="Times New Roman" w:hAnsi="Times New Roman"/>
          <w:b w:val="0"/>
          <w:color w:val="000000"/>
          <w:szCs w:val="28"/>
        </w:rPr>
        <w:t>Точную навеску порошка растертых таблеток, э</w:t>
      </w:r>
      <w:r w:rsidRPr="00115438">
        <w:rPr>
          <w:rFonts w:ascii="Times New Roman" w:hAnsi="Times New Roman"/>
          <w:b w:val="0"/>
          <w:color w:val="000000"/>
          <w:szCs w:val="28"/>
        </w:rPr>
        <w:t>к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вивалентную </w:t>
      </w:r>
      <w:r w:rsidR="003D6673" w:rsidRPr="00115438">
        <w:rPr>
          <w:rFonts w:ascii="Times New Roman" w:hAnsi="Times New Roman"/>
          <w:b w:val="0"/>
          <w:color w:val="000000"/>
          <w:szCs w:val="28"/>
        </w:rPr>
        <w:t>50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D6673" w:rsidRPr="00115438">
        <w:rPr>
          <w:rFonts w:ascii="Times New Roman" w:hAnsi="Times New Roman"/>
          <w:b w:val="0"/>
          <w:color w:val="000000"/>
          <w:szCs w:val="28"/>
        </w:rPr>
        <w:t>м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г кальция </w:t>
      </w:r>
      <w:proofErr w:type="spellStart"/>
      <w:r w:rsidRPr="00115438">
        <w:rPr>
          <w:rFonts w:ascii="Times New Roman" w:hAnsi="Times New Roman"/>
          <w:b w:val="0"/>
          <w:color w:val="000000"/>
          <w:szCs w:val="28"/>
        </w:rPr>
        <w:t>пантотената</w:t>
      </w:r>
      <w:proofErr w:type="spellEnd"/>
      <w:r w:rsidRPr="00115438">
        <w:rPr>
          <w:color w:val="000000"/>
        </w:rPr>
        <w:t xml:space="preserve">, </w:t>
      </w:r>
      <w:r w:rsidRPr="00115438">
        <w:rPr>
          <w:b w:val="0"/>
          <w:color w:val="000000"/>
        </w:rPr>
        <w:t>помещают в мерную колбу вместим</w:t>
      </w:r>
      <w:r w:rsidRPr="00115438">
        <w:rPr>
          <w:b w:val="0"/>
          <w:color w:val="000000"/>
        </w:rPr>
        <w:t>о</w:t>
      </w:r>
      <w:r w:rsidRPr="00115438">
        <w:rPr>
          <w:b w:val="0"/>
          <w:color w:val="000000"/>
        </w:rPr>
        <w:t>стью 100 мл, прибавляют 80 мл воды,</w:t>
      </w:r>
      <w:r w:rsidR="00C10F1E" w:rsidRPr="00115438">
        <w:rPr>
          <w:b w:val="0"/>
          <w:color w:val="000000"/>
        </w:rPr>
        <w:t xml:space="preserve"> перемешивают,</w:t>
      </w:r>
      <w:r w:rsidR="00C10F1E" w:rsidRPr="00115438">
        <w:rPr>
          <w:color w:val="000000"/>
        </w:rPr>
        <w:t xml:space="preserve"> </w:t>
      </w:r>
      <w:r w:rsidRPr="00115438">
        <w:rPr>
          <w:b w:val="0"/>
          <w:color w:val="000000"/>
        </w:rPr>
        <w:t>выдерживают в ультра</w:t>
      </w:r>
      <w:r w:rsidR="00C10F1E" w:rsidRPr="00115438">
        <w:rPr>
          <w:b w:val="0"/>
          <w:color w:val="000000"/>
        </w:rPr>
        <w:t>зв</w:t>
      </w:r>
      <w:r w:rsidR="00C10F1E" w:rsidRPr="00115438">
        <w:rPr>
          <w:b w:val="0"/>
          <w:color w:val="000000"/>
        </w:rPr>
        <w:t>у</w:t>
      </w:r>
      <w:r w:rsidR="00C10F1E" w:rsidRPr="00115438">
        <w:rPr>
          <w:b w:val="0"/>
          <w:color w:val="000000"/>
        </w:rPr>
        <w:t xml:space="preserve">ковой бане в течение 20 мин, </w:t>
      </w:r>
      <w:r w:rsidRPr="00115438">
        <w:rPr>
          <w:b w:val="0"/>
          <w:color w:val="000000"/>
        </w:rPr>
        <w:t>доводят объем раствора водой до метки, перем</w:t>
      </w:r>
      <w:r w:rsidRPr="00115438">
        <w:rPr>
          <w:b w:val="0"/>
          <w:color w:val="000000"/>
        </w:rPr>
        <w:t>е</w:t>
      </w:r>
      <w:r w:rsidRPr="00115438">
        <w:rPr>
          <w:b w:val="0"/>
          <w:color w:val="000000"/>
        </w:rPr>
        <w:t>шивают и фильтруют.</w:t>
      </w:r>
    </w:p>
    <w:p w:rsidR="007834EC" w:rsidRPr="00115438" w:rsidRDefault="007834EC" w:rsidP="007834E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5438">
        <w:rPr>
          <w:rStyle w:val="af"/>
          <w:b w:val="0"/>
          <w:color w:val="000000"/>
          <w:szCs w:val="28"/>
        </w:rPr>
        <w:t xml:space="preserve">Раствор стандартного образца кальция </w:t>
      </w:r>
      <w:proofErr w:type="spellStart"/>
      <w:r w:rsidRPr="00115438">
        <w:rPr>
          <w:rStyle w:val="af"/>
          <w:b w:val="0"/>
          <w:color w:val="000000"/>
          <w:szCs w:val="28"/>
        </w:rPr>
        <w:t>пантотената</w:t>
      </w:r>
      <w:proofErr w:type="spellEnd"/>
      <w:r w:rsidRPr="00115438">
        <w:rPr>
          <w:rStyle w:val="af"/>
          <w:b w:val="0"/>
          <w:color w:val="000000"/>
          <w:szCs w:val="28"/>
        </w:rPr>
        <w:t>.</w:t>
      </w:r>
      <w:r w:rsidRPr="00115438">
        <w:rPr>
          <w:rFonts w:ascii="Times New Roman" w:hAnsi="Times New Roman"/>
          <w:color w:val="000000"/>
          <w:szCs w:val="28"/>
        </w:rPr>
        <w:t xml:space="preserve"> </w:t>
      </w:r>
      <w:r w:rsidR="003D6673" w:rsidRPr="00115438">
        <w:rPr>
          <w:rFonts w:ascii="Times New Roman" w:hAnsi="Times New Roman"/>
          <w:b w:val="0"/>
          <w:color w:val="000000"/>
          <w:szCs w:val="28"/>
        </w:rPr>
        <w:t>С</w:t>
      </w:r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тандартный о</w:t>
      </w:r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б</w:t>
      </w:r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разец кальция </w:t>
      </w:r>
      <w:proofErr w:type="spellStart"/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пантотената</w:t>
      </w:r>
      <w:proofErr w:type="spellEnd"/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растворяют в объеме воды необходимом для получ</w:t>
      </w:r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е</w:t>
      </w:r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ния концентрации около кальция </w:t>
      </w:r>
      <w:proofErr w:type="spellStart"/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пантотената</w:t>
      </w:r>
      <w:proofErr w:type="spellEnd"/>
      <w:r w:rsidR="003D6673" w:rsidRPr="00115438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около 0,5 мг/мл. </w:t>
      </w:r>
      <w:r w:rsidRPr="00115438">
        <w:rPr>
          <w:rFonts w:ascii="Times New Roman" w:hAnsi="Times New Roman"/>
          <w:b w:val="0"/>
          <w:color w:val="000000"/>
          <w:szCs w:val="28"/>
        </w:rPr>
        <w:t>5 мл полученного раствора помещают в мерную колбу вместимостью 50 мл, доводят объем раств</w:t>
      </w:r>
      <w:r w:rsidRPr="00115438">
        <w:rPr>
          <w:rFonts w:ascii="Times New Roman" w:hAnsi="Times New Roman"/>
          <w:b w:val="0"/>
          <w:color w:val="000000"/>
          <w:szCs w:val="28"/>
        </w:rPr>
        <w:t>о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ра подвижной фазой до метки, перемешивают и фильтруют. </w:t>
      </w:r>
    </w:p>
    <w:p w:rsidR="007834EC" w:rsidRPr="00115438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1543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11543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3075"/>
        <w:gridCol w:w="6921"/>
      </w:tblGrid>
      <w:tr w:rsidR="006E1E1C" w:rsidRPr="00115438" w:rsidTr="002317A9">
        <w:trPr>
          <w:jc w:val="center"/>
        </w:trPr>
        <w:tc>
          <w:tcPr>
            <w:tcW w:w="1538" w:type="pct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 xml:space="preserve">150 × 4,6 мм, силикагель </w:t>
            </w: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окта</w:t>
            </w:r>
            <w:r w:rsidR="003D6673" w:rsidRPr="00115438">
              <w:rPr>
                <w:rFonts w:ascii="Times New Roman" w:hAnsi="Times New Roman"/>
                <w:sz w:val="28"/>
                <w:szCs w:val="28"/>
              </w:rPr>
              <w:t>децил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>силильный</w:t>
            </w:r>
            <w:proofErr w:type="spell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6E1E1C" w:rsidRPr="00115438" w:rsidTr="002317A9">
        <w:trPr>
          <w:jc w:val="center"/>
        </w:trPr>
        <w:tc>
          <w:tcPr>
            <w:tcW w:w="1538" w:type="pct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25°C;</w:t>
            </w:r>
          </w:p>
        </w:tc>
      </w:tr>
      <w:tr w:rsidR="006E1E1C" w:rsidRPr="00115438" w:rsidTr="002317A9">
        <w:trPr>
          <w:jc w:val="center"/>
        </w:trPr>
        <w:tc>
          <w:tcPr>
            <w:tcW w:w="1538" w:type="pct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1,0 мл/мин;</w:t>
            </w:r>
          </w:p>
        </w:tc>
      </w:tr>
      <w:tr w:rsidR="006E1E1C" w:rsidRPr="00115438" w:rsidTr="002317A9">
        <w:trPr>
          <w:jc w:val="center"/>
        </w:trPr>
        <w:tc>
          <w:tcPr>
            <w:tcW w:w="1538" w:type="pct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6E1E1C" w:rsidRPr="00115438" w:rsidRDefault="002317A9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="006E1E1C" w:rsidRPr="00115438">
              <w:rPr>
                <w:rFonts w:ascii="Times New Roman" w:hAnsi="Times New Roman"/>
                <w:sz w:val="28"/>
                <w:szCs w:val="28"/>
              </w:rPr>
              <w:t xml:space="preserve">, 205 нм </w:t>
            </w:r>
          </w:p>
        </w:tc>
      </w:tr>
      <w:tr w:rsidR="006E1E1C" w:rsidRPr="00115438" w:rsidTr="002317A9">
        <w:trPr>
          <w:jc w:val="center"/>
        </w:trPr>
        <w:tc>
          <w:tcPr>
            <w:tcW w:w="1538" w:type="pct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6E1E1C" w:rsidRPr="00115438" w:rsidRDefault="006E1E1C" w:rsidP="00267C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20 мкл;</w:t>
            </w:r>
          </w:p>
        </w:tc>
      </w:tr>
      <w:tr w:rsidR="002317A9" w:rsidRPr="004F1513" w:rsidTr="002317A9">
        <w:trPr>
          <w:jc w:val="center"/>
        </w:trPr>
        <w:tc>
          <w:tcPr>
            <w:tcW w:w="1538" w:type="pct"/>
          </w:tcPr>
          <w:p w:rsidR="002317A9" w:rsidRPr="00115438" w:rsidRDefault="002317A9" w:rsidP="002317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2317A9" w:rsidRPr="00115438" w:rsidRDefault="002317A9" w:rsidP="002317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62" w:type="pct"/>
          </w:tcPr>
          <w:p w:rsidR="002317A9" w:rsidRPr="00115438" w:rsidRDefault="002317A9" w:rsidP="002317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Не менее 10 мин</w:t>
            </w:r>
          </w:p>
        </w:tc>
      </w:tr>
    </w:tbl>
    <w:p w:rsidR="00EB070D" w:rsidRPr="00BE2FCE" w:rsidRDefault="00EB070D" w:rsidP="00EB07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FCE">
        <w:rPr>
          <w:rFonts w:ascii="Times New Roman" w:hAnsi="Times New Roman"/>
          <w:sz w:val="28"/>
          <w:szCs w:val="28"/>
        </w:rPr>
        <w:t>В хроматограф раздельно вводят по 20 мкл раствора стандартного ра</w:t>
      </w:r>
      <w:r w:rsidRPr="00BE2FCE">
        <w:rPr>
          <w:rFonts w:ascii="Times New Roman" w:hAnsi="Times New Roman"/>
          <w:sz w:val="28"/>
          <w:szCs w:val="28"/>
        </w:rPr>
        <w:t>с</w:t>
      </w:r>
      <w:r w:rsidRPr="00BE2FCE">
        <w:rPr>
          <w:rFonts w:ascii="Times New Roman" w:hAnsi="Times New Roman"/>
          <w:sz w:val="28"/>
          <w:szCs w:val="28"/>
        </w:rPr>
        <w:t>твора и испытуемого раствора.</w:t>
      </w:r>
    </w:p>
    <w:p w:rsidR="009B33D7" w:rsidRPr="00BE2FCE" w:rsidRDefault="009B33D7" w:rsidP="009B33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FCE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</w:t>
      </w:r>
      <w:r w:rsidR="002317A9" w:rsidRPr="00BE2F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317A9" w:rsidRPr="00BE2FCE">
        <w:rPr>
          <w:rFonts w:ascii="Times New Roman" w:hAnsi="Times New Roman"/>
          <w:sz w:val="28"/>
          <w:szCs w:val="28"/>
        </w:rPr>
        <w:t xml:space="preserve">пика </w:t>
      </w:r>
      <w:r w:rsidR="00A711B8" w:rsidRPr="00BE2FCE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="00A711B8" w:rsidRPr="00BE2FCE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="00A711B8" w:rsidRPr="00BE2FCE">
        <w:rPr>
          <w:rFonts w:ascii="Times New Roman" w:hAnsi="Times New Roman"/>
          <w:sz w:val="28"/>
          <w:szCs w:val="28"/>
        </w:rPr>
        <w:t xml:space="preserve"> </w:t>
      </w:r>
      <w:r w:rsidR="00EB070D" w:rsidRPr="00BE2FCE">
        <w:rPr>
          <w:rFonts w:ascii="Times New Roman" w:hAnsi="Times New Roman"/>
          <w:color w:val="000000"/>
          <w:sz w:val="28"/>
          <w:szCs w:val="28"/>
        </w:rPr>
        <w:t>около 7 мин</w:t>
      </w:r>
      <w:r w:rsidRPr="00BE2FCE">
        <w:rPr>
          <w:rFonts w:ascii="Times New Roman" w:hAnsi="Times New Roman"/>
          <w:color w:val="000000"/>
          <w:sz w:val="28"/>
          <w:szCs w:val="28"/>
        </w:rPr>
        <w:t>.</w:t>
      </w:r>
    </w:p>
    <w:p w:rsidR="007834EC" w:rsidRPr="00BE2FCE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2FCE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BE2FC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BE2FCE"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7834EC" w:rsidRPr="00BE2FCE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FCE">
        <w:rPr>
          <w:rFonts w:ascii="Times New Roman" w:hAnsi="Times New Roman"/>
          <w:sz w:val="28"/>
          <w:szCs w:val="28"/>
        </w:rPr>
        <w:t>- фактор асимметрии</w:t>
      </w:r>
      <w:r w:rsidRPr="00BE2FCE">
        <w:rPr>
          <w:rFonts w:ascii="Times New Roman" w:hAnsi="Times New Roman"/>
          <w:i/>
          <w:sz w:val="28"/>
          <w:szCs w:val="28"/>
        </w:rPr>
        <w:t>(A</w:t>
      </w:r>
      <w:r w:rsidRPr="00BE2FCE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BE2FCE">
        <w:rPr>
          <w:rFonts w:ascii="Times New Roman" w:hAnsi="Times New Roman"/>
          <w:i/>
          <w:sz w:val="28"/>
          <w:szCs w:val="28"/>
        </w:rPr>
        <w:t>)</w:t>
      </w:r>
      <w:r w:rsidRPr="00BE2FCE">
        <w:rPr>
          <w:rFonts w:ascii="Times New Roman" w:hAnsi="Times New Roman"/>
          <w:sz w:val="28"/>
          <w:szCs w:val="28"/>
        </w:rPr>
        <w:t xml:space="preserve"> пика </w:t>
      </w:r>
      <w:r w:rsidR="00A711B8" w:rsidRPr="00BE2FCE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="00A711B8" w:rsidRPr="00BE2FCE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="00A711B8" w:rsidRPr="00BE2FCE">
        <w:rPr>
          <w:rFonts w:ascii="Times New Roman" w:hAnsi="Times New Roman"/>
          <w:sz w:val="28"/>
          <w:szCs w:val="28"/>
        </w:rPr>
        <w:t xml:space="preserve"> </w:t>
      </w:r>
      <w:r w:rsidRPr="00BE2FCE">
        <w:rPr>
          <w:rFonts w:ascii="Times New Roman" w:hAnsi="Times New Roman"/>
          <w:sz w:val="28"/>
          <w:szCs w:val="28"/>
        </w:rPr>
        <w:t>должен быть не более 2,0</w:t>
      </w:r>
    </w:p>
    <w:p w:rsidR="007834EC" w:rsidRPr="00BE2FCE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FCE">
        <w:rPr>
          <w:rFonts w:ascii="Times New Roman" w:hAnsi="Times New Roman"/>
          <w:sz w:val="28"/>
          <w:szCs w:val="28"/>
        </w:rPr>
        <w:t xml:space="preserve">- относительное стандартное отклонение площади пика </w:t>
      </w:r>
      <w:r w:rsidR="00A711B8" w:rsidRPr="00BE2FCE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="00A711B8" w:rsidRPr="00BE2FCE">
        <w:rPr>
          <w:rFonts w:ascii="Times New Roman" w:hAnsi="Times New Roman"/>
          <w:sz w:val="28"/>
          <w:szCs w:val="28"/>
        </w:rPr>
        <w:t>пантот</w:t>
      </w:r>
      <w:r w:rsidR="00A711B8" w:rsidRPr="00BE2FCE">
        <w:rPr>
          <w:rFonts w:ascii="Times New Roman" w:hAnsi="Times New Roman"/>
          <w:sz w:val="28"/>
          <w:szCs w:val="28"/>
        </w:rPr>
        <w:t>е</w:t>
      </w:r>
      <w:r w:rsidR="00A711B8" w:rsidRPr="00BE2FCE">
        <w:rPr>
          <w:rFonts w:ascii="Times New Roman" w:hAnsi="Times New Roman"/>
          <w:sz w:val="28"/>
          <w:szCs w:val="28"/>
        </w:rPr>
        <w:t>ната</w:t>
      </w:r>
      <w:proofErr w:type="spellEnd"/>
      <w:r w:rsidR="00A711B8" w:rsidRPr="00BE2FCE">
        <w:rPr>
          <w:rFonts w:ascii="Times New Roman" w:hAnsi="Times New Roman"/>
          <w:sz w:val="28"/>
          <w:szCs w:val="28"/>
        </w:rPr>
        <w:t xml:space="preserve"> </w:t>
      </w:r>
      <w:r w:rsidRPr="00BE2FCE">
        <w:rPr>
          <w:rFonts w:ascii="Times New Roman" w:hAnsi="Times New Roman"/>
          <w:sz w:val="28"/>
          <w:szCs w:val="28"/>
        </w:rPr>
        <w:t>быть не более 2,0 % (6 определений);</w:t>
      </w:r>
    </w:p>
    <w:p w:rsidR="007834EC" w:rsidRPr="00BE2FCE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FCE">
        <w:rPr>
          <w:rFonts w:ascii="Times New Roman" w:hAnsi="Times New Roman"/>
          <w:sz w:val="28"/>
          <w:szCs w:val="28"/>
        </w:rPr>
        <w:lastRenderedPageBreak/>
        <w:t xml:space="preserve">- эффективность </w:t>
      </w:r>
      <w:proofErr w:type="spellStart"/>
      <w:r w:rsidRPr="00BE2FCE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BE2FCE">
        <w:rPr>
          <w:rFonts w:ascii="Times New Roman" w:hAnsi="Times New Roman"/>
          <w:sz w:val="28"/>
          <w:szCs w:val="28"/>
        </w:rPr>
        <w:t xml:space="preserve"> колонки (N), рассчитанная по </w:t>
      </w:r>
      <w:proofErr w:type="spellStart"/>
      <w:proofErr w:type="gramStart"/>
      <w:r w:rsidRPr="00BE2FCE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BE2FCE">
        <w:rPr>
          <w:rFonts w:ascii="Times New Roman" w:hAnsi="Times New Roman"/>
          <w:sz w:val="28"/>
          <w:szCs w:val="28"/>
        </w:rPr>
        <w:t xml:space="preserve"> п</w:t>
      </w:r>
      <w:r w:rsidRPr="00BE2FCE">
        <w:rPr>
          <w:rFonts w:ascii="Times New Roman" w:hAnsi="Times New Roman"/>
          <w:sz w:val="28"/>
          <w:szCs w:val="28"/>
        </w:rPr>
        <w:t>и</w:t>
      </w:r>
      <w:r w:rsidRPr="00BE2FCE">
        <w:rPr>
          <w:rFonts w:ascii="Times New Roman" w:hAnsi="Times New Roman"/>
          <w:sz w:val="28"/>
          <w:szCs w:val="28"/>
        </w:rPr>
        <w:t xml:space="preserve">ку </w:t>
      </w:r>
      <w:r w:rsidR="00A711B8" w:rsidRPr="00BE2FCE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="00A711B8" w:rsidRPr="00BE2FCE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="00A711B8" w:rsidRPr="00BE2FCE">
        <w:rPr>
          <w:rFonts w:ascii="Times New Roman" w:hAnsi="Times New Roman"/>
          <w:sz w:val="28"/>
          <w:szCs w:val="28"/>
        </w:rPr>
        <w:t xml:space="preserve"> </w:t>
      </w:r>
      <w:r w:rsidRPr="00BE2FCE">
        <w:rPr>
          <w:rFonts w:ascii="Times New Roman" w:hAnsi="Times New Roman"/>
          <w:sz w:val="28"/>
          <w:szCs w:val="28"/>
        </w:rPr>
        <w:t>должна составлять не менее 1500 теоретических тарелок.</w:t>
      </w:r>
    </w:p>
    <w:p w:rsidR="007834EC" w:rsidRPr="00BE2FCE" w:rsidRDefault="007834EC" w:rsidP="007834EC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2FCE">
        <w:rPr>
          <w:rFonts w:ascii="Times New Roman" w:hAnsi="Times New Roman"/>
          <w:sz w:val="28"/>
          <w:szCs w:val="28"/>
        </w:rPr>
        <w:t xml:space="preserve">Содержание кальция </w:t>
      </w:r>
      <w:proofErr w:type="spellStart"/>
      <w:r w:rsidRPr="00BE2FCE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Pr="00BE2FCE">
        <w:rPr>
          <w:rFonts w:ascii="Times New Roman" w:hAnsi="Times New Roman"/>
          <w:sz w:val="28"/>
          <w:szCs w:val="28"/>
        </w:rPr>
        <w:t xml:space="preserve"> </w:t>
      </w:r>
      <w:r w:rsidRPr="00BE2FCE">
        <w:rPr>
          <w:rFonts w:ascii="Times New Roman" w:eastAsia="Calibri" w:hAnsi="Times New Roman"/>
          <w:sz w:val="28"/>
          <w:szCs w:val="28"/>
        </w:rPr>
        <w:t>в препарате в процентах от заявле</w:t>
      </w:r>
      <w:r w:rsidRPr="00BE2FCE">
        <w:rPr>
          <w:rFonts w:ascii="Times New Roman" w:eastAsia="Calibri" w:hAnsi="Times New Roman"/>
          <w:sz w:val="28"/>
          <w:szCs w:val="28"/>
        </w:rPr>
        <w:t>н</w:t>
      </w:r>
      <w:r w:rsidRPr="00BE2FCE">
        <w:rPr>
          <w:rFonts w:ascii="Times New Roman" w:eastAsia="Calibri" w:hAnsi="Times New Roman"/>
          <w:sz w:val="28"/>
          <w:szCs w:val="28"/>
        </w:rPr>
        <w:t xml:space="preserve">ного количества </w:t>
      </w:r>
      <w:r w:rsidRPr="00BE2FCE">
        <w:rPr>
          <w:rFonts w:ascii="Times New Roman" w:hAnsi="Times New Roman"/>
          <w:sz w:val="28"/>
          <w:szCs w:val="28"/>
        </w:rPr>
        <w:t>(</w:t>
      </w:r>
      <w:r w:rsidRPr="00BE2FCE">
        <w:rPr>
          <w:rFonts w:ascii="Times New Roman" w:hAnsi="Times New Roman"/>
          <w:i/>
          <w:sz w:val="28"/>
          <w:szCs w:val="28"/>
        </w:rPr>
        <w:t>Х</w:t>
      </w:r>
      <w:r w:rsidRPr="00BE2FCE">
        <w:rPr>
          <w:rFonts w:ascii="Times New Roman" w:hAnsi="Times New Roman"/>
          <w:sz w:val="28"/>
          <w:szCs w:val="28"/>
        </w:rPr>
        <w:t>) вычисляют по формуле:</w:t>
      </w:r>
    </w:p>
    <w:p w:rsidR="007834EC" w:rsidRPr="00BE2FCE" w:rsidRDefault="007834EC" w:rsidP="007834EC">
      <w:pPr>
        <w:pStyle w:val="af7"/>
        <w:keepNext/>
        <w:tabs>
          <w:tab w:val="left" w:pos="6237"/>
        </w:tabs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7834EC" w:rsidRPr="00BE2FCE" w:rsidTr="00267C07">
        <w:tc>
          <w:tcPr>
            <w:tcW w:w="637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BE2FCE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BE2FCE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BE2FCE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BE2FC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BE2FCE">
              <w:rPr>
                <w:rFonts w:ascii="Times New Roman" w:eastAsia="Calibri" w:hAnsi="Times New Roman"/>
                <w:sz w:val="28"/>
              </w:rPr>
              <w:t xml:space="preserve">площадь пика кальция </w:t>
            </w:r>
            <w:proofErr w:type="spellStart"/>
            <w:r w:rsidRPr="00BE2FCE">
              <w:rPr>
                <w:rFonts w:ascii="Times New Roman" w:eastAsia="Calibri" w:hAnsi="Times New Roman"/>
                <w:sz w:val="28"/>
              </w:rPr>
              <w:t>пантотената</w:t>
            </w:r>
            <w:proofErr w:type="spellEnd"/>
            <w:r w:rsidRPr="00BE2FCE">
              <w:rPr>
                <w:rFonts w:ascii="Times New Roman" w:eastAsia="Calibri" w:hAnsi="Times New Roman"/>
                <w:sz w:val="28"/>
              </w:rPr>
              <w:t xml:space="preserve"> на </w:t>
            </w:r>
            <w:proofErr w:type="spellStart"/>
            <w:r w:rsidRPr="00BE2FCE">
              <w:rPr>
                <w:rFonts w:ascii="Times New Roman" w:eastAsia="Calibri" w:hAnsi="Times New Roman"/>
                <w:sz w:val="28"/>
              </w:rPr>
              <w:t>хроматограмме</w:t>
            </w:r>
            <w:proofErr w:type="spellEnd"/>
            <w:r w:rsidRPr="00BE2FCE">
              <w:rPr>
                <w:rFonts w:ascii="Times New Roman" w:eastAsia="Calibri" w:hAnsi="Times New Roman"/>
                <w:sz w:val="28"/>
              </w:rPr>
              <w:t xml:space="preserve"> испыту</w:t>
            </w:r>
            <w:r w:rsidRPr="00BE2FCE">
              <w:rPr>
                <w:rFonts w:ascii="Times New Roman" w:eastAsia="Calibri" w:hAnsi="Times New Roman"/>
                <w:sz w:val="28"/>
              </w:rPr>
              <w:t>е</w:t>
            </w:r>
            <w:r w:rsidRPr="00BE2FCE">
              <w:rPr>
                <w:rFonts w:ascii="Times New Roman" w:eastAsia="Calibri" w:hAnsi="Times New Roman"/>
                <w:sz w:val="28"/>
              </w:rPr>
              <w:t>мого раствора;</w:t>
            </w:r>
          </w:p>
        </w:tc>
      </w:tr>
      <w:tr w:rsidR="007834EC" w:rsidRPr="00BE2FCE" w:rsidTr="00267C07">
        <w:tc>
          <w:tcPr>
            <w:tcW w:w="637" w:type="dxa"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BE2FCE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BE2FCE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BE2FC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BE2FCE">
              <w:rPr>
                <w:rFonts w:ascii="Times New Roman" w:eastAsia="Calibri" w:hAnsi="Times New Roman"/>
                <w:sz w:val="28"/>
              </w:rPr>
              <w:t xml:space="preserve">площадь пика кальция </w:t>
            </w:r>
            <w:proofErr w:type="spellStart"/>
            <w:r w:rsidRPr="00BE2FCE">
              <w:rPr>
                <w:rFonts w:ascii="Times New Roman" w:eastAsia="Calibri" w:hAnsi="Times New Roman"/>
                <w:sz w:val="28"/>
              </w:rPr>
              <w:t>пантотената</w:t>
            </w:r>
            <w:proofErr w:type="spellEnd"/>
            <w:r w:rsidRPr="00BE2FCE">
              <w:rPr>
                <w:rFonts w:ascii="Times New Roman" w:eastAsia="Calibri" w:hAnsi="Times New Roman"/>
                <w:sz w:val="28"/>
              </w:rPr>
              <w:t xml:space="preserve"> на </w:t>
            </w:r>
            <w:proofErr w:type="spellStart"/>
            <w:r w:rsidRPr="00BE2FCE">
              <w:rPr>
                <w:rFonts w:ascii="Times New Roman" w:eastAsia="Calibri" w:hAnsi="Times New Roman"/>
                <w:sz w:val="28"/>
              </w:rPr>
              <w:t>хроматограмме</w:t>
            </w:r>
            <w:proofErr w:type="spellEnd"/>
            <w:r w:rsidRPr="00BE2FCE">
              <w:rPr>
                <w:rFonts w:ascii="Times New Roman" w:eastAsia="Calibri" w:hAnsi="Times New Roman"/>
                <w:sz w:val="28"/>
              </w:rPr>
              <w:t xml:space="preserve"> ста</w:t>
            </w:r>
            <w:r w:rsidRPr="00BE2FCE">
              <w:rPr>
                <w:rFonts w:ascii="Times New Roman" w:eastAsia="Calibri" w:hAnsi="Times New Roman"/>
                <w:sz w:val="28"/>
              </w:rPr>
              <w:t>н</w:t>
            </w:r>
            <w:r w:rsidRPr="00BE2FCE">
              <w:rPr>
                <w:rFonts w:ascii="Times New Roman" w:eastAsia="Calibri" w:hAnsi="Times New Roman"/>
                <w:sz w:val="28"/>
              </w:rPr>
              <w:t>дартного раствора;</w:t>
            </w:r>
          </w:p>
        </w:tc>
      </w:tr>
      <w:tr w:rsidR="007834EC" w:rsidRPr="00BE2FCE" w:rsidTr="00267C07">
        <w:tc>
          <w:tcPr>
            <w:tcW w:w="637" w:type="dxa"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BE2FCE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BE2FCE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BE2FCE">
              <w:rPr>
                <w:rFonts w:ascii="Times New Roman" w:eastAsia="Calibri" w:hAnsi="Times New Roman"/>
                <w:sz w:val="28"/>
              </w:rPr>
              <w:t>навеска стандартного образца</w:t>
            </w:r>
            <w:r w:rsidRPr="00BE2FCE">
              <w:rPr>
                <w:rFonts w:ascii="Times New Roman" w:hAnsi="Times New Roman"/>
                <w:sz w:val="28"/>
                <w:szCs w:val="28"/>
              </w:rPr>
              <w:t xml:space="preserve"> кальция </w:t>
            </w:r>
            <w:proofErr w:type="spellStart"/>
            <w:r w:rsidRPr="00BE2FCE">
              <w:rPr>
                <w:rFonts w:ascii="Times New Roman" w:hAnsi="Times New Roman"/>
                <w:sz w:val="28"/>
                <w:szCs w:val="28"/>
              </w:rPr>
              <w:t>пантотената</w:t>
            </w:r>
            <w:proofErr w:type="spellEnd"/>
            <w:r w:rsidRPr="00BE2FCE">
              <w:rPr>
                <w:rFonts w:ascii="Times New Roman" w:eastAsia="Calibri" w:hAnsi="Times New Roman"/>
                <w:sz w:val="28"/>
              </w:rPr>
              <w:t>, мг;</w:t>
            </w:r>
          </w:p>
        </w:tc>
      </w:tr>
      <w:tr w:rsidR="007834EC" w:rsidRPr="00BE2FCE" w:rsidTr="00267C07">
        <w:tc>
          <w:tcPr>
            <w:tcW w:w="637" w:type="dxa"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BE2FCE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BE2FCE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BE2FCE">
              <w:rPr>
                <w:rFonts w:ascii="Times New Roman" w:eastAsia="Calibri" w:hAnsi="Times New Roman"/>
                <w:sz w:val="28"/>
              </w:rPr>
              <w:t>навеска препарата, мг;</w:t>
            </w:r>
          </w:p>
        </w:tc>
      </w:tr>
      <w:tr w:rsidR="007834EC" w:rsidRPr="002B6E46" w:rsidTr="00267C07">
        <w:tc>
          <w:tcPr>
            <w:tcW w:w="637" w:type="dxa"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BE2FCE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7834EC" w:rsidRPr="00BE2FCE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BE2FCE">
              <w:rPr>
                <w:rFonts w:ascii="Times New Roman" w:hAnsi="Times New Roman"/>
                <w:sz w:val="28"/>
                <w:szCs w:val="28"/>
              </w:rPr>
              <w:t xml:space="preserve">содержание кальция </w:t>
            </w:r>
            <w:proofErr w:type="spellStart"/>
            <w:r w:rsidRPr="00BE2FCE">
              <w:rPr>
                <w:rFonts w:ascii="Times New Roman" w:hAnsi="Times New Roman"/>
                <w:sz w:val="28"/>
                <w:szCs w:val="28"/>
              </w:rPr>
              <w:t>пантотената</w:t>
            </w:r>
            <w:proofErr w:type="spellEnd"/>
            <w:r w:rsidRPr="00BE2FCE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</w:t>
            </w:r>
            <w:proofErr w:type="gramStart"/>
            <w:r w:rsidRPr="00BE2FCE">
              <w:rPr>
                <w:rFonts w:ascii="Times New Roman" w:hAnsi="Times New Roman"/>
                <w:sz w:val="28"/>
                <w:szCs w:val="28"/>
              </w:rPr>
              <w:t>, %</w:t>
            </w:r>
            <w:r w:rsidRPr="00BE2FCE">
              <w:rPr>
                <w:rFonts w:ascii="Times New Roman" w:eastAsia="Calibri" w:hAnsi="Times New Roman"/>
                <w:sz w:val="28"/>
              </w:rPr>
              <w:t>;</w:t>
            </w:r>
            <w:proofErr w:type="gramEnd"/>
          </w:p>
        </w:tc>
      </w:tr>
    </w:tbl>
    <w:p w:rsidR="00557239" w:rsidRPr="00115438" w:rsidRDefault="008C1CA1" w:rsidP="006C1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438">
        <w:rPr>
          <w:rFonts w:ascii="Times New Roman" w:hAnsi="Times New Roman"/>
          <w:i/>
          <w:sz w:val="28"/>
          <w:szCs w:val="28"/>
        </w:rPr>
        <w:t>Ретинола</w:t>
      </w:r>
      <w:proofErr w:type="spellEnd"/>
      <w:r w:rsidRPr="00115438">
        <w:rPr>
          <w:rFonts w:ascii="Times New Roman" w:hAnsi="Times New Roman"/>
          <w:i/>
          <w:sz w:val="28"/>
          <w:szCs w:val="28"/>
        </w:rPr>
        <w:t xml:space="preserve"> ацетат, </w:t>
      </w:r>
      <w:proofErr w:type="spellStart"/>
      <w:proofErr w:type="gramStart"/>
      <w:r w:rsidRPr="00115438">
        <w:rPr>
          <w:rFonts w:ascii="Times New Roman" w:hAnsi="Times New Roman"/>
          <w:i/>
          <w:sz w:val="28"/>
          <w:szCs w:val="28"/>
        </w:rPr>
        <w:t>альфа-Токоферола</w:t>
      </w:r>
      <w:proofErr w:type="spellEnd"/>
      <w:proofErr w:type="gramEnd"/>
      <w:r w:rsidRPr="00115438">
        <w:rPr>
          <w:rFonts w:ascii="Times New Roman" w:hAnsi="Times New Roman"/>
          <w:i/>
          <w:sz w:val="28"/>
          <w:szCs w:val="28"/>
        </w:rPr>
        <w:t xml:space="preserve"> ацетат.</w:t>
      </w:r>
      <w:r w:rsidRPr="00115438">
        <w:rPr>
          <w:rFonts w:ascii="Times New Roman" w:hAnsi="Times New Roman"/>
          <w:sz w:val="28"/>
          <w:szCs w:val="28"/>
        </w:rPr>
        <w:t xml:space="preserve"> </w:t>
      </w:r>
      <w:r w:rsidR="00557239" w:rsidRPr="00115438">
        <w:rPr>
          <w:rFonts w:ascii="Times New Roman" w:hAnsi="Times New Roman"/>
          <w:sz w:val="28"/>
          <w:szCs w:val="28"/>
        </w:rPr>
        <w:t>Определение проводят м</w:t>
      </w:r>
      <w:r w:rsidR="00557239" w:rsidRPr="00115438">
        <w:rPr>
          <w:rFonts w:ascii="Times New Roman" w:hAnsi="Times New Roman"/>
          <w:sz w:val="28"/>
          <w:szCs w:val="28"/>
        </w:rPr>
        <w:t>е</w:t>
      </w:r>
      <w:r w:rsidR="00557239" w:rsidRPr="00115438">
        <w:rPr>
          <w:rFonts w:ascii="Times New Roman" w:hAnsi="Times New Roman"/>
          <w:sz w:val="28"/>
          <w:szCs w:val="28"/>
        </w:rPr>
        <w:t>тодом ВЭЖХ (ОФС «Высокоэффективная жидкостная хроматография»).</w:t>
      </w:r>
    </w:p>
    <w:p w:rsidR="008C1CA1" w:rsidRPr="00115438" w:rsidRDefault="00557239" w:rsidP="006C1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i/>
          <w:sz w:val="28"/>
          <w:szCs w:val="28"/>
        </w:rPr>
        <w:t>Подвижная фаза (ПФ)</w:t>
      </w:r>
      <w:r w:rsidRPr="00115438">
        <w:rPr>
          <w:rFonts w:ascii="Times New Roman" w:hAnsi="Times New Roman"/>
          <w:sz w:val="28"/>
          <w:szCs w:val="28"/>
        </w:rPr>
        <w:t xml:space="preserve"> </w:t>
      </w:r>
      <w:r w:rsidR="008C1CA1" w:rsidRPr="00115438">
        <w:rPr>
          <w:rFonts w:ascii="Times New Roman" w:hAnsi="Times New Roman"/>
          <w:sz w:val="28"/>
          <w:szCs w:val="28"/>
        </w:rPr>
        <w:t>метанол</w:t>
      </w:r>
    </w:p>
    <w:p w:rsidR="00D56399" w:rsidRPr="00115438" w:rsidRDefault="00175241" w:rsidP="006C1D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438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115438">
        <w:rPr>
          <w:rFonts w:ascii="Times New Roman" w:hAnsi="Times New Roman"/>
          <w:sz w:val="28"/>
          <w:szCs w:val="28"/>
        </w:rPr>
        <w:t xml:space="preserve"> Точную навеску</w:t>
      </w:r>
      <w:r w:rsidR="000F351D" w:rsidRPr="00115438">
        <w:rPr>
          <w:rFonts w:ascii="Times New Roman" w:hAnsi="Times New Roman"/>
          <w:sz w:val="28"/>
          <w:szCs w:val="28"/>
        </w:rPr>
        <w:t xml:space="preserve"> порошка растертых таблеток</w:t>
      </w:r>
      <w:r w:rsidRPr="00115438">
        <w:rPr>
          <w:rFonts w:ascii="Times New Roman" w:hAnsi="Times New Roman"/>
          <w:sz w:val="28"/>
          <w:szCs w:val="28"/>
        </w:rPr>
        <w:t xml:space="preserve">, </w:t>
      </w:r>
      <w:r w:rsidR="000F351D" w:rsidRPr="00115438">
        <w:rPr>
          <w:rFonts w:ascii="Times New Roman" w:hAnsi="Times New Roman"/>
          <w:sz w:val="28"/>
          <w:szCs w:val="28"/>
        </w:rPr>
        <w:t>э</w:t>
      </w:r>
      <w:r w:rsidR="000F351D" w:rsidRPr="00115438">
        <w:rPr>
          <w:rFonts w:ascii="Times New Roman" w:hAnsi="Times New Roman"/>
          <w:sz w:val="28"/>
          <w:szCs w:val="28"/>
        </w:rPr>
        <w:t>к</w:t>
      </w:r>
      <w:r w:rsidR="000F351D" w:rsidRPr="00115438">
        <w:rPr>
          <w:rFonts w:ascii="Times New Roman" w:hAnsi="Times New Roman"/>
          <w:sz w:val="28"/>
          <w:szCs w:val="28"/>
        </w:rPr>
        <w:t xml:space="preserve">вивалентную </w:t>
      </w:r>
      <w:r w:rsidR="006C1D60" w:rsidRPr="00115438">
        <w:rPr>
          <w:rFonts w:ascii="Times New Roman" w:hAnsi="Times New Roman"/>
          <w:sz w:val="28"/>
          <w:szCs w:val="28"/>
        </w:rPr>
        <w:t>0</w:t>
      </w:r>
      <w:r w:rsidR="00686323" w:rsidRPr="00115438">
        <w:rPr>
          <w:rFonts w:ascii="Times New Roman" w:hAnsi="Times New Roman"/>
          <w:sz w:val="28"/>
          <w:szCs w:val="28"/>
        </w:rPr>
        <w:t>,54</w:t>
      </w:r>
      <w:r w:rsidR="006C1D60" w:rsidRPr="00115438">
        <w:rPr>
          <w:rFonts w:ascii="Times New Roman" w:hAnsi="Times New Roman"/>
          <w:sz w:val="28"/>
          <w:szCs w:val="28"/>
        </w:rPr>
        <w:t xml:space="preserve"> </w:t>
      </w:r>
      <w:r w:rsidR="00686323" w:rsidRPr="00115438">
        <w:rPr>
          <w:rFonts w:ascii="Times New Roman" w:hAnsi="Times New Roman"/>
          <w:sz w:val="28"/>
          <w:szCs w:val="28"/>
        </w:rPr>
        <w:t>м</w:t>
      </w:r>
      <w:r w:rsidR="00D56399" w:rsidRPr="00115438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D56399" w:rsidRPr="00115438">
        <w:rPr>
          <w:rFonts w:ascii="Times New Roman" w:hAnsi="Times New Roman"/>
          <w:sz w:val="28"/>
          <w:szCs w:val="28"/>
        </w:rPr>
        <w:t>ретинола</w:t>
      </w:r>
      <w:proofErr w:type="spellEnd"/>
      <w:r w:rsidR="00D56399" w:rsidRPr="00115438">
        <w:rPr>
          <w:rFonts w:ascii="Times New Roman" w:hAnsi="Times New Roman"/>
          <w:sz w:val="28"/>
          <w:szCs w:val="28"/>
        </w:rPr>
        <w:t xml:space="preserve"> ацетата и </w:t>
      </w:r>
      <w:r w:rsidR="00686323" w:rsidRPr="00115438">
        <w:rPr>
          <w:rFonts w:ascii="Times New Roman" w:hAnsi="Times New Roman"/>
          <w:sz w:val="28"/>
          <w:szCs w:val="28"/>
        </w:rPr>
        <w:t>8,16</w:t>
      </w:r>
      <w:r w:rsidR="006C1D60" w:rsidRPr="00115438">
        <w:rPr>
          <w:rFonts w:ascii="Times New Roman" w:hAnsi="Times New Roman"/>
          <w:sz w:val="28"/>
          <w:szCs w:val="28"/>
        </w:rPr>
        <w:t xml:space="preserve"> </w:t>
      </w:r>
      <w:r w:rsidR="00686323" w:rsidRPr="00115438">
        <w:rPr>
          <w:rFonts w:ascii="Times New Roman" w:hAnsi="Times New Roman"/>
          <w:sz w:val="28"/>
          <w:szCs w:val="28"/>
        </w:rPr>
        <w:t>м</w:t>
      </w:r>
      <w:r w:rsidRPr="00115438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D56399" w:rsidRPr="00115438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r w:rsidR="00D56399" w:rsidRPr="00115438">
        <w:rPr>
          <w:rFonts w:ascii="Times New Roman" w:hAnsi="Times New Roman"/>
          <w:sz w:val="28"/>
          <w:szCs w:val="28"/>
        </w:rPr>
        <w:t xml:space="preserve"> ацетата</w:t>
      </w:r>
      <w:r w:rsidR="00D56399" w:rsidRPr="00115438">
        <w:rPr>
          <w:rFonts w:ascii="Times New Roman" w:hAnsi="Times New Roman"/>
          <w:i/>
          <w:sz w:val="28"/>
          <w:szCs w:val="28"/>
        </w:rPr>
        <w:t xml:space="preserve"> </w:t>
      </w:r>
      <w:r w:rsidRPr="00115438">
        <w:rPr>
          <w:rFonts w:ascii="Times New Roman" w:hAnsi="Times New Roman"/>
          <w:sz w:val="28"/>
          <w:szCs w:val="28"/>
        </w:rPr>
        <w:t>п</w:t>
      </w:r>
      <w:r w:rsidRPr="00115438">
        <w:rPr>
          <w:rFonts w:ascii="Times New Roman" w:hAnsi="Times New Roman"/>
          <w:sz w:val="28"/>
          <w:szCs w:val="28"/>
        </w:rPr>
        <w:t>о</w:t>
      </w:r>
      <w:r w:rsidRPr="00115438">
        <w:rPr>
          <w:rFonts w:ascii="Times New Roman" w:hAnsi="Times New Roman"/>
          <w:sz w:val="28"/>
          <w:szCs w:val="28"/>
        </w:rPr>
        <w:t xml:space="preserve">мещают в </w:t>
      </w:r>
      <w:r w:rsidR="00D56399" w:rsidRPr="00115438">
        <w:rPr>
          <w:rFonts w:ascii="Times New Roman" w:hAnsi="Times New Roman"/>
          <w:sz w:val="28"/>
          <w:szCs w:val="28"/>
        </w:rPr>
        <w:t xml:space="preserve">коническую </w:t>
      </w:r>
      <w:r w:rsidRPr="00115438">
        <w:rPr>
          <w:rFonts w:ascii="Times New Roman" w:hAnsi="Times New Roman"/>
          <w:sz w:val="28"/>
          <w:szCs w:val="28"/>
        </w:rPr>
        <w:t>колбу вместимо</w:t>
      </w:r>
      <w:r w:rsidR="00D56399" w:rsidRPr="00115438">
        <w:rPr>
          <w:rFonts w:ascii="Times New Roman" w:hAnsi="Times New Roman"/>
          <w:sz w:val="28"/>
          <w:szCs w:val="28"/>
        </w:rPr>
        <w:t>стью 100 мл, прибавляют 5</w:t>
      </w:r>
      <w:r w:rsidRPr="00115438">
        <w:rPr>
          <w:rFonts w:ascii="Times New Roman" w:hAnsi="Times New Roman"/>
          <w:sz w:val="28"/>
          <w:szCs w:val="28"/>
        </w:rPr>
        <w:t xml:space="preserve"> мл</w:t>
      </w:r>
      <w:r w:rsidR="00686323" w:rsidRPr="00115438">
        <w:t xml:space="preserve"> </w:t>
      </w:r>
      <w:r w:rsidR="00686323" w:rsidRPr="00115438">
        <w:rPr>
          <w:rFonts w:ascii="Times New Roman" w:hAnsi="Times New Roman"/>
          <w:sz w:val="28"/>
          <w:szCs w:val="28"/>
        </w:rPr>
        <w:t>хлорист</w:t>
      </w:r>
      <w:r w:rsidR="00686323" w:rsidRPr="00115438">
        <w:rPr>
          <w:rFonts w:ascii="Times New Roman" w:hAnsi="Times New Roman"/>
          <w:sz w:val="28"/>
          <w:szCs w:val="28"/>
        </w:rPr>
        <w:t>о</w:t>
      </w:r>
      <w:r w:rsidR="00686323" w:rsidRPr="00115438">
        <w:rPr>
          <w:rFonts w:ascii="Times New Roman" w:hAnsi="Times New Roman"/>
          <w:sz w:val="28"/>
          <w:szCs w:val="28"/>
        </w:rPr>
        <w:t>водородной кислоты раствора 0,1 М.</w:t>
      </w:r>
      <w:r w:rsidRPr="00115438">
        <w:rPr>
          <w:rFonts w:ascii="Times New Roman" w:hAnsi="Times New Roman"/>
          <w:sz w:val="28"/>
          <w:szCs w:val="28"/>
        </w:rPr>
        <w:t>,</w:t>
      </w:r>
      <w:r w:rsidR="00D56399" w:rsidRPr="00115438">
        <w:rPr>
          <w:rFonts w:ascii="Times New Roman" w:hAnsi="Times New Roman"/>
          <w:sz w:val="28"/>
          <w:szCs w:val="28"/>
        </w:rPr>
        <w:t xml:space="preserve"> 2 мл спирта 96 %</w:t>
      </w:r>
      <w:r w:rsidRPr="00115438">
        <w:rPr>
          <w:rFonts w:ascii="Times New Roman" w:hAnsi="Times New Roman"/>
          <w:sz w:val="28"/>
          <w:szCs w:val="28"/>
        </w:rPr>
        <w:t xml:space="preserve"> </w:t>
      </w:r>
      <w:r w:rsidR="00D56399" w:rsidRPr="00115438">
        <w:rPr>
          <w:rFonts w:ascii="Times New Roman" w:hAnsi="Times New Roman"/>
          <w:sz w:val="28"/>
          <w:szCs w:val="28"/>
        </w:rPr>
        <w:t>нагревают на водяной бане при температуре 65 °С в течени</w:t>
      </w:r>
      <w:proofErr w:type="gramStart"/>
      <w:r w:rsidR="00D56399" w:rsidRPr="00115438">
        <w:rPr>
          <w:rFonts w:ascii="Times New Roman" w:hAnsi="Times New Roman"/>
          <w:sz w:val="28"/>
          <w:szCs w:val="28"/>
        </w:rPr>
        <w:t>и</w:t>
      </w:r>
      <w:proofErr w:type="gramEnd"/>
      <w:r w:rsidR="00D56399" w:rsidRPr="00115438">
        <w:rPr>
          <w:rFonts w:ascii="Times New Roman" w:hAnsi="Times New Roman"/>
          <w:sz w:val="28"/>
          <w:szCs w:val="28"/>
        </w:rPr>
        <w:t xml:space="preserve"> 3 мин. Полученный раствор охлаждают и количественно переносят 10 мл спирта 96 % в делительную колонку, экстра</w:t>
      </w:r>
      <w:r w:rsidR="008727F5" w:rsidRPr="00115438">
        <w:rPr>
          <w:rFonts w:ascii="Times New Roman" w:hAnsi="Times New Roman"/>
          <w:sz w:val="28"/>
          <w:szCs w:val="28"/>
        </w:rPr>
        <w:t>г</w:t>
      </w:r>
      <w:r w:rsidR="008727F5" w:rsidRPr="00115438">
        <w:rPr>
          <w:rFonts w:ascii="Times New Roman" w:hAnsi="Times New Roman"/>
          <w:sz w:val="28"/>
          <w:szCs w:val="28"/>
        </w:rPr>
        <w:t>и</w:t>
      </w:r>
      <w:r w:rsidR="008727F5" w:rsidRPr="00115438">
        <w:rPr>
          <w:rFonts w:ascii="Times New Roman" w:hAnsi="Times New Roman"/>
          <w:sz w:val="28"/>
          <w:szCs w:val="28"/>
        </w:rPr>
        <w:t>руют 20</w:t>
      </w:r>
      <w:r w:rsidR="00D56399" w:rsidRPr="00115438">
        <w:rPr>
          <w:rFonts w:ascii="Times New Roman" w:hAnsi="Times New Roman"/>
          <w:sz w:val="28"/>
          <w:szCs w:val="28"/>
        </w:rPr>
        <w:t xml:space="preserve"> мл </w:t>
      </w:r>
      <w:proofErr w:type="spellStart"/>
      <w:r w:rsidR="00D56399" w:rsidRPr="00115438">
        <w:rPr>
          <w:rFonts w:ascii="Times New Roman" w:hAnsi="Times New Roman"/>
          <w:sz w:val="28"/>
          <w:szCs w:val="28"/>
        </w:rPr>
        <w:t>гексана</w:t>
      </w:r>
      <w:proofErr w:type="spellEnd"/>
      <w:r w:rsidR="006C1D60" w:rsidRPr="00115438">
        <w:rPr>
          <w:rFonts w:ascii="Times New Roman" w:hAnsi="Times New Roman"/>
          <w:sz w:val="28"/>
          <w:szCs w:val="28"/>
        </w:rPr>
        <w:t xml:space="preserve"> </w:t>
      </w:r>
      <w:r w:rsidR="00281D18" w:rsidRPr="00115438">
        <w:rPr>
          <w:rFonts w:ascii="Times New Roman" w:hAnsi="Times New Roman"/>
          <w:sz w:val="28"/>
          <w:szCs w:val="28"/>
        </w:rPr>
        <w:t>(2 повторности)</w:t>
      </w:r>
      <w:r w:rsidR="00D56399" w:rsidRPr="00115438">
        <w:rPr>
          <w:rFonts w:ascii="Times New Roman" w:hAnsi="Times New Roman"/>
          <w:sz w:val="28"/>
          <w:szCs w:val="28"/>
        </w:rPr>
        <w:t xml:space="preserve">, </w:t>
      </w:r>
      <w:r w:rsidR="0013397D" w:rsidRPr="00115438">
        <w:rPr>
          <w:rFonts w:ascii="Times New Roman" w:hAnsi="Times New Roman"/>
          <w:sz w:val="28"/>
          <w:szCs w:val="28"/>
        </w:rPr>
        <w:t>вер</w:t>
      </w:r>
      <w:r w:rsidR="006C1D60" w:rsidRPr="00115438">
        <w:rPr>
          <w:rFonts w:ascii="Times New Roman" w:hAnsi="Times New Roman"/>
          <w:sz w:val="28"/>
          <w:szCs w:val="28"/>
        </w:rPr>
        <w:t>х</w:t>
      </w:r>
      <w:r w:rsidR="0013397D" w:rsidRPr="00115438">
        <w:rPr>
          <w:rFonts w:ascii="Times New Roman" w:hAnsi="Times New Roman"/>
          <w:sz w:val="28"/>
          <w:szCs w:val="28"/>
        </w:rPr>
        <w:t xml:space="preserve">ние слои 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>объединяют и</w:t>
      </w:r>
      <w:r w:rsidR="00D56399" w:rsidRPr="00115438">
        <w:rPr>
          <w:color w:val="000000"/>
        </w:rPr>
        <w:t xml:space="preserve"> 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>фильтр</w:t>
      </w:r>
      <w:r w:rsidR="0013397D" w:rsidRPr="00115438">
        <w:rPr>
          <w:rFonts w:ascii="Times New Roman" w:hAnsi="Times New Roman"/>
          <w:color w:val="000000"/>
          <w:sz w:val="28"/>
          <w:szCs w:val="28"/>
        </w:rPr>
        <w:t>уют ч</w:t>
      </w:r>
      <w:r w:rsidR="0013397D" w:rsidRPr="00115438">
        <w:rPr>
          <w:rFonts w:ascii="Times New Roman" w:hAnsi="Times New Roman"/>
          <w:color w:val="000000"/>
          <w:sz w:val="28"/>
          <w:szCs w:val="28"/>
        </w:rPr>
        <w:t>е</w:t>
      </w:r>
      <w:r w:rsidR="0013397D" w:rsidRPr="00115438">
        <w:rPr>
          <w:rFonts w:ascii="Times New Roman" w:hAnsi="Times New Roman"/>
          <w:color w:val="000000"/>
          <w:sz w:val="28"/>
          <w:szCs w:val="28"/>
        </w:rPr>
        <w:t>рез вату, на которую поме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 xml:space="preserve">щено около 3 г натрия сульфата безводного, в </w:t>
      </w:r>
      <w:proofErr w:type="spellStart"/>
      <w:r w:rsidR="00D56399" w:rsidRPr="00115438">
        <w:rPr>
          <w:rFonts w:ascii="Times New Roman" w:hAnsi="Times New Roman"/>
          <w:color w:val="000000"/>
          <w:sz w:val="28"/>
          <w:szCs w:val="28"/>
        </w:rPr>
        <w:t>кругл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>о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>донную</w:t>
      </w:r>
      <w:proofErr w:type="spellEnd"/>
      <w:r w:rsidR="00D56399" w:rsidRPr="00115438">
        <w:rPr>
          <w:rFonts w:ascii="Times New Roman" w:hAnsi="Times New Roman"/>
          <w:color w:val="000000"/>
          <w:sz w:val="28"/>
          <w:szCs w:val="28"/>
        </w:rPr>
        <w:t xml:space="preserve"> кол</w:t>
      </w:r>
      <w:r w:rsidR="00213367" w:rsidRPr="00115438">
        <w:rPr>
          <w:rFonts w:ascii="Times New Roman" w:hAnsi="Times New Roman"/>
          <w:color w:val="000000"/>
          <w:sz w:val="28"/>
          <w:szCs w:val="28"/>
        </w:rPr>
        <w:t>бу вмести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>мостью 100 мл. Вату с натрия сульфатом</w:t>
      </w:r>
      <w:r w:rsidR="00213367" w:rsidRPr="00115438">
        <w:rPr>
          <w:rFonts w:ascii="Times New Roman" w:hAnsi="Times New Roman"/>
          <w:color w:val="000000"/>
          <w:sz w:val="28"/>
          <w:szCs w:val="28"/>
        </w:rPr>
        <w:t xml:space="preserve"> промывают 10 мл </w:t>
      </w:r>
      <w:proofErr w:type="spellStart"/>
      <w:r w:rsidR="00213367" w:rsidRPr="00115438">
        <w:rPr>
          <w:rFonts w:ascii="Times New Roman" w:hAnsi="Times New Roman"/>
          <w:color w:val="000000"/>
          <w:sz w:val="28"/>
          <w:szCs w:val="28"/>
        </w:rPr>
        <w:t>гексана</w:t>
      </w:r>
      <w:proofErr w:type="spellEnd"/>
      <w:r w:rsidR="00213367" w:rsidRPr="00115438">
        <w:rPr>
          <w:rFonts w:ascii="Times New Roman" w:hAnsi="Times New Roman"/>
          <w:color w:val="000000"/>
          <w:sz w:val="28"/>
          <w:szCs w:val="28"/>
        </w:rPr>
        <w:t>, присо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 xml:space="preserve">единяя фильтрат в ту же </w:t>
      </w:r>
      <w:proofErr w:type="spellStart"/>
      <w:r w:rsidR="00D56399" w:rsidRPr="00115438">
        <w:rPr>
          <w:rFonts w:ascii="Times New Roman" w:hAnsi="Times New Roman"/>
          <w:color w:val="000000"/>
          <w:sz w:val="28"/>
          <w:szCs w:val="28"/>
        </w:rPr>
        <w:t>круглодонную</w:t>
      </w:r>
      <w:proofErr w:type="spellEnd"/>
      <w:r w:rsidR="00D56399" w:rsidRPr="0011543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213367" w:rsidRPr="00115438">
        <w:rPr>
          <w:rFonts w:ascii="Times New Roman" w:hAnsi="Times New Roman"/>
          <w:color w:val="000000"/>
          <w:sz w:val="28"/>
          <w:szCs w:val="28"/>
        </w:rPr>
        <w:t xml:space="preserve">олбу. </w:t>
      </w:r>
      <w:proofErr w:type="spellStart"/>
      <w:r w:rsidR="00213367" w:rsidRPr="00115438">
        <w:rPr>
          <w:rFonts w:ascii="Times New Roman" w:hAnsi="Times New Roman"/>
          <w:color w:val="000000"/>
          <w:sz w:val="28"/>
          <w:szCs w:val="28"/>
        </w:rPr>
        <w:t>Гексан</w:t>
      </w:r>
      <w:proofErr w:type="spellEnd"/>
      <w:r w:rsidR="00213367" w:rsidRPr="00115438">
        <w:rPr>
          <w:rFonts w:ascii="Times New Roman" w:hAnsi="Times New Roman"/>
          <w:color w:val="000000"/>
          <w:sz w:val="28"/>
          <w:szCs w:val="28"/>
        </w:rPr>
        <w:t xml:space="preserve"> отгоняют под вакуу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 xml:space="preserve">мом на роторном испарителе при температуре </w:t>
      </w:r>
      <w:r w:rsidR="00213367" w:rsidRPr="00115438">
        <w:rPr>
          <w:rFonts w:ascii="Times New Roman" w:hAnsi="Times New Roman"/>
          <w:color w:val="000000"/>
          <w:sz w:val="28"/>
          <w:szCs w:val="28"/>
        </w:rPr>
        <w:t xml:space="preserve">водяной 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>бани не выше 40 °С. Сухой остаток количественно, с помощью метанола, переносят в мерную колбу вместимостью 25 мл, доводят объем раствора метано</w:t>
      </w:r>
      <w:r w:rsidR="00213367" w:rsidRPr="00115438">
        <w:rPr>
          <w:rFonts w:ascii="Times New Roman" w:hAnsi="Times New Roman"/>
          <w:color w:val="000000"/>
          <w:sz w:val="28"/>
          <w:szCs w:val="28"/>
        </w:rPr>
        <w:t>лом до метки и филь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>труют</w:t>
      </w:r>
      <w:r w:rsidR="00213367" w:rsidRPr="00115438">
        <w:rPr>
          <w:rFonts w:ascii="Times New Roman" w:hAnsi="Times New Roman"/>
          <w:color w:val="000000"/>
          <w:sz w:val="28"/>
          <w:szCs w:val="28"/>
        </w:rPr>
        <w:t>.</w:t>
      </w:r>
      <w:r w:rsidR="00D56399" w:rsidRPr="001154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6C22" w:rsidRPr="00115438" w:rsidRDefault="00D86C22" w:rsidP="006C1D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D60" w:rsidRPr="00115438" w:rsidRDefault="006C1D60" w:rsidP="006C1D6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5438">
        <w:rPr>
          <w:rStyle w:val="af"/>
          <w:b w:val="0"/>
          <w:color w:val="000000"/>
          <w:szCs w:val="28"/>
        </w:rPr>
        <w:t xml:space="preserve">Раствор стандартного образца </w:t>
      </w:r>
      <w:proofErr w:type="spellStart"/>
      <w:r w:rsidRPr="00115438">
        <w:rPr>
          <w:rStyle w:val="af"/>
          <w:b w:val="0"/>
          <w:color w:val="000000"/>
          <w:szCs w:val="28"/>
        </w:rPr>
        <w:t>ретинола</w:t>
      </w:r>
      <w:proofErr w:type="spellEnd"/>
      <w:r w:rsidRPr="00115438">
        <w:rPr>
          <w:rStyle w:val="af"/>
          <w:b w:val="0"/>
          <w:color w:val="000000"/>
          <w:szCs w:val="28"/>
        </w:rPr>
        <w:t xml:space="preserve"> ацетата. </w:t>
      </w:r>
      <w:r w:rsidRPr="00115438">
        <w:rPr>
          <w:rStyle w:val="af"/>
          <w:b w:val="0"/>
          <w:i w:val="0"/>
          <w:color w:val="000000"/>
          <w:szCs w:val="28"/>
        </w:rPr>
        <w:t>Точную</w:t>
      </w:r>
      <w:r w:rsidRPr="00115438">
        <w:rPr>
          <w:rStyle w:val="af"/>
          <w:b w:val="0"/>
          <w:color w:val="000000"/>
          <w:szCs w:val="28"/>
        </w:rPr>
        <w:t xml:space="preserve"> 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навеску стандартного образца </w:t>
      </w:r>
      <w:proofErr w:type="spellStart"/>
      <w:r w:rsidRPr="00115438">
        <w:rPr>
          <w:rFonts w:ascii="Times New Roman" w:hAnsi="Times New Roman"/>
          <w:b w:val="0"/>
          <w:color w:val="000000"/>
          <w:szCs w:val="28"/>
        </w:rPr>
        <w:t>ретинола</w:t>
      </w:r>
      <w:proofErr w:type="spellEnd"/>
      <w:r w:rsidRPr="00115438">
        <w:rPr>
          <w:rFonts w:ascii="Times New Roman" w:hAnsi="Times New Roman"/>
          <w:b w:val="0"/>
          <w:color w:val="000000"/>
          <w:szCs w:val="28"/>
        </w:rPr>
        <w:t xml:space="preserve"> ацетата эквивалентную 0, 027 г</w:t>
      </w:r>
      <w:r w:rsidRPr="00115438">
        <w:rPr>
          <w:rFonts w:ascii="Times New Roman" w:hAnsi="Times New Roman"/>
          <w:b w:val="0"/>
          <w:color w:val="000000"/>
          <w:szCs w:val="28"/>
          <w:lang w:eastAsia="en-US"/>
        </w:rPr>
        <w:t xml:space="preserve">, 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помещают в мерную колбу вместимостью 25 мл, растворяют в 20 мл </w:t>
      </w:r>
      <w:r w:rsidRPr="00115438">
        <w:rPr>
          <w:rStyle w:val="6pt3"/>
          <w:b w:val="0"/>
          <w:color w:val="000000"/>
          <w:sz w:val="28"/>
          <w:szCs w:val="28"/>
        </w:rPr>
        <w:t>2</w:t>
      </w:r>
      <w:r w:rsidRPr="00115438">
        <w:rPr>
          <w:rFonts w:ascii="Times New Roman" w:hAnsi="Times New Roman"/>
          <w:b w:val="0"/>
          <w:color w:val="000000"/>
          <w:szCs w:val="28"/>
        </w:rPr>
        <w:t>-пропанола, доводят объем р</w:t>
      </w:r>
      <w:r w:rsidRPr="00115438">
        <w:rPr>
          <w:rFonts w:ascii="Times New Roman" w:hAnsi="Times New Roman"/>
          <w:b w:val="0"/>
          <w:szCs w:val="28"/>
        </w:rPr>
        <w:t xml:space="preserve">аствора тем же растворителем </w:t>
      </w:r>
      <w:r w:rsidRPr="00115438">
        <w:rPr>
          <w:rFonts w:ascii="Times New Roman" w:hAnsi="Times New Roman"/>
          <w:b w:val="0"/>
          <w:color w:val="000000"/>
          <w:szCs w:val="28"/>
        </w:rPr>
        <w:t>до метки и перемешивают.</w:t>
      </w:r>
    </w:p>
    <w:p w:rsidR="006C1D60" w:rsidRPr="00115438" w:rsidRDefault="006C1D60" w:rsidP="006C1D60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115438">
        <w:rPr>
          <w:rStyle w:val="af"/>
          <w:b w:val="0"/>
          <w:color w:val="000000"/>
          <w:szCs w:val="28"/>
        </w:rPr>
        <w:t xml:space="preserve">Раствор стандартного образца </w:t>
      </w:r>
      <w:proofErr w:type="spellStart"/>
      <w:proofErr w:type="gramStart"/>
      <w:r w:rsidRPr="00115438">
        <w:rPr>
          <w:rStyle w:val="af"/>
          <w:b w:val="0"/>
          <w:color w:val="000000"/>
          <w:szCs w:val="28"/>
        </w:rPr>
        <w:t>альфа-Токоферола</w:t>
      </w:r>
      <w:proofErr w:type="spellEnd"/>
      <w:proofErr w:type="gramEnd"/>
      <w:r w:rsidRPr="00115438">
        <w:rPr>
          <w:rStyle w:val="af"/>
          <w:b w:val="0"/>
          <w:color w:val="000000"/>
          <w:szCs w:val="28"/>
        </w:rPr>
        <w:t xml:space="preserve"> ацетата. </w:t>
      </w:r>
      <w:r w:rsidRPr="00115438">
        <w:rPr>
          <w:rStyle w:val="af"/>
          <w:b w:val="0"/>
          <w:i w:val="0"/>
          <w:color w:val="000000"/>
          <w:szCs w:val="28"/>
        </w:rPr>
        <w:t>Точную</w:t>
      </w:r>
      <w:r w:rsidRPr="00115438">
        <w:rPr>
          <w:rStyle w:val="af"/>
          <w:b w:val="0"/>
          <w:color w:val="000000"/>
          <w:szCs w:val="28"/>
        </w:rPr>
        <w:t xml:space="preserve"> </w:t>
      </w:r>
      <w:r w:rsidRPr="00115438">
        <w:rPr>
          <w:rFonts w:ascii="Times New Roman" w:hAnsi="Times New Roman"/>
          <w:b w:val="0"/>
          <w:color w:val="000000"/>
          <w:szCs w:val="28"/>
        </w:rPr>
        <w:t>н</w:t>
      </w:r>
      <w:r w:rsidRPr="00115438">
        <w:rPr>
          <w:rFonts w:ascii="Times New Roman" w:hAnsi="Times New Roman"/>
          <w:b w:val="0"/>
          <w:color w:val="000000"/>
          <w:szCs w:val="28"/>
        </w:rPr>
        <w:t>а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веску </w:t>
      </w:r>
      <w:r w:rsidRPr="00115438">
        <w:rPr>
          <w:b w:val="0"/>
          <w:color w:val="000000"/>
          <w:szCs w:val="28"/>
        </w:rPr>
        <w:t xml:space="preserve">стандартного образца </w:t>
      </w:r>
      <w:proofErr w:type="spellStart"/>
      <w:proofErr w:type="gramStart"/>
      <w:r w:rsidRPr="00115438">
        <w:rPr>
          <w:b w:val="0"/>
          <w:color w:val="000000"/>
          <w:szCs w:val="28"/>
        </w:rPr>
        <w:t>альфа-Токоферола</w:t>
      </w:r>
      <w:proofErr w:type="spellEnd"/>
      <w:proofErr w:type="gramEnd"/>
      <w:r w:rsidRPr="00115438">
        <w:rPr>
          <w:b w:val="0"/>
          <w:color w:val="000000"/>
          <w:szCs w:val="28"/>
        </w:rPr>
        <w:t xml:space="preserve"> ацетата </w:t>
      </w:r>
      <w:r w:rsidRPr="00115438">
        <w:rPr>
          <w:rFonts w:ascii="Times New Roman" w:hAnsi="Times New Roman"/>
          <w:b w:val="0"/>
          <w:color w:val="000000"/>
          <w:szCs w:val="28"/>
        </w:rPr>
        <w:t>эквивалентную 0, 20 г</w:t>
      </w:r>
      <w:r w:rsidRPr="00115438">
        <w:rPr>
          <w:b w:val="0"/>
          <w:color w:val="000000"/>
          <w:szCs w:val="28"/>
          <w:lang w:eastAsia="en-US"/>
        </w:rPr>
        <w:t xml:space="preserve"> </w:t>
      </w:r>
      <w:r w:rsidRPr="00115438">
        <w:rPr>
          <w:b w:val="0"/>
          <w:color w:val="000000"/>
          <w:szCs w:val="28"/>
        </w:rPr>
        <w:t xml:space="preserve">помещают в мерную колбу вместимостью 25 мл, растворяют в </w:t>
      </w:r>
      <w:r w:rsidRPr="00115438">
        <w:rPr>
          <w:rStyle w:val="6pt3"/>
          <w:b w:val="0"/>
          <w:color w:val="000000"/>
          <w:sz w:val="28"/>
          <w:szCs w:val="28"/>
        </w:rPr>
        <w:t>20</w:t>
      </w:r>
      <w:r w:rsidRPr="00115438">
        <w:rPr>
          <w:b w:val="0"/>
          <w:color w:val="000000"/>
          <w:szCs w:val="28"/>
        </w:rPr>
        <w:t xml:space="preserve"> мл </w:t>
      </w:r>
      <w:r w:rsidRPr="00115438">
        <w:rPr>
          <w:rStyle w:val="6pt3"/>
          <w:b w:val="0"/>
          <w:color w:val="000000"/>
          <w:sz w:val="28"/>
          <w:szCs w:val="28"/>
        </w:rPr>
        <w:t>2</w:t>
      </w:r>
      <w:r w:rsidRPr="00115438">
        <w:rPr>
          <w:b w:val="0"/>
          <w:color w:val="000000"/>
          <w:szCs w:val="28"/>
        </w:rPr>
        <w:t xml:space="preserve">-пропанола, доводят объем раствора </w:t>
      </w:r>
      <w:r w:rsidRPr="00115438">
        <w:rPr>
          <w:rFonts w:ascii="Times New Roman" w:hAnsi="Times New Roman"/>
          <w:b w:val="0"/>
          <w:szCs w:val="28"/>
        </w:rPr>
        <w:t xml:space="preserve">тем же растворителем </w:t>
      </w:r>
      <w:r w:rsidRPr="00115438">
        <w:rPr>
          <w:b w:val="0"/>
          <w:color w:val="000000"/>
          <w:szCs w:val="28"/>
        </w:rPr>
        <w:t>до метки и перемеш</w:t>
      </w:r>
      <w:r w:rsidRPr="00115438">
        <w:rPr>
          <w:b w:val="0"/>
          <w:color w:val="000000"/>
          <w:szCs w:val="28"/>
        </w:rPr>
        <w:t>и</w:t>
      </w:r>
      <w:r w:rsidRPr="00115438">
        <w:rPr>
          <w:b w:val="0"/>
          <w:color w:val="000000"/>
          <w:szCs w:val="28"/>
        </w:rPr>
        <w:t>вают.</w:t>
      </w:r>
    </w:p>
    <w:p w:rsidR="006C1D60" w:rsidRPr="00115438" w:rsidRDefault="006C1D60" w:rsidP="006C1D60">
      <w:pPr>
        <w:pStyle w:val="a8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115438">
        <w:rPr>
          <w:rStyle w:val="af"/>
          <w:b w:val="0"/>
          <w:color w:val="000000"/>
          <w:szCs w:val="28"/>
        </w:rPr>
        <w:t xml:space="preserve">Раствор стандартных образцов </w:t>
      </w:r>
      <w:proofErr w:type="spellStart"/>
      <w:r w:rsidRPr="00115438">
        <w:rPr>
          <w:rStyle w:val="af"/>
          <w:b w:val="0"/>
          <w:color w:val="000000"/>
          <w:szCs w:val="28"/>
        </w:rPr>
        <w:t>ретинола</w:t>
      </w:r>
      <w:proofErr w:type="spellEnd"/>
      <w:r w:rsidRPr="00115438">
        <w:rPr>
          <w:rStyle w:val="af"/>
          <w:b w:val="0"/>
          <w:color w:val="000000"/>
          <w:szCs w:val="28"/>
        </w:rPr>
        <w:t xml:space="preserve"> ацетата и </w:t>
      </w:r>
      <w:proofErr w:type="spellStart"/>
      <w:proofErr w:type="gramStart"/>
      <w:r w:rsidRPr="00115438">
        <w:rPr>
          <w:rFonts w:ascii="Times New Roman" w:hAnsi="Times New Roman"/>
          <w:b w:val="0"/>
          <w:i/>
          <w:color w:val="000000"/>
          <w:szCs w:val="28"/>
        </w:rPr>
        <w:t>альфа-Токоферола</w:t>
      </w:r>
      <w:proofErr w:type="spellEnd"/>
      <w:proofErr w:type="gramEnd"/>
      <w:r w:rsidRPr="00115438">
        <w:rPr>
          <w:b w:val="0"/>
          <w:i/>
          <w:color w:val="000000"/>
          <w:szCs w:val="28"/>
        </w:rPr>
        <w:t xml:space="preserve"> ацетата. </w:t>
      </w:r>
      <w:r w:rsidRPr="00115438">
        <w:rPr>
          <w:b w:val="0"/>
          <w:color w:val="000000"/>
          <w:szCs w:val="28"/>
        </w:rPr>
        <w:t xml:space="preserve">В мерную колбу вместимостью 50 мл помещают около 0,04 г (точная навеска) стандартного образца </w:t>
      </w:r>
      <w:proofErr w:type="spellStart"/>
      <w:r w:rsidRPr="00115438">
        <w:rPr>
          <w:b w:val="0"/>
          <w:color w:val="000000"/>
          <w:szCs w:val="28"/>
        </w:rPr>
        <w:t>ретинола</w:t>
      </w:r>
      <w:proofErr w:type="spellEnd"/>
      <w:r w:rsidRPr="00115438">
        <w:rPr>
          <w:b w:val="0"/>
          <w:color w:val="000000"/>
          <w:szCs w:val="28"/>
        </w:rPr>
        <w:t xml:space="preserve"> ацетата растворяют в 2 мл 2-пропанола; прибавляют </w:t>
      </w:r>
      <w:r w:rsidRPr="00115438">
        <w:rPr>
          <w:rStyle w:val="6pt3"/>
          <w:b w:val="0"/>
          <w:color w:val="000000"/>
          <w:sz w:val="28"/>
          <w:szCs w:val="28"/>
        </w:rPr>
        <w:t>1</w:t>
      </w:r>
      <w:r w:rsidRPr="00115438">
        <w:rPr>
          <w:b w:val="0"/>
          <w:color w:val="000000"/>
          <w:szCs w:val="28"/>
        </w:rPr>
        <w:t xml:space="preserve"> мл раствора стандартного раствора </w:t>
      </w:r>
      <w:proofErr w:type="spellStart"/>
      <w:r w:rsidRPr="00115438">
        <w:rPr>
          <w:b w:val="0"/>
          <w:color w:val="000000"/>
          <w:szCs w:val="28"/>
        </w:rPr>
        <w:t>ретинола</w:t>
      </w:r>
      <w:proofErr w:type="spellEnd"/>
      <w:r w:rsidRPr="00115438">
        <w:rPr>
          <w:b w:val="0"/>
          <w:color w:val="000000"/>
          <w:szCs w:val="28"/>
        </w:rPr>
        <w:t xml:space="preserve"> ацетата, затем пр</w:t>
      </w:r>
      <w:r w:rsidRPr="00115438">
        <w:rPr>
          <w:b w:val="0"/>
          <w:color w:val="000000"/>
          <w:szCs w:val="28"/>
        </w:rPr>
        <w:t>и</w:t>
      </w:r>
      <w:r w:rsidRPr="00115438">
        <w:rPr>
          <w:b w:val="0"/>
          <w:color w:val="000000"/>
          <w:szCs w:val="28"/>
        </w:rPr>
        <w:t xml:space="preserve">бавляют </w:t>
      </w:r>
      <w:r w:rsidRPr="00115438">
        <w:rPr>
          <w:rStyle w:val="6pt3"/>
          <w:b w:val="0"/>
          <w:color w:val="000000"/>
          <w:sz w:val="28"/>
          <w:szCs w:val="28"/>
        </w:rPr>
        <w:t>2</w:t>
      </w:r>
      <w:r w:rsidRPr="00115438">
        <w:rPr>
          <w:b w:val="0"/>
          <w:color w:val="000000"/>
          <w:szCs w:val="28"/>
        </w:rPr>
        <w:t xml:space="preserve"> мл раствора стандартного раствора  </w:t>
      </w:r>
      <w:proofErr w:type="spellStart"/>
      <w:proofErr w:type="gramStart"/>
      <w:r w:rsidRPr="00115438">
        <w:rPr>
          <w:b w:val="0"/>
          <w:color w:val="000000"/>
          <w:szCs w:val="28"/>
        </w:rPr>
        <w:t>альфа-Токоферола</w:t>
      </w:r>
      <w:proofErr w:type="spellEnd"/>
      <w:proofErr w:type="gramEnd"/>
      <w:r w:rsidRPr="00115438">
        <w:rPr>
          <w:b w:val="0"/>
          <w:color w:val="000000"/>
          <w:szCs w:val="28"/>
        </w:rPr>
        <w:t xml:space="preserve"> ацетата, дов</w:t>
      </w:r>
      <w:r w:rsidRPr="00115438">
        <w:rPr>
          <w:b w:val="0"/>
          <w:color w:val="000000"/>
          <w:szCs w:val="28"/>
        </w:rPr>
        <w:t>о</w:t>
      </w:r>
      <w:r w:rsidRPr="00115438">
        <w:rPr>
          <w:b w:val="0"/>
          <w:color w:val="000000"/>
          <w:szCs w:val="28"/>
        </w:rPr>
        <w:t xml:space="preserve">дят объем раствора </w:t>
      </w:r>
      <w:r w:rsidRPr="00115438">
        <w:rPr>
          <w:rFonts w:ascii="Times New Roman" w:hAnsi="Times New Roman"/>
          <w:b w:val="0"/>
          <w:szCs w:val="28"/>
        </w:rPr>
        <w:t xml:space="preserve">тем же растворителем </w:t>
      </w:r>
      <w:r w:rsidRPr="00115438">
        <w:rPr>
          <w:b w:val="0"/>
          <w:color w:val="000000"/>
          <w:szCs w:val="28"/>
        </w:rPr>
        <w:t>до метки и перемешивают.</w:t>
      </w:r>
    </w:p>
    <w:p w:rsidR="0084542C" w:rsidRPr="00CE1693" w:rsidRDefault="0084542C" w:rsidP="006C1D60">
      <w:pPr>
        <w:pStyle w:val="a8"/>
        <w:spacing w:line="360" w:lineRule="auto"/>
        <w:ind w:firstLine="709"/>
        <w:jc w:val="both"/>
        <w:rPr>
          <w:b w:val="0"/>
          <w:color w:val="000000"/>
          <w:szCs w:val="28"/>
          <w:highlight w:val="green"/>
        </w:rPr>
      </w:pPr>
    </w:p>
    <w:p w:rsidR="00557239" w:rsidRPr="00115438" w:rsidRDefault="00557239" w:rsidP="006C1D6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1543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11543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3075"/>
        <w:gridCol w:w="6921"/>
      </w:tblGrid>
      <w:tr w:rsidR="00557239" w:rsidRPr="00115438" w:rsidTr="008C1CA1">
        <w:trPr>
          <w:jc w:val="center"/>
        </w:trPr>
        <w:tc>
          <w:tcPr>
            <w:tcW w:w="1538" w:type="pct"/>
          </w:tcPr>
          <w:p w:rsidR="00557239" w:rsidRPr="00115438" w:rsidRDefault="00557239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557239" w:rsidRPr="00115438" w:rsidRDefault="006B6DDB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1</w:t>
            </w:r>
            <w:r w:rsidR="008C1CA1" w:rsidRPr="00115438">
              <w:rPr>
                <w:rFonts w:ascii="Times New Roman" w:hAnsi="Times New Roman"/>
                <w:sz w:val="28"/>
                <w:szCs w:val="28"/>
              </w:rPr>
              <w:t>25</w:t>
            </w:r>
            <w:r w:rsidR="00557239" w:rsidRPr="00115438">
              <w:rPr>
                <w:rFonts w:ascii="Times New Roman" w:hAnsi="Times New Roman"/>
                <w:sz w:val="28"/>
                <w:szCs w:val="28"/>
              </w:rPr>
              <w:t> × 4</w:t>
            </w:r>
            <w:r w:rsidR="008C1CA1" w:rsidRPr="0011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39" w:rsidRPr="00115438">
              <w:rPr>
                <w:rFonts w:ascii="Times New Roman" w:hAnsi="Times New Roman"/>
                <w:sz w:val="28"/>
                <w:szCs w:val="28"/>
              </w:rPr>
              <w:t xml:space="preserve">мм, силикагель </w:t>
            </w:r>
            <w:proofErr w:type="spellStart"/>
            <w:r w:rsidR="00425857" w:rsidRPr="00115438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425857" w:rsidRPr="0011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70E" w:rsidRPr="0011543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8C1CA1" w:rsidRPr="00115438">
              <w:rPr>
                <w:rFonts w:ascii="Times New Roman" w:hAnsi="Times New Roman"/>
                <w:sz w:val="28"/>
                <w:szCs w:val="28"/>
              </w:rPr>
              <w:t>хр</w:t>
            </w:r>
            <w:r w:rsidR="008C1CA1" w:rsidRPr="00115438">
              <w:rPr>
                <w:rFonts w:ascii="Times New Roman" w:hAnsi="Times New Roman"/>
                <w:sz w:val="28"/>
                <w:szCs w:val="28"/>
              </w:rPr>
              <w:t>о</w:t>
            </w:r>
            <w:r w:rsidR="008C1CA1" w:rsidRPr="00115438">
              <w:rPr>
                <w:rFonts w:ascii="Times New Roman" w:hAnsi="Times New Roman"/>
                <w:sz w:val="28"/>
                <w:szCs w:val="28"/>
              </w:rPr>
              <w:t>матографии, 5</w:t>
            </w:r>
            <w:r w:rsidR="00557239" w:rsidRPr="00115438">
              <w:rPr>
                <w:rFonts w:ascii="Times New Roman" w:hAnsi="Times New Roman"/>
                <w:sz w:val="28"/>
                <w:szCs w:val="28"/>
              </w:rPr>
              <w:t> мкм;</w:t>
            </w:r>
          </w:p>
        </w:tc>
      </w:tr>
      <w:tr w:rsidR="00557239" w:rsidRPr="00115438" w:rsidTr="008C1CA1">
        <w:trPr>
          <w:jc w:val="center"/>
        </w:trPr>
        <w:tc>
          <w:tcPr>
            <w:tcW w:w="1538" w:type="pct"/>
          </w:tcPr>
          <w:p w:rsidR="00557239" w:rsidRPr="00115438" w:rsidRDefault="00557239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557239" w:rsidRPr="00115438" w:rsidRDefault="00425857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30</w:t>
            </w:r>
            <w:r w:rsidR="00557239" w:rsidRPr="00115438">
              <w:rPr>
                <w:rFonts w:ascii="Times New Roman" w:hAnsi="Times New Roman"/>
                <w:sz w:val="28"/>
                <w:szCs w:val="28"/>
              </w:rPr>
              <w:t>°C;</w:t>
            </w:r>
          </w:p>
        </w:tc>
      </w:tr>
      <w:tr w:rsidR="00557239" w:rsidRPr="00115438" w:rsidTr="008C1CA1">
        <w:trPr>
          <w:jc w:val="center"/>
        </w:trPr>
        <w:tc>
          <w:tcPr>
            <w:tcW w:w="1538" w:type="pct"/>
          </w:tcPr>
          <w:p w:rsidR="00557239" w:rsidRPr="00115438" w:rsidRDefault="00557239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557239" w:rsidRPr="00115438" w:rsidRDefault="006B6DDB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1,0</w:t>
            </w:r>
            <w:r w:rsidR="00557239" w:rsidRPr="00115438">
              <w:rPr>
                <w:rFonts w:ascii="Times New Roman" w:hAnsi="Times New Roman"/>
                <w:sz w:val="28"/>
                <w:szCs w:val="28"/>
              </w:rPr>
              <w:t xml:space="preserve"> мл/мин;</w:t>
            </w:r>
          </w:p>
        </w:tc>
      </w:tr>
      <w:tr w:rsidR="00557239" w:rsidRPr="00115438" w:rsidTr="008C1CA1">
        <w:trPr>
          <w:jc w:val="center"/>
        </w:trPr>
        <w:tc>
          <w:tcPr>
            <w:tcW w:w="1538" w:type="pct"/>
          </w:tcPr>
          <w:p w:rsidR="00557239" w:rsidRPr="00115438" w:rsidRDefault="00557239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6B6DDB" w:rsidRPr="00115438" w:rsidRDefault="009348ED" w:rsidP="009348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 xml:space="preserve">УФ, 326 нм (для </w:t>
            </w: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ацетата);</w:t>
            </w:r>
          </w:p>
          <w:p w:rsidR="009348ED" w:rsidRPr="00115438" w:rsidRDefault="009348ED" w:rsidP="009348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 xml:space="preserve">284 нм (для </w:t>
            </w:r>
            <w:proofErr w:type="spellStart"/>
            <w:proofErr w:type="gramStart"/>
            <w:r w:rsidRPr="00115438">
              <w:rPr>
                <w:rFonts w:ascii="Times New Roman" w:hAnsi="Times New Roman"/>
                <w:sz w:val="28"/>
                <w:szCs w:val="28"/>
              </w:rPr>
              <w:t>а-токоферола</w:t>
            </w:r>
            <w:proofErr w:type="spellEnd"/>
            <w:proofErr w:type="gram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ацетата);</w:t>
            </w:r>
          </w:p>
        </w:tc>
      </w:tr>
      <w:tr w:rsidR="00557239" w:rsidRPr="00115438" w:rsidTr="008C1CA1">
        <w:trPr>
          <w:jc w:val="center"/>
        </w:trPr>
        <w:tc>
          <w:tcPr>
            <w:tcW w:w="1538" w:type="pct"/>
          </w:tcPr>
          <w:p w:rsidR="00557239" w:rsidRPr="00115438" w:rsidRDefault="00557239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557239" w:rsidRPr="00115438" w:rsidRDefault="001F370E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2</w:t>
            </w:r>
            <w:r w:rsidR="00557239" w:rsidRPr="00115438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6B6DDB" w:rsidRPr="0011543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348ED" w:rsidRPr="00115438" w:rsidTr="008C1CA1">
        <w:trPr>
          <w:jc w:val="center"/>
        </w:trPr>
        <w:tc>
          <w:tcPr>
            <w:tcW w:w="1538" w:type="pct"/>
          </w:tcPr>
          <w:p w:rsidR="009348ED" w:rsidRPr="00115438" w:rsidRDefault="009348ED" w:rsidP="009348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9348ED" w:rsidRPr="00115438" w:rsidRDefault="009348ED" w:rsidP="009348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62" w:type="pct"/>
          </w:tcPr>
          <w:p w:rsidR="009348ED" w:rsidRPr="00115438" w:rsidRDefault="002E28F9" w:rsidP="008C1C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Н</w:t>
            </w:r>
            <w:r w:rsidR="009348ED" w:rsidRPr="00115438">
              <w:rPr>
                <w:rFonts w:ascii="Times New Roman" w:hAnsi="Times New Roman"/>
                <w:sz w:val="28"/>
                <w:szCs w:val="28"/>
              </w:rPr>
              <w:t>е менее 10 мин</w:t>
            </w:r>
          </w:p>
        </w:tc>
      </w:tr>
    </w:tbl>
    <w:p w:rsidR="00557239" w:rsidRPr="00115438" w:rsidRDefault="00557239" w:rsidP="00367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>В х</w:t>
      </w:r>
      <w:r w:rsidR="0037203B" w:rsidRPr="00115438">
        <w:rPr>
          <w:rFonts w:ascii="Times New Roman" w:hAnsi="Times New Roman"/>
          <w:sz w:val="28"/>
          <w:szCs w:val="28"/>
        </w:rPr>
        <w:t>роматограф вводят раздельно по 2</w:t>
      </w:r>
      <w:r w:rsidRPr="00115438">
        <w:rPr>
          <w:rFonts w:ascii="Times New Roman" w:hAnsi="Times New Roman"/>
          <w:sz w:val="28"/>
          <w:szCs w:val="28"/>
        </w:rPr>
        <w:t>0 мкл раствора стандартного ра</w:t>
      </w:r>
      <w:r w:rsidRPr="00115438">
        <w:rPr>
          <w:rFonts w:ascii="Times New Roman" w:hAnsi="Times New Roman"/>
          <w:sz w:val="28"/>
          <w:szCs w:val="28"/>
        </w:rPr>
        <w:t>с</w:t>
      </w:r>
      <w:r w:rsidRPr="00115438">
        <w:rPr>
          <w:rFonts w:ascii="Times New Roman" w:hAnsi="Times New Roman"/>
          <w:sz w:val="28"/>
          <w:szCs w:val="28"/>
        </w:rPr>
        <w:t>твора и испытуемого раствора.</w:t>
      </w:r>
    </w:p>
    <w:p w:rsidR="0086255B" w:rsidRPr="00115438" w:rsidRDefault="0086255B" w:rsidP="0086255B">
      <w:pPr>
        <w:pStyle w:val="a8"/>
        <w:spacing w:line="360" w:lineRule="auto"/>
        <w:ind w:firstLine="709"/>
        <w:jc w:val="both"/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</w:pPr>
      <w:r w:rsidRPr="00115438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Пригодность </w:t>
      </w:r>
      <w:proofErr w:type="spellStart"/>
      <w:r w:rsidRPr="00115438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хроматографической</w:t>
      </w:r>
      <w:proofErr w:type="spellEnd"/>
      <w:r w:rsidRPr="00115438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 системы</w:t>
      </w:r>
    </w:p>
    <w:p w:rsidR="0037203B" w:rsidRPr="00115438" w:rsidRDefault="0037203B" w:rsidP="00372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lastRenderedPageBreak/>
        <w:t xml:space="preserve">- разрешение </w:t>
      </w:r>
      <w:r w:rsidRPr="00115438">
        <w:rPr>
          <w:rFonts w:ascii="Times New Roman" w:hAnsi="Times New Roman"/>
          <w:i/>
          <w:sz w:val="28"/>
          <w:szCs w:val="28"/>
        </w:rPr>
        <w:t>(R</w:t>
      </w:r>
      <w:r w:rsidRPr="00115438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115438">
        <w:rPr>
          <w:rFonts w:ascii="Times New Roman" w:hAnsi="Times New Roman"/>
          <w:i/>
          <w:sz w:val="28"/>
          <w:szCs w:val="28"/>
        </w:rPr>
        <w:t>)</w:t>
      </w:r>
      <w:r w:rsidRPr="00115438">
        <w:rPr>
          <w:rFonts w:ascii="Times New Roman" w:hAnsi="Times New Roman"/>
          <w:sz w:val="28"/>
          <w:szCs w:val="28"/>
        </w:rPr>
        <w:t xml:space="preserve"> между </w:t>
      </w:r>
      <w:r w:rsidR="002A1E67" w:rsidRPr="00115438">
        <w:rPr>
          <w:rFonts w:ascii="Times New Roman" w:hAnsi="Times New Roman"/>
          <w:sz w:val="28"/>
          <w:szCs w:val="28"/>
        </w:rPr>
        <w:t xml:space="preserve">пиками </w:t>
      </w:r>
      <w:proofErr w:type="spellStart"/>
      <w:r w:rsidRPr="00115438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ацетата и </w:t>
      </w:r>
      <w:proofErr w:type="spellStart"/>
      <w:proofErr w:type="gramStart"/>
      <w:r w:rsidR="006C1D60" w:rsidRPr="00115438">
        <w:rPr>
          <w:rFonts w:ascii="Times New Roman" w:hAnsi="Times New Roman"/>
          <w:sz w:val="28"/>
          <w:szCs w:val="28"/>
        </w:rPr>
        <w:t>альфа-</w:t>
      </w:r>
      <w:r w:rsidRPr="00115438">
        <w:rPr>
          <w:rFonts w:ascii="Times New Roman" w:hAnsi="Times New Roman"/>
          <w:sz w:val="28"/>
          <w:szCs w:val="28"/>
        </w:rPr>
        <w:t>токоферола</w:t>
      </w:r>
      <w:proofErr w:type="spellEnd"/>
      <w:proofErr w:type="gramEnd"/>
      <w:r w:rsidRPr="00115438">
        <w:rPr>
          <w:rFonts w:ascii="Times New Roman" w:hAnsi="Times New Roman"/>
          <w:sz w:val="28"/>
          <w:szCs w:val="28"/>
        </w:rPr>
        <w:t xml:space="preserve"> ац</w:t>
      </w:r>
      <w:r w:rsidRPr="00115438">
        <w:rPr>
          <w:rFonts w:ascii="Times New Roman" w:hAnsi="Times New Roman"/>
          <w:sz w:val="28"/>
          <w:szCs w:val="28"/>
        </w:rPr>
        <w:t>е</w:t>
      </w:r>
      <w:r w:rsidRPr="00115438">
        <w:rPr>
          <w:rFonts w:ascii="Times New Roman" w:hAnsi="Times New Roman"/>
          <w:sz w:val="28"/>
          <w:szCs w:val="28"/>
        </w:rPr>
        <w:t>тата должно быть не менее 5,0;</w:t>
      </w:r>
    </w:p>
    <w:p w:rsidR="0037203B" w:rsidRPr="00115438" w:rsidRDefault="0037203B" w:rsidP="00372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>- фактор асимметрии</w:t>
      </w:r>
      <w:r w:rsidRPr="00115438">
        <w:rPr>
          <w:rFonts w:ascii="Times New Roman" w:hAnsi="Times New Roman"/>
          <w:i/>
          <w:sz w:val="28"/>
          <w:szCs w:val="28"/>
        </w:rPr>
        <w:t>(A</w:t>
      </w:r>
      <w:r w:rsidRPr="00115438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115438">
        <w:rPr>
          <w:rFonts w:ascii="Times New Roman" w:hAnsi="Times New Roman"/>
          <w:i/>
          <w:sz w:val="28"/>
          <w:szCs w:val="28"/>
        </w:rPr>
        <w:t>)</w:t>
      </w:r>
      <w:r w:rsidRPr="00115438">
        <w:rPr>
          <w:rFonts w:ascii="Times New Roman" w:hAnsi="Times New Roman"/>
          <w:sz w:val="28"/>
          <w:szCs w:val="28"/>
        </w:rPr>
        <w:t xml:space="preserve"> каждог</w:t>
      </w:r>
      <w:r w:rsidR="006C1D60" w:rsidRPr="00115438">
        <w:rPr>
          <w:rFonts w:ascii="Times New Roman" w:hAnsi="Times New Roman"/>
          <w:sz w:val="28"/>
          <w:szCs w:val="28"/>
        </w:rPr>
        <w:t xml:space="preserve">о из пиков </w:t>
      </w:r>
      <w:proofErr w:type="spellStart"/>
      <w:r w:rsidR="006C1D60" w:rsidRPr="00115438">
        <w:rPr>
          <w:rFonts w:ascii="Times New Roman" w:hAnsi="Times New Roman"/>
          <w:sz w:val="28"/>
          <w:szCs w:val="28"/>
        </w:rPr>
        <w:t>ретинола</w:t>
      </w:r>
      <w:proofErr w:type="spellEnd"/>
      <w:r w:rsidR="006C1D60" w:rsidRPr="00115438">
        <w:rPr>
          <w:rFonts w:ascii="Times New Roman" w:hAnsi="Times New Roman"/>
          <w:sz w:val="28"/>
          <w:szCs w:val="28"/>
        </w:rPr>
        <w:t xml:space="preserve"> ацетата и </w:t>
      </w:r>
      <w:proofErr w:type="spellStart"/>
      <w:proofErr w:type="gramStart"/>
      <w:r w:rsidR="006C1D60" w:rsidRPr="00115438">
        <w:rPr>
          <w:rFonts w:ascii="Times New Roman" w:hAnsi="Times New Roman"/>
          <w:sz w:val="28"/>
          <w:szCs w:val="28"/>
        </w:rPr>
        <w:t>альфа-</w:t>
      </w:r>
      <w:r w:rsidRPr="00115438">
        <w:rPr>
          <w:rFonts w:ascii="Times New Roman" w:hAnsi="Times New Roman"/>
          <w:sz w:val="28"/>
          <w:szCs w:val="28"/>
        </w:rPr>
        <w:t>токоферола</w:t>
      </w:r>
      <w:proofErr w:type="spellEnd"/>
      <w:proofErr w:type="gramEnd"/>
      <w:r w:rsidRPr="00115438">
        <w:rPr>
          <w:rFonts w:ascii="Times New Roman" w:hAnsi="Times New Roman"/>
          <w:sz w:val="28"/>
          <w:szCs w:val="28"/>
        </w:rPr>
        <w:t xml:space="preserve"> ацетата должен быть не более 1,8</w:t>
      </w:r>
    </w:p>
    <w:p w:rsidR="0037203B" w:rsidRPr="00115438" w:rsidRDefault="0037203B" w:rsidP="00372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>- относительное стандартное отклонение площади каждог</w:t>
      </w:r>
      <w:r w:rsidR="006C1D60" w:rsidRPr="00115438">
        <w:rPr>
          <w:rFonts w:ascii="Times New Roman" w:hAnsi="Times New Roman"/>
          <w:sz w:val="28"/>
          <w:szCs w:val="28"/>
        </w:rPr>
        <w:t xml:space="preserve">о из пиков </w:t>
      </w:r>
      <w:proofErr w:type="spellStart"/>
      <w:r w:rsidR="006C1D60" w:rsidRPr="00115438">
        <w:rPr>
          <w:rFonts w:ascii="Times New Roman" w:hAnsi="Times New Roman"/>
          <w:sz w:val="28"/>
          <w:szCs w:val="28"/>
        </w:rPr>
        <w:t>рет</w:t>
      </w:r>
      <w:r w:rsidR="006C1D60" w:rsidRPr="00115438">
        <w:rPr>
          <w:rFonts w:ascii="Times New Roman" w:hAnsi="Times New Roman"/>
          <w:sz w:val="28"/>
          <w:szCs w:val="28"/>
        </w:rPr>
        <w:t>и</w:t>
      </w:r>
      <w:r w:rsidR="006C1D60" w:rsidRPr="00115438">
        <w:rPr>
          <w:rFonts w:ascii="Times New Roman" w:hAnsi="Times New Roman"/>
          <w:sz w:val="28"/>
          <w:szCs w:val="28"/>
        </w:rPr>
        <w:t>нола</w:t>
      </w:r>
      <w:proofErr w:type="spellEnd"/>
      <w:r w:rsidR="006C1D60" w:rsidRPr="00115438">
        <w:rPr>
          <w:rFonts w:ascii="Times New Roman" w:hAnsi="Times New Roman"/>
          <w:sz w:val="28"/>
          <w:szCs w:val="28"/>
        </w:rPr>
        <w:t xml:space="preserve"> ацетата и </w:t>
      </w:r>
      <w:proofErr w:type="spellStart"/>
      <w:proofErr w:type="gramStart"/>
      <w:r w:rsidR="006C1D60" w:rsidRPr="00115438">
        <w:rPr>
          <w:rFonts w:ascii="Times New Roman" w:hAnsi="Times New Roman"/>
          <w:sz w:val="28"/>
          <w:szCs w:val="28"/>
        </w:rPr>
        <w:t>альфа-</w:t>
      </w:r>
      <w:r w:rsidRPr="00115438">
        <w:rPr>
          <w:rFonts w:ascii="Times New Roman" w:hAnsi="Times New Roman"/>
          <w:sz w:val="28"/>
          <w:szCs w:val="28"/>
        </w:rPr>
        <w:t>токоферола</w:t>
      </w:r>
      <w:proofErr w:type="spellEnd"/>
      <w:proofErr w:type="gramEnd"/>
      <w:r w:rsidRPr="00115438">
        <w:rPr>
          <w:rFonts w:ascii="Times New Roman" w:hAnsi="Times New Roman"/>
          <w:sz w:val="28"/>
          <w:szCs w:val="28"/>
        </w:rPr>
        <w:t xml:space="preserve"> ацетата должно быть не более 2,0 % (6 опред</w:t>
      </w:r>
      <w:r w:rsidRPr="00115438">
        <w:rPr>
          <w:rFonts w:ascii="Times New Roman" w:hAnsi="Times New Roman"/>
          <w:sz w:val="28"/>
          <w:szCs w:val="28"/>
        </w:rPr>
        <w:t>е</w:t>
      </w:r>
      <w:r w:rsidRPr="00115438">
        <w:rPr>
          <w:rFonts w:ascii="Times New Roman" w:hAnsi="Times New Roman"/>
          <w:sz w:val="28"/>
          <w:szCs w:val="28"/>
        </w:rPr>
        <w:t>лений);</w:t>
      </w:r>
    </w:p>
    <w:p w:rsidR="0037203B" w:rsidRPr="00115438" w:rsidRDefault="0037203B" w:rsidP="003720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 xml:space="preserve">- эффективность </w:t>
      </w:r>
      <w:proofErr w:type="spellStart"/>
      <w:r w:rsidRPr="00115438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колонки </w:t>
      </w:r>
      <w:r w:rsidRPr="00115438">
        <w:rPr>
          <w:rFonts w:ascii="Times New Roman" w:hAnsi="Times New Roman"/>
          <w:i/>
          <w:sz w:val="28"/>
          <w:szCs w:val="28"/>
        </w:rPr>
        <w:t xml:space="preserve">(N), </w:t>
      </w:r>
      <w:r w:rsidR="006C1D60" w:rsidRPr="00115438">
        <w:rPr>
          <w:rFonts w:ascii="Times New Roman" w:hAnsi="Times New Roman"/>
          <w:sz w:val="28"/>
          <w:szCs w:val="28"/>
        </w:rPr>
        <w:t xml:space="preserve">рассчитанная по пикам по пику </w:t>
      </w:r>
      <w:proofErr w:type="spellStart"/>
      <w:proofErr w:type="gramStart"/>
      <w:r w:rsidR="006C1D60" w:rsidRPr="00115438">
        <w:rPr>
          <w:rFonts w:ascii="Times New Roman" w:hAnsi="Times New Roman"/>
          <w:sz w:val="28"/>
          <w:szCs w:val="28"/>
        </w:rPr>
        <w:t>альфа-</w:t>
      </w:r>
      <w:r w:rsidRPr="00115438">
        <w:rPr>
          <w:rFonts w:ascii="Times New Roman" w:hAnsi="Times New Roman"/>
          <w:sz w:val="28"/>
          <w:szCs w:val="28"/>
        </w:rPr>
        <w:t>токоферола</w:t>
      </w:r>
      <w:proofErr w:type="spellEnd"/>
      <w:proofErr w:type="gramEnd"/>
      <w:r w:rsidRPr="00115438">
        <w:rPr>
          <w:rFonts w:ascii="Times New Roman" w:hAnsi="Times New Roman"/>
          <w:sz w:val="28"/>
          <w:szCs w:val="28"/>
        </w:rPr>
        <w:t xml:space="preserve"> ацетата должна составлять не менее 2000 теоретич</w:t>
      </w:r>
      <w:r w:rsidRPr="00115438">
        <w:rPr>
          <w:rFonts w:ascii="Times New Roman" w:hAnsi="Times New Roman"/>
          <w:sz w:val="28"/>
          <w:szCs w:val="28"/>
        </w:rPr>
        <w:t>е</w:t>
      </w:r>
      <w:r w:rsidRPr="00115438">
        <w:rPr>
          <w:rFonts w:ascii="Times New Roman" w:hAnsi="Times New Roman"/>
          <w:sz w:val="28"/>
          <w:szCs w:val="28"/>
        </w:rPr>
        <w:t>ских тарелок.</w:t>
      </w:r>
    </w:p>
    <w:p w:rsidR="0037203B" w:rsidRPr="00115438" w:rsidRDefault="0037203B" w:rsidP="0037203B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115438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ацетата </w:t>
      </w:r>
      <w:r w:rsidRPr="00115438">
        <w:rPr>
          <w:rFonts w:ascii="Times New Roman" w:eastAsia="Calibri" w:hAnsi="Times New Roman"/>
          <w:sz w:val="28"/>
          <w:szCs w:val="28"/>
        </w:rPr>
        <w:t>в препарате в процентах от заявленного к</w:t>
      </w:r>
      <w:r w:rsidRPr="00115438">
        <w:rPr>
          <w:rFonts w:ascii="Times New Roman" w:eastAsia="Calibri" w:hAnsi="Times New Roman"/>
          <w:sz w:val="28"/>
          <w:szCs w:val="28"/>
        </w:rPr>
        <w:t>о</w:t>
      </w:r>
      <w:r w:rsidRPr="00115438">
        <w:rPr>
          <w:rFonts w:ascii="Times New Roman" w:eastAsia="Calibri" w:hAnsi="Times New Roman"/>
          <w:sz w:val="28"/>
          <w:szCs w:val="28"/>
        </w:rPr>
        <w:t xml:space="preserve">личества </w:t>
      </w:r>
      <w:r w:rsidRPr="00115438">
        <w:rPr>
          <w:rFonts w:ascii="Times New Roman" w:hAnsi="Times New Roman"/>
          <w:sz w:val="28"/>
          <w:szCs w:val="28"/>
        </w:rPr>
        <w:t>(</w:t>
      </w:r>
      <w:r w:rsidRPr="00115438">
        <w:rPr>
          <w:rFonts w:ascii="Times New Roman" w:hAnsi="Times New Roman"/>
          <w:i/>
          <w:sz w:val="28"/>
          <w:szCs w:val="28"/>
        </w:rPr>
        <w:t>Х</w:t>
      </w:r>
      <w:r w:rsidRPr="00115438">
        <w:rPr>
          <w:rFonts w:ascii="Times New Roman" w:hAnsi="Times New Roman"/>
          <w:sz w:val="28"/>
          <w:szCs w:val="28"/>
        </w:rPr>
        <w:t>) вычисляют по формуле:</w:t>
      </w:r>
    </w:p>
    <w:p w:rsidR="0037203B" w:rsidRPr="00115438" w:rsidRDefault="0037203B" w:rsidP="0037203B">
      <w:pPr>
        <w:pStyle w:val="af7"/>
        <w:keepNext/>
        <w:tabs>
          <w:tab w:val="left" w:pos="6237"/>
        </w:tabs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37203B" w:rsidRPr="00115438" w:rsidTr="00757524">
        <w:tc>
          <w:tcPr>
            <w:tcW w:w="637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37203B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 xml:space="preserve">площадь пика </w:t>
            </w: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r w:rsidRPr="001154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15438">
              <w:rPr>
                <w:rFonts w:ascii="Times New Roman" w:eastAsia="Calibri" w:hAnsi="Times New Roman"/>
                <w:sz w:val="28"/>
              </w:rPr>
              <w:t xml:space="preserve">на </w:t>
            </w:r>
            <w:proofErr w:type="spellStart"/>
            <w:r w:rsidRPr="00115438">
              <w:rPr>
                <w:rFonts w:ascii="Times New Roman" w:eastAsia="Calibri" w:hAnsi="Times New Roman"/>
                <w:sz w:val="28"/>
              </w:rPr>
              <w:t>хроматограмме</w:t>
            </w:r>
            <w:proofErr w:type="spellEnd"/>
            <w:r w:rsidRPr="00115438">
              <w:rPr>
                <w:rFonts w:ascii="Times New Roman" w:eastAsia="Calibri" w:hAnsi="Times New Roman"/>
                <w:sz w:val="28"/>
              </w:rPr>
              <w:t xml:space="preserve"> испытуемого раствора;</w:t>
            </w:r>
          </w:p>
        </w:tc>
      </w:tr>
      <w:tr w:rsidR="0037203B" w:rsidRPr="00115438" w:rsidTr="00757524">
        <w:tc>
          <w:tcPr>
            <w:tcW w:w="637" w:type="dxa"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37203B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 xml:space="preserve">площадь пика </w:t>
            </w: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r w:rsidRPr="0011543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115438">
              <w:rPr>
                <w:rFonts w:ascii="Times New Roman" w:eastAsia="Calibri" w:hAnsi="Times New Roman"/>
                <w:sz w:val="28"/>
              </w:rPr>
              <w:t xml:space="preserve">на </w:t>
            </w:r>
            <w:proofErr w:type="spellStart"/>
            <w:r w:rsidRPr="00115438">
              <w:rPr>
                <w:rFonts w:ascii="Times New Roman" w:eastAsia="Calibri" w:hAnsi="Times New Roman"/>
                <w:sz w:val="28"/>
              </w:rPr>
              <w:t>хроматогра</w:t>
            </w:r>
            <w:r w:rsidRPr="00115438">
              <w:rPr>
                <w:rFonts w:ascii="Times New Roman" w:eastAsia="Calibri" w:hAnsi="Times New Roman"/>
                <w:sz w:val="28"/>
              </w:rPr>
              <w:t>м</w:t>
            </w:r>
            <w:r w:rsidRPr="00115438">
              <w:rPr>
                <w:rFonts w:ascii="Times New Roman" w:eastAsia="Calibri" w:hAnsi="Times New Roman"/>
                <w:sz w:val="28"/>
              </w:rPr>
              <w:t>ме</w:t>
            </w:r>
            <w:proofErr w:type="spellEnd"/>
            <w:r w:rsidRPr="00115438">
              <w:rPr>
                <w:rFonts w:ascii="Times New Roman" w:eastAsia="Calibri" w:hAnsi="Times New Roman"/>
                <w:sz w:val="28"/>
              </w:rPr>
              <w:t xml:space="preserve"> стандартного раствора;</w:t>
            </w:r>
          </w:p>
        </w:tc>
      </w:tr>
      <w:tr w:rsidR="0037203B" w:rsidRPr="00115438" w:rsidTr="00757524">
        <w:tc>
          <w:tcPr>
            <w:tcW w:w="637" w:type="dxa"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37203B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 xml:space="preserve">навеска стандартного образца </w:t>
            </w: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r w:rsidRPr="00115438">
              <w:rPr>
                <w:rFonts w:ascii="Times New Roman" w:eastAsia="Calibri" w:hAnsi="Times New Roman"/>
                <w:sz w:val="28"/>
              </w:rPr>
              <w:t>, мг;</w:t>
            </w:r>
          </w:p>
        </w:tc>
      </w:tr>
      <w:tr w:rsidR="0037203B" w:rsidRPr="00115438" w:rsidTr="00757524">
        <w:tc>
          <w:tcPr>
            <w:tcW w:w="637" w:type="dxa"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навеска препарата, мг;</w:t>
            </w:r>
          </w:p>
        </w:tc>
      </w:tr>
      <w:tr w:rsidR="0037203B" w:rsidRPr="00115438" w:rsidTr="00757524">
        <w:tc>
          <w:tcPr>
            <w:tcW w:w="637" w:type="dxa"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37203B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ретинола</w:t>
            </w:r>
            <w:proofErr w:type="spell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 в стандартном образце</w:t>
            </w:r>
            <w:proofErr w:type="gramStart"/>
            <w:r w:rsidRPr="00115438">
              <w:rPr>
                <w:rFonts w:ascii="Times New Roman" w:hAnsi="Times New Roman"/>
                <w:sz w:val="28"/>
                <w:szCs w:val="28"/>
              </w:rPr>
              <w:t>, %</w:t>
            </w:r>
            <w:r w:rsidRPr="00115438">
              <w:rPr>
                <w:rFonts w:ascii="Times New Roman" w:eastAsia="Calibri" w:hAnsi="Times New Roman"/>
                <w:sz w:val="28"/>
              </w:rPr>
              <w:t>;</w:t>
            </w:r>
            <w:proofErr w:type="gramEnd"/>
          </w:p>
        </w:tc>
      </w:tr>
    </w:tbl>
    <w:p w:rsidR="0037203B" w:rsidRPr="00115438" w:rsidRDefault="0037203B" w:rsidP="0037203B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 w:rsidR="006C1D60" w:rsidRPr="00115438">
        <w:rPr>
          <w:rFonts w:ascii="Times New Roman" w:hAnsi="Times New Roman"/>
          <w:sz w:val="28"/>
          <w:szCs w:val="28"/>
        </w:rPr>
        <w:t>альфа-</w:t>
      </w:r>
      <w:r w:rsidR="00F84853" w:rsidRPr="00115438">
        <w:rPr>
          <w:rFonts w:ascii="Times New Roman" w:hAnsi="Times New Roman"/>
          <w:sz w:val="28"/>
          <w:szCs w:val="28"/>
        </w:rPr>
        <w:t>токоферола</w:t>
      </w:r>
      <w:proofErr w:type="spellEnd"/>
      <w:proofErr w:type="gramEnd"/>
      <w:r w:rsidR="00F84853" w:rsidRPr="00115438">
        <w:rPr>
          <w:rFonts w:ascii="Times New Roman" w:hAnsi="Times New Roman"/>
          <w:sz w:val="28"/>
          <w:szCs w:val="28"/>
        </w:rPr>
        <w:t xml:space="preserve"> ацетата </w:t>
      </w:r>
      <w:r w:rsidRPr="00115438">
        <w:rPr>
          <w:rFonts w:ascii="Times New Roman" w:eastAsia="Calibri" w:hAnsi="Times New Roman"/>
          <w:sz w:val="28"/>
          <w:szCs w:val="28"/>
        </w:rPr>
        <w:t>в препарате в процентах от зая</w:t>
      </w:r>
      <w:r w:rsidRPr="00115438">
        <w:rPr>
          <w:rFonts w:ascii="Times New Roman" w:eastAsia="Calibri" w:hAnsi="Times New Roman"/>
          <w:sz w:val="28"/>
          <w:szCs w:val="28"/>
        </w:rPr>
        <w:t>в</w:t>
      </w:r>
      <w:r w:rsidRPr="00115438">
        <w:rPr>
          <w:rFonts w:ascii="Times New Roman" w:eastAsia="Calibri" w:hAnsi="Times New Roman"/>
          <w:sz w:val="28"/>
          <w:szCs w:val="28"/>
        </w:rPr>
        <w:t xml:space="preserve">ленного количества </w:t>
      </w:r>
      <w:r w:rsidRPr="00115438">
        <w:rPr>
          <w:rFonts w:ascii="Times New Roman" w:hAnsi="Times New Roman"/>
          <w:sz w:val="28"/>
          <w:szCs w:val="28"/>
        </w:rPr>
        <w:t>(</w:t>
      </w:r>
      <w:r w:rsidRPr="00115438">
        <w:rPr>
          <w:rFonts w:ascii="Times New Roman" w:hAnsi="Times New Roman"/>
          <w:i/>
          <w:sz w:val="28"/>
          <w:szCs w:val="28"/>
        </w:rPr>
        <w:t>Х</w:t>
      </w:r>
      <w:r w:rsidRPr="00115438">
        <w:rPr>
          <w:rFonts w:ascii="Times New Roman" w:hAnsi="Times New Roman"/>
          <w:sz w:val="28"/>
          <w:szCs w:val="28"/>
        </w:rPr>
        <w:t>) вычисляют по формуле:</w:t>
      </w:r>
    </w:p>
    <w:p w:rsidR="0037203B" w:rsidRPr="00115438" w:rsidRDefault="0037203B" w:rsidP="0037203B">
      <w:pPr>
        <w:pStyle w:val="af7"/>
        <w:keepNext/>
        <w:tabs>
          <w:tab w:val="left" w:pos="6237"/>
        </w:tabs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37203B" w:rsidRPr="00115438" w:rsidTr="00757524">
        <w:tc>
          <w:tcPr>
            <w:tcW w:w="637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37203B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 xml:space="preserve">площадь пика </w:t>
            </w:r>
            <w:proofErr w:type="spellStart"/>
            <w:proofErr w:type="gramStart"/>
            <w:r w:rsidRPr="00115438">
              <w:rPr>
                <w:rFonts w:ascii="Times New Roman" w:hAnsi="Times New Roman"/>
                <w:sz w:val="28"/>
                <w:szCs w:val="28"/>
              </w:rPr>
              <w:t>а-токоферола</w:t>
            </w:r>
            <w:proofErr w:type="spellEnd"/>
            <w:proofErr w:type="gram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115438">
              <w:rPr>
                <w:rFonts w:ascii="Times New Roman" w:eastAsia="Calibri" w:hAnsi="Times New Roman"/>
                <w:sz w:val="28"/>
              </w:rPr>
              <w:t xml:space="preserve">на </w:t>
            </w:r>
            <w:proofErr w:type="spellStart"/>
            <w:r w:rsidRPr="00115438">
              <w:rPr>
                <w:rFonts w:ascii="Times New Roman" w:eastAsia="Calibri" w:hAnsi="Times New Roman"/>
                <w:sz w:val="28"/>
              </w:rPr>
              <w:t>хроматограмме</w:t>
            </w:r>
            <w:proofErr w:type="spellEnd"/>
            <w:r w:rsidRPr="00115438">
              <w:rPr>
                <w:rFonts w:ascii="Times New Roman" w:eastAsia="Calibri" w:hAnsi="Times New Roman"/>
                <w:sz w:val="28"/>
              </w:rPr>
              <w:t xml:space="preserve"> исп</w:t>
            </w:r>
            <w:r w:rsidRPr="00115438">
              <w:rPr>
                <w:rFonts w:ascii="Times New Roman" w:eastAsia="Calibri" w:hAnsi="Times New Roman"/>
                <w:sz w:val="28"/>
              </w:rPr>
              <w:t>ы</w:t>
            </w:r>
            <w:r w:rsidRPr="00115438">
              <w:rPr>
                <w:rFonts w:ascii="Times New Roman" w:eastAsia="Calibri" w:hAnsi="Times New Roman"/>
                <w:sz w:val="28"/>
              </w:rPr>
              <w:t>туемого раствора;</w:t>
            </w:r>
          </w:p>
        </w:tc>
      </w:tr>
      <w:tr w:rsidR="0037203B" w:rsidRPr="00115438" w:rsidTr="00757524">
        <w:tc>
          <w:tcPr>
            <w:tcW w:w="637" w:type="dxa"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37203B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 xml:space="preserve">площадь пика </w:t>
            </w:r>
            <w:proofErr w:type="spellStart"/>
            <w:proofErr w:type="gramStart"/>
            <w:r w:rsidRPr="00115438">
              <w:rPr>
                <w:rFonts w:ascii="Times New Roman" w:hAnsi="Times New Roman"/>
                <w:sz w:val="28"/>
                <w:szCs w:val="28"/>
              </w:rPr>
              <w:t>а-токоферола</w:t>
            </w:r>
            <w:proofErr w:type="spellEnd"/>
            <w:proofErr w:type="gram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 гидрохлорида </w:t>
            </w:r>
            <w:r w:rsidRPr="00115438">
              <w:rPr>
                <w:rFonts w:ascii="Times New Roman" w:eastAsia="Calibri" w:hAnsi="Times New Roman"/>
                <w:sz w:val="28"/>
              </w:rPr>
              <w:t xml:space="preserve">на </w:t>
            </w:r>
            <w:proofErr w:type="spellStart"/>
            <w:r w:rsidRPr="00115438">
              <w:rPr>
                <w:rFonts w:ascii="Times New Roman" w:eastAsia="Calibri" w:hAnsi="Times New Roman"/>
                <w:sz w:val="28"/>
              </w:rPr>
              <w:t>хромат</w:t>
            </w:r>
            <w:r w:rsidRPr="00115438">
              <w:rPr>
                <w:rFonts w:ascii="Times New Roman" w:eastAsia="Calibri" w:hAnsi="Times New Roman"/>
                <w:sz w:val="28"/>
              </w:rPr>
              <w:t>о</w:t>
            </w:r>
            <w:r w:rsidRPr="00115438">
              <w:rPr>
                <w:rFonts w:ascii="Times New Roman" w:eastAsia="Calibri" w:hAnsi="Times New Roman"/>
                <w:sz w:val="28"/>
              </w:rPr>
              <w:t>грамме</w:t>
            </w:r>
            <w:proofErr w:type="spellEnd"/>
            <w:r w:rsidRPr="00115438">
              <w:rPr>
                <w:rFonts w:ascii="Times New Roman" w:eastAsia="Calibri" w:hAnsi="Times New Roman"/>
                <w:sz w:val="28"/>
              </w:rPr>
              <w:t xml:space="preserve"> стандартного раствора;</w:t>
            </w:r>
          </w:p>
        </w:tc>
      </w:tr>
      <w:tr w:rsidR="0037203B" w:rsidRPr="00115438" w:rsidTr="00757524">
        <w:tc>
          <w:tcPr>
            <w:tcW w:w="637" w:type="dxa"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37203B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навеска стандартного образца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5438">
              <w:rPr>
                <w:rFonts w:ascii="Times New Roman" w:hAnsi="Times New Roman"/>
                <w:sz w:val="28"/>
                <w:szCs w:val="28"/>
              </w:rPr>
              <w:t>а-токоферола</w:t>
            </w:r>
            <w:proofErr w:type="spellEnd"/>
            <w:proofErr w:type="gram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</w:t>
            </w:r>
            <w:r w:rsidRPr="00115438">
              <w:rPr>
                <w:rFonts w:ascii="Times New Roman" w:eastAsia="Calibri" w:hAnsi="Times New Roman"/>
                <w:sz w:val="28"/>
              </w:rPr>
              <w:t>, мг;</w:t>
            </w:r>
          </w:p>
        </w:tc>
      </w:tr>
      <w:tr w:rsidR="0037203B" w:rsidRPr="00115438" w:rsidTr="00757524">
        <w:tc>
          <w:tcPr>
            <w:tcW w:w="637" w:type="dxa"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навеска препарата, мг;</w:t>
            </w:r>
          </w:p>
        </w:tc>
      </w:tr>
      <w:tr w:rsidR="0037203B" w:rsidRPr="00115438" w:rsidTr="00757524">
        <w:tc>
          <w:tcPr>
            <w:tcW w:w="637" w:type="dxa"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37203B" w:rsidRPr="00115438" w:rsidRDefault="0037203B" w:rsidP="0075752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37203B" w:rsidRPr="00115438" w:rsidRDefault="0037203B" w:rsidP="0037203B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 xml:space="preserve">содержание  </w:t>
            </w:r>
            <w:proofErr w:type="spellStart"/>
            <w:proofErr w:type="gramStart"/>
            <w:r w:rsidRPr="00115438">
              <w:rPr>
                <w:rFonts w:ascii="Times New Roman" w:hAnsi="Times New Roman"/>
                <w:sz w:val="28"/>
                <w:szCs w:val="28"/>
              </w:rPr>
              <w:t>а-токоферола</w:t>
            </w:r>
            <w:proofErr w:type="spellEnd"/>
            <w:proofErr w:type="gram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ацетата в стандартном образце, %</w:t>
            </w:r>
            <w:r w:rsidRPr="00115438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</w:tbl>
    <w:p w:rsidR="00557239" w:rsidRPr="00115438" w:rsidRDefault="00F2275B" w:rsidP="004E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i/>
          <w:sz w:val="28"/>
          <w:szCs w:val="28"/>
        </w:rPr>
        <w:t xml:space="preserve">Тиамина гидрохлорид, рибофлавин, пиридоксина гидрохлорид, </w:t>
      </w:r>
      <w:proofErr w:type="spellStart"/>
      <w:r w:rsidRPr="00115438">
        <w:rPr>
          <w:rFonts w:ascii="Times New Roman" w:hAnsi="Times New Roman"/>
          <w:i/>
          <w:sz w:val="28"/>
          <w:szCs w:val="28"/>
        </w:rPr>
        <w:t>никотин</w:t>
      </w:r>
      <w:r w:rsidRPr="00115438">
        <w:rPr>
          <w:rFonts w:ascii="Times New Roman" w:hAnsi="Times New Roman"/>
          <w:i/>
          <w:sz w:val="28"/>
          <w:szCs w:val="28"/>
        </w:rPr>
        <w:t>а</w:t>
      </w:r>
      <w:r w:rsidRPr="00115438">
        <w:rPr>
          <w:rFonts w:ascii="Times New Roman" w:hAnsi="Times New Roman"/>
          <w:i/>
          <w:sz w:val="28"/>
          <w:szCs w:val="28"/>
        </w:rPr>
        <w:t>мид</w:t>
      </w:r>
      <w:proofErr w:type="spellEnd"/>
      <w:r w:rsidRPr="001154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15438">
        <w:rPr>
          <w:rFonts w:ascii="Times New Roman" w:hAnsi="Times New Roman"/>
          <w:i/>
          <w:sz w:val="28"/>
          <w:szCs w:val="28"/>
        </w:rPr>
        <w:t>фолиевая</w:t>
      </w:r>
      <w:proofErr w:type="spellEnd"/>
      <w:r w:rsidRPr="00115438">
        <w:rPr>
          <w:rFonts w:ascii="Times New Roman" w:hAnsi="Times New Roman"/>
          <w:i/>
          <w:sz w:val="28"/>
          <w:szCs w:val="28"/>
        </w:rPr>
        <w:t xml:space="preserve"> кислота</w:t>
      </w:r>
      <w:r w:rsidR="004E2290" w:rsidRPr="00115438">
        <w:rPr>
          <w:rFonts w:ascii="Times New Roman" w:hAnsi="Times New Roman"/>
          <w:i/>
          <w:sz w:val="28"/>
          <w:szCs w:val="28"/>
        </w:rPr>
        <w:t>.</w:t>
      </w:r>
      <w:r w:rsidRPr="00115438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</w:t>
      </w:r>
      <w:r w:rsidRPr="00115438">
        <w:rPr>
          <w:rFonts w:ascii="Times New Roman" w:hAnsi="Times New Roman"/>
          <w:sz w:val="28"/>
          <w:szCs w:val="28"/>
        </w:rPr>
        <w:t>о</w:t>
      </w:r>
      <w:r w:rsidRPr="00115438">
        <w:rPr>
          <w:rFonts w:ascii="Times New Roman" w:hAnsi="Times New Roman"/>
          <w:sz w:val="28"/>
          <w:szCs w:val="28"/>
        </w:rPr>
        <w:t>эффективная жидкостная хроматография»).</w:t>
      </w:r>
    </w:p>
    <w:p w:rsidR="00760E5D" w:rsidRPr="00115438" w:rsidRDefault="00F2275B" w:rsidP="004E229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5438">
        <w:rPr>
          <w:rFonts w:ascii="Times New Roman" w:hAnsi="Times New Roman"/>
          <w:b w:val="0"/>
          <w:i/>
          <w:szCs w:val="28"/>
        </w:rPr>
        <w:t>Подвижная фаза (ПФА</w:t>
      </w:r>
      <w:r w:rsidR="004E2290" w:rsidRPr="00115438">
        <w:rPr>
          <w:rFonts w:ascii="Times New Roman" w:hAnsi="Times New Roman"/>
          <w:b w:val="0"/>
          <w:i/>
          <w:szCs w:val="28"/>
        </w:rPr>
        <w:t>).</w:t>
      </w:r>
      <w:r w:rsidRPr="00115438">
        <w:rPr>
          <w:rFonts w:ascii="Times New Roman" w:hAnsi="Times New Roman"/>
          <w:b w:val="0"/>
          <w:szCs w:val="28"/>
        </w:rPr>
        <w:t xml:space="preserve"> </w:t>
      </w:r>
      <w:r w:rsidR="00A7009A" w:rsidRPr="00115438">
        <w:rPr>
          <w:rFonts w:ascii="Times New Roman" w:hAnsi="Times New Roman"/>
          <w:b w:val="0"/>
          <w:color w:val="000000"/>
          <w:szCs w:val="28"/>
        </w:rPr>
        <w:t xml:space="preserve">0,53 г натрия </w:t>
      </w:r>
      <w:proofErr w:type="spellStart"/>
      <w:r w:rsidR="00A7009A" w:rsidRPr="00115438">
        <w:rPr>
          <w:rFonts w:ascii="Times New Roman" w:hAnsi="Times New Roman"/>
          <w:b w:val="0"/>
          <w:color w:val="000000"/>
          <w:szCs w:val="28"/>
        </w:rPr>
        <w:t>гексансульфонат</w:t>
      </w:r>
      <w:proofErr w:type="spellEnd"/>
      <w:r w:rsidR="00A7009A" w:rsidRPr="00115438">
        <w:rPr>
          <w:rFonts w:ascii="Times New Roman" w:hAnsi="Times New Roman"/>
          <w:b w:val="0"/>
          <w:color w:val="000000"/>
          <w:szCs w:val="28"/>
        </w:rPr>
        <w:t xml:space="preserve"> моногидрата п</w:t>
      </w:r>
      <w:r w:rsidR="00A7009A" w:rsidRPr="00115438">
        <w:rPr>
          <w:rFonts w:ascii="Times New Roman" w:hAnsi="Times New Roman"/>
          <w:b w:val="0"/>
          <w:color w:val="000000"/>
          <w:szCs w:val="28"/>
        </w:rPr>
        <w:t>о</w:t>
      </w:r>
      <w:r w:rsidR="00A7009A" w:rsidRPr="00115438">
        <w:rPr>
          <w:rFonts w:ascii="Times New Roman" w:hAnsi="Times New Roman"/>
          <w:b w:val="0"/>
          <w:color w:val="000000"/>
          <w:szCs w:val="28"/>
        </w:rPr>
        <w:t>мещают, в</w:t>
      </w:r>
      <w:r w:rsidR="004E2290" w:rsidRPr="00115438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500 мл помещают, </w:t>
      </w:r>
      <w:r w:rsidR="00760E5D" w:rsidRPr="00115438">
        <w:rPr>
          <w:rFonts w:ascii="Times New Roman" w:hAnsi="Times New Roman"/>
          <w:b w:val="0"/>
          <w:color w:val="000000"/>
          <w:szCs w:val="28"/>
        </w:rPr>
        <w:t xml:space="preserve">растворяют в 400 мл воды, прибавляют 5 мл уксусной кислоты ледяной и 0,25 мл </w:t>
      </w:r>
      <w:proofErr w:type="spellStart"/>
      <w:r w:rsidR="00760E5D" w:rsidRPr="00115438">
        <w:rPr>
          <w:rFonts w:ascii="Times New Roman" w:hAnsi="Times New Roman"/>
          <w:b w:val="0"/>
          <w:color w:val="000000"/>
          <w:szCs w:val="28"/>
        </w:rPr>
        <w:t>триэтиламина</w:t>
      </w:r>
      <w:proofErr w:type="spellEnd"/>
      <w:r w:rsidR="00760E5D" w:rsidRPr="0011543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4E2290" w:rsidRPr="00115438">
        <w:rPr>
          <w:rFonts w:ascii="Times New Roman" w:hAnsi="Times New Roman"/>
          <w:b w:val="0"/>
          <w:color w:val="000000"/>
          <w:szCs w:val="28"/>
        </w:rPr>
        <w:t>д</w:t>
      </w:r>
      <w:r w:rsidR="004E2290" w:rsidRPr="00115438">
        <w:rPr>
          <w:rFonts w:ascii="Times New Roman" w:hAnsi="Times New Roman"/>
          <w:b w:val="0"/>
          <w:color w:val="000000"/>
          <w:szCs w:val="28"/>
        </w:rPr>
        <w:t>о</w:t>
      </w:r>
      <w:r w:rsidR="004E2290" w:rsidRPr="00115438">
        <w:rPr>
          <w:rFonts w:ascii="Times New Roman" w:hAnsi="Times New Roman"/>
          <w:b w:val="0"/>
          <w:color w:val="000000"/>
          <w:szCs w:val="28"/>
        </w:rPr>
        <w:t>водят объём раствора водой до метки</w:t>
      </w:r>
      <w:r w:rsidR="00760E5D" w:rsidRPr="00115438">
        <w:rPr>
          <w:rFonts w:ascii="Times New Roman" w:hAnsi="Times New Roman"/>
          <w:b w:val="0"/>
          <w:color w:val="000000"/>
          <w:szCs w:val="28"/>
        </w:rPr>
        <w:t>, перемешивают и фильтр</w:t>
      </w:r>
      <w:r w:rsidR="00760E5D" w:rsidRPr="00115438">
        <w:rPr>
          <w:rFonts w:ascii="Times New Roman" w:hAnsi="Times New Roman"/>
          <w:b w:val="0"/>
          <w:color w:val="000000"/>
          <w:szCs w:val="28"/>
        </w:rPr>
        <w:t>у</w:t>
      </w:r>
      <w:r w:rsidR="00760E5D" w:rsidRPr="00115438">
        <w:rPr>
          <w:rFonts w:ascii="Times New Roman" w:hAnsi="Times New Roman"/>
          <w:b w:val="0"/>
          <w:color w:val="000000"/>
          <w:szCs w:val="28"/>
        </w:rPr>
        <w:t>ют</w:t>
      </w:r>
      <w:r w:rsidR="004E2290" w:rsidRPr="00115438">
        <w:rPr>
          <w:rFonts w:ascii="Times New Roman" w:hAnsi="Times New Roman"/>
          <w:b w:val="0"/>
          <w:color w:val="000000"/>
          <w:szCs w:val="28"/>
        </w:rPr>
        <w:t>.</w:t>
      </w:r>
      <w:r w:rsidR="00760E5D" w:rsidRPr="00115438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626DE7" w:rsidRPr="00115438" w:rsidRDefault="00F2275B" w:rsidP="004E22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i/>
          <w:sz w:val="28"/>
          <w:szCs w:val="28"/>
        </w:rPr>
        <w:t>Подвижная фаза (ПФБ)</w:t>
      </w:r>
      <w:r w:rsidR="004E2290" w:rsidRPr="00115438">
        <w:rPr>
          <w:rFonts w:ascii="Times New Roman" w:hAnsi="Times New Roman"/>
          <w:i/>
          <w:sz w:val="28"/>
          <w:szCs w:val="28"/>
        </w:rPr>
        <w:t>.</w:t>
      </w:r>
      <w:r w:rsidRPr="00115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90" w:rsidRPr="00115438"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gramStart"/>
      <w:r w:rsidR="004E2290" w:rsidRPr="00115438">
        <w:rPr>
          <w:rFonts w:ascii="Times New Roman" w:hAnsi="Times New Roman"/>
          <w:color w:val="000000"/>
          <w:sz w:val="28"/>
          <w:szCs w:val="28"/>
        </w:rPr>
        <w:t>:П</w:t>
      </w:r>
      <w:proofErr w:type="gramEnd"/>
      <w:r w:rsidR="004E2290" w:rsidRPr="00115438">
        <w:rPr>
          <w:rFonts w:ascii="Times New Roman" w:hAnsi="Times New Roman"/>
          <w:color w:val="000000"/>
          <w:sz w:val="28"/>
          <w:szCs w:val="28"/>
        </w:rPr>
        <w:t>ФА</w:t>
      </w:r>
      <w:proofErr w:type="spellEnd"/>
      <w:r w:rsidR="004E2290" w:rsidRPr="00115438">
        <w:rPr>
          <w:rFonts w:ascii="Times New Roman" w:hAnsi="Times New Roman"/>
          <w:color w:val="000000"/>
          <w:sz w:val="28"/>
          <w:szCs w:val="28"/>
        </w:rPr>
        <w:t xml:space="preserve"> 2:3. </w:t>
      </w:r>
    </w:p>
    <w:p w:rsidR="00A762FA" w:rsidRPr="00115438" w:rsidRDefault="00A762FA" w:rsidP="004E229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5438">
        <w:rPr>
          <w:rStyle w:val="af"/>
          <w:b w:val="0"/>
          <w:color w:val="000000"/>
        </w:rPr>
        <w:t>Растворитель.</w:t>
      </w:r>
      <w:r w:rsidRPr="00115438">
        <w:rPr>
          <w:b w:val="0"/>
          <w:color w:val="000000"/>
        </w:rPr>
        <w:t xml:space="preserve"> 12,8 г аммония ацетата помещают в мерную кол</w:t>
      </w:r>
      <w:r w:rsidR="00A7009A" w:rsidRPr="00115438">
        <w:rPr>
          <w:b w:val="0"/>
          <w:color w:val="000000"/>
        </w:rPr>
        <w:t>бу вмест</w:t>
      </w:r>
      <w:r w:rsidR="00A7009A" w:rsidRPr="00115438">
        <w:rPr>
          <w:b w:val="0"/>
          <w:color w:val="000000"/>
        </w:rPr>
        <w:t>и</w:t>
      </w:r>
      <w:r w:rsidR="00A7009A" w:rsidRPr="00115438">
        <w:rPr>
          <w:b w:val="0"/>
          <w:color w:val="000000"/>
        </w:rPr>
        <w:t>мостью 1000 мл, раство</w:t>
      </w:r>
      <w:r w:rsidRPr="00115438">
        <w:rPr>
          <w:b w:val="0"/>
          <w:color w:val="000000"/>
        </w:rPr>
        <w:t xml:space="preserve">ряют в 500 мл воды, прибавляют 50 мл </w:t>
      </w:r>
      <w:proofErr w:type="spellStart"/>
      <w:r w:rsidRPr="00115438">
        <w:rPr>
          <w:b w:val="0"/>
          <w:color w:val="000000"/>
        </w:rPr>
        <w:t>ацетони</w:t>
      </w:r>
      <w:r w:rsidRPr="00115438">
        <w:rPr>
          <w:b w:val="0"/>
          <w:color w:val="000000"/>
        </w:rPr>
        <w:t>т</w:t>
      </w:r>
      <w:r w:rsidRPr="00115438">
        <w:rPr>
          <w:b w:val="0"/>
          <w:color w:val="000000"/>
        </w:rPr>
        <w:t>рила</w:t>
      </w:r>
      <w:proofErr w:type="spellEnd"/>
      <w:r w:rsidRPr="00115438">
        <w:rPr>
          <w:b w:val="0"/>
          <w:color w:val="000000"/>
        </w:rPr>
        <w:t>, 10 мл уксусной кислоты ледяной, доводят объем раствора водой до метки и пер</w:t>
      </w:r>
      <w:r w:rsidRPr="00115438">
        <w:rPr>
          <w:b w:val="0"/>
          <w:color w:val="000000"/>
        </w:rPr>
        <w:t>е</w:t>
      </w:r>
      <w:r w:rsidRPr="00115438">
        <w:rPr>
          <w:b w:val="0"/>
          <w:color w:val="000000"/>
        </w:rPr>
        <w:t>мешивают.</w:t>
      </w:r>
    </w:p>
    <w:p w:rsidR="00626DE7" w:rsidRPr="00115438" w:rsidRDefault="00626DE7" w:rsidP="004E229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15438">
        <w:rPr>
          <w:rStyle w:val="af"/>
          <w:b w:val="0"/>
          <w:color w:val="000000"/>
          <w:szCs w:val="28"/>
        </w:rPr>
        <w:t>Испытуемый раствор.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>Точную навеску порошка растертых таблеток, э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>к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 xml:space="preserve">вивалентную </w:t>
      </w:r>
      <w:r w:rsidR="002A1E67" w:rsidRPr="00115438">
        <w:rPr>
          <w:rFonts w:ascii="Times New Roman" w:hAnsi="Times New Roman"/>
          <w:b w:val="0"/>
          <w:color w:val="000000"/>
          <w:szCs w:val="28"/>
        </w:rPr>
        <w:t xml:space="preserve">0,015 г </w:t>
      </w:r>
      <w:r w:rsidR="00C2181E" w:rsidRPr="00115438">
        <w:rPr>
          <w:rFonts w:ascii="Times New Roman" w:hAnsi="Times New Roman"/>
          <w:b w:val="0"/>
          <w:szCs w:val="28"/>
        </w:rPr>
        <w:t>т</w:t>
      </w:r>
      <w:r w:rsidR="00A762FA" w:rsidRPr="00115438">
        <w:rPr>
          <w:rFonts w:ascii="Times New Roman" w:hAnsi="Times New Roman"/>
          <w:b w:val="0"/>
          <w:szCs w:val="28"/>
        </w:rPr>
        <w:t>иамина гидрохлорид</w:t>
      </w:r>
      <w:r w:rsidR="00C2181E" w:rsidRPr="00115438">
        <w:rPr>
          <w:rFonts w:ascii="Times New Roman" w:hAnsi="Times New Roman"/>
          <w:b w:val="0"/>
          <w:szCs w:val="28"/>
        </w:rPr>
        <w:t>а</w:t>
      </w:r>
      <w:r w:rsidR="00A762FA" w:rsidRPr="00115438">
        <w:rPr>
          <w:rFonts w:ascii="Times New Roman" w:hAnsi="Times New Roman"/>
          <w:b w:val="0"/>
          <w:szCs w:val="28"/>
        </w:rPr>
        <w:t xml:space="preserve">, </w:t>
      </w:r>
      <w:r w:rsidR="002A1E67" w:rsidRPr="00115438">
        <w:rPr>
          <w:rFonts w:ascii="Times New Roman" w:hAnsi="Times New Roman"/>
          <w:b w:val="0"/>
          <w:color w:val="000000"/>
          <w:szCs w:val="28"/>
        </w:rPr>
        <w:t xml:space="preserve">0,025 г </w:t>
      </w:r>
      <w:r w:rsidR="00A762FA" w:rsidRPr="00115438">
        <w:rPr>
          <w:rFonts w:ascii="Times New Roman" w:hAnsi="Times New Roman"/>
          <w:b w:val="0"/>
          <w:szCs w:val="28"/>
        </w:rPr>
        <w:t>рибофлавин</w:t>
      </w:r>
      <w:r w:rsidR="00C2181E" w:rsidRPr="00115438">
        <w:rPr>
          <w:rFonts w:ascii="Times New Roman" w:hAnsi="Times New Roman"/>
          <w:b w:val="0"/>
          <w:szCs w:val="28"/>
        </w:rPr>
        <w:t>а</w:t>
      </w:r>
      <w:r w:rsidR="00A762FA" w:rsidRPr="00115438">
        <w:rPr>
          <w:rFonts w:ascii="Times New Roman" w:hAnsi="Times New Roman"/>
          <w:b w:val="0"/>
          <w:szCs w:val="28"/>
        </w:rPr>
        <w:t xml:space="preserve">, </w:t>
      </w:r>
      <w:r w:rsidR="002A1E67" w:rsidRPr="00115438">
        <w:rPr>
          <w:rFonts w:ascii="Times New Roman" w:hAnsi="Times New Roman"/>
          <w:b w:val="0"/>
          <w:color w:val="000000"/>
          <w:szCs w:val="28"/>
        </w:rPr>
        <w:t xml:space="preserve">0,06 г </w:t>
      </w:r>
      <w:r w:rsidR="00A762FA" w:rsidRPr="00115438">
        <w:rPr>
          <w:rFonts w:ascii="Times New Roman" w:hAnsi="Times New Roman"/>
          <w:b w:val="0"/>
          <w:szCs w:val="28"/>
        </w:rPr>
        <w:t>пир</w:t>
      </w:r>
      <w:r w:rsidR="00A762FA" w:rsidRPr="00115438">
        <w:rPr>
          <w:rFonts w:ascii="Times New Roman" w:hAnsi="Times New Roman"/>
          <w:b w:val="0"/>
          <w:szCs w:val="28"/>
        </w:rPr>
        <w:t>и</w:t>
      </w:r>
      <w:r w:rsidR="00A762FA" w:rsidRPr="00115438">
        <w:rPr>
          <w:rFonts w:ascii="Times New Roman" w:hAnsi="Times New Roman"/>
          <w:b w:val="0"/>
          <w:szCs w:val="28"/>
        </w:rPr>
        <w:t>доксина гидрохлорид</w:t>
      </w:r>
      <w:r w:rsidR="00C2181E" w:rsidRPr="00115438">
        <w:rPr>
          <w:rFonts w:ascii="Times New Roman" w:hAnsi="Times New Roman"/>
          <w:b w:val="0"/>
          <w:szCs w:val="28"/>
        </w:rPr>
        <w:t>а</w:t>
      </w:r>
      <w:r w:rsidR="00A762FA" w:rsidRPr="00115438">
        <w:rPr>
          <w:rFonts w:ascii="Times New Roman" w:hAnsi="Times New Roman"/>
          <w:b w:val="0"/>
          <w:szCs w:val="28"/>
        </w:rPr>
        <w:t xml:space="preserve">, </w:t>
      </w:r>
      <w:r w:rsidR="002A1E67" w:rsidRPr="00115438">
        <w:rPr>
          <w:rFonts w:ascii="Times New Roman" w:hAnsi="Times New Roman"/>
          <w:b w:val="0"/>
          <w:color w:val="000000"/>
          <w:szCs w:val="28"/>
        </w:rPr>
        <w:t xml:space="preserve">0,1 г </w:t>
      </w:r>
      <w:proofErr w:type="spellStart"/>
      <w:r w:rsidR="00A762FA" w:rsidRPr="00115438">
        <w:rPr>
          <w:rFonts w:ascii="Times New Roman" w:hAnsi="Times New Roman"/>
          <w:b w:val="0"/>
          <w:szCs w:val="28"/>
        </w:rPr>
        <w:t>никотинамид</w:t>
      </w:r>
      <w:r w:rsidR="00C2181E" w:rsidRPr="00115438">
        <w:rPr>
          <w:rFonts w:ascii="Times New Roman" w:hAnsi="Times New Roman"/>
          <w:b w:val="0"/>
          <w:szCs w:val="28"/>
        </w:rPr>
        <w:t>а</w:t>
      </w:r>
      <w:proofErr w:type="spellEnd"/>
      <w:r w:rsidR="00A762FA" w:rsidRPr="00115438">
        <w:rPr>
          <w:rFonts w:ascii="Times New Roman" w:hAnsi="Times New Roman"/>
          <w:b w:val="0"/>
          <w:szCs w:val="28"/>
        </w:rPr>
        <w:t xml:space="preserve">, </w:t>
      </w:r>
      <w:r w:rsidR="002A1E67" w:rsidRPr="00115438">
        <w:rPr>
          <w:rFonts w:ascii="Times New Roman" w:hAnsi="Times New Roman"/>
          <w:b w:val="0"/>
          <w:color w:val="000000"/>
          <w:szCs w:val="28"/>
        </w:rPr>
        <w:t xml:space="preserve">0,013 г </w:t>
      </w:r>
      <w:proofErr w:type="spellStart"/>
      <w:r w:rsidR="00A762FA" w:rsidRPr="00115438">
        <w:rPr>
          <w:rFonts w:ascii="Times New Roman" w:hAnsi="Times New Roman"/>
          <w:b w:val="0"/>
          <w:szCs w:val="28"/>
        </w:rPr>
        <w:t>фолиевая</w:t>
      </w:r>
      <w:proofErr w:type="spellEnd"/>
      <w:r w:rsidR="00A762FA" w:rsidRPr="00115438">
        <w:rPr>
          <w:rFonts w:ascii="Times New Roman" w:hAnsi="Times New Roman"/>
          <w:b w:val="0"/>
          <w:szCs w:val="28"/>
        </w:rPr>
        <w:t xml:space="preserve"> кислот</w:t>
      </w:r>
      <w:r w:rsidR="00C2181E" w:rsidRPr="00115438">
        <w:rPr>
          <w:rFonts w:ascii="Times New Roman" w:hAnsi="Times New Roman"/>
          <w:b w:val="0"/>
          <w:szCs w:val="28"/>
        </w:rPr>
        <w:t>ы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 xml:space="preserve"> п</w:t>
      </w:r>
      <w:r w:rsidRPr="00115438">
        <w:rPr>
          <w:rFonts w:ascii="Times New Roman" w:hAnsi="Times New Roman"/>
          <w:b w:val="0"/>
          <w:color w:val="000000"/>
          <w:szCs w:val="28"/>
        </w:rPr>
        <w:t>омещают в мерную колбу вместимостью 100 мл, прибавляют 80 мл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 xml:space="preserve"> растворителя,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 встрях</w:t>
      </w:r>
      <w:r w:rsidRPr="00115438">
        <w:rPr>
          <w:rFonts w:ascii="Times New Roman" w:hAnsi="Times New Roman"/>
          <w:b w:val="0"/>
          <w:color w:val="000000"/>
          <w:szCs w:val="28"/>
        </w:rPr>
        <w:t>и</w:t>
      </w:r>
      <w:r w:rsidRPr="00115438">
        <w:rPr>
          <w:rFonts w:ascii="Times New Roman" w:hAnsi="Times New Roman"/>
          <w:b w:val="0"/>
          <w:color w:val="000000"/>
          <w:szCs w:val="28"/>
        </w:rPr>
        <w:t>вают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 xml:space="preserve"> до полного растворения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 xml:space="preserve">. Полученный раствор 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 xml:space="preserve">нагревают на водяной бане при температуре </w:t>
      </w:r>
      <w:r w:rsidRPr="00115438">
        <w:rPr>
          <w:rFonts w:ascii="Times New Roman" w:hAnsi="Times New Roman"/>
          <w:b w:val="0"/>
          <w:color w:val="000000"/>
          <w:szCs w:val="28"/>
        </w:rPr>
        <w:t>(80 - 85) °С 10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 xml:space="preserve"> мин, </w:t>
      </w:r>
      <w:r w:rsidRPr="00115438">
        <w:rPr>
          <w:rFonts w:ascii="Times New Roman" w:hAnsi="Times New Roman"/>
          <w:b w:val="0"/>
          <w:color w:val="000000"/>
          <w:szCs w:val="28"/>
        </w:rPr>
        <w:t>выдерживают в ультразвуковой бане в т</w:t>
      </w:r>
      <w:r w:rsidRPr="00115438">
        <w:rPr>
          <w:rFonts w:ascii="Times New Roman" w:hAnsi="Times New Roman"/>
          <w:b w:val="0"/>
          <w:color w:val="000000"/>
          <w:szCs w:val="28"/>
        </w:rPr>
        <w:t>е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 xml:space="preserve">чение 5 мин, 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охлаждают до комнатной температуры, 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>доводят объем растворит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>е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 xml:space="preserve">лем </w:t>
      </w:r>
      <w:r w:rsidRPr="00115438">
        <w:rPr>
          <w:rFonts w:ascii="Times New Roman" w:hAnsi="Times New Roman"/>
          <w:b w:val="0"/>
          <w:color w:val="000000"/>
          <w:szCs w:val="28"/>
        </w:rPr>
        <w:t>до метки и перемешивают. Около 15 мл полученного ра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>с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твора помещают в </w:t>
      </w:r>
      <w:proofErr w:type="spellStart"/>
      <w:r w:rsidRPr="00115438">
        <w:rPr>
          <w:rFonts w:ascii="Times New Roman" w:hAnsi="Times New Roman"/>
          <w:b w:val="0"/>
          <w:color w:val="000000"/>
          <w:szCs w:val="28"/>
        </w:rPr>
        <w:t>центрифужную</w:t>
      </w:r>
      <w:proofErr w:type="spellEnd"/>
      <w:r w:rsidRPr="00115438">
        <w:rPr>
          <w:rFonts w:ascii="Times New Roman" w:hAnsi="Times New Roman"/>
          <w:b w:val="0"/>
          <w:color w:val="000000"/>
          <w:szCs w:val="28"/>
        </w:rPr>
        <w:t xml:space="preserve"> пробирку вместимостью 15 мл и цен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>три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фугируют при скорости 8000 </w:t>
      </w:r>
      <w:proofErr w:type="gramStart"/>
      <w:r w:rsidRPr="00115438">
        <w:rPr>
          <w:rFonts w:ascii="Times New Roman" w:hAnsi="Times New Roman"/>
          <w:b w:val="0"/>
          <w:color w:val="000000"/>
          <w:szCs w:val="28"/>
        </w:rPr>
        <w:t>об</w:t>
      </w:r>
      <w:proofErr w:type="gramEnd"/>
      <w:r w:rsidRPr="00115438">
        <w:rPr>
          <w:rFonts w:ascii="Times New Roman" w:hAnsi="Times New Roman"/>
          <w:b w:val="0"/>
          <w:color w:val="000000"/>
          <w:szCs w:val="28"/>
        </w:rPr>
        <w:t>/</w:t>
      </w:r>
      <w:proofErr w:type="gramStart"/>
      <w:r w:rsidRPr="00115438">
        <w:rPr>
          <w:rFonts w:ascii="Times New Roman" w:hAnsi="Times New Roman"/>
          <w:b w:val="0"/>
          <w:color w:val="000000"/>
          <w:szCs w:val="28"/>
        </w:rPr>
        <w:t>мин</w:t>
      </w:r>
      <w:proofErr w:type="gramEnd"/>
      <w:r w:rsidR="00C2181E" w:rsidRPr="00115438">
        <w:rPr>
          <w:rFonts w:ascii="Times New Roman" w:hAnsi="Times New Roman"/>
          <w:b w:val="0"/>
          <w:color w:val="000000"/>
          <w:szCs w:val="28"/>
        </w:rPr>
        <w:t xml:space="preserve"> в течение 10 мин</w:t>
      </w:r>
      <w:r w:rsidRPr="00115438">
        <w:rPr>
          <w:rFonts w:ascii="Times New Roman" w:hAnsi="Times New Roman"/>
          <w:b w:val="0"/>
          <w:color w:val="000000"/>
          <w:szCs w:val="28"/>
        </w:rPr>
        <w:t>. Осторожно из се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>реди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ны </w:t>
      </w:r>
      <w:proofErr w:type="spellStart"/>
      <w:r w:rsidRPr="00115438">
        <w:rPr>
          <w:rFonts w:ascii="Times New Roman" w:hAnsi="Times New Roman"/>
          <w:b w:val="0"/>
          <w:color w:val="000000"/>
          <w:szCs w:val="28"/>
        </w:rPr>
        <w:t>надосадочной</w:t>
      </w:r>
      <w:proofErr w:type="spellEnd"/>
      <w:r w:rsidRPr="00115438">
        <w:rPr>
          <w:rFonts w:ascii="Times New Roman" w:hAnsi="Times New Roman"/>
          <w:b w:val="0"/>
          <w:color w:val="000000"/>
          <w:szCs w:val="28"/>
        </w:rPr>
        <w:t xml:space="preserve"> жидкости, шприцем, отбира</w:t>
      </w:r>
      <w:r w:rsidR="00A762FA" w:rsidRPr="00115438">
        <w:rPr>
          <w:rFonts w:ascii="Times New Roman" w:hAnsi="Times New Roman"/>
          <w:b w:val="0"/>
          <w:color w:val="000000"/>
          <w:szCs w:val="28"/>
        </w:rPr>
        <w:t>ют около 2 мл пробы и филь</w:t>
      </w:r>
      <w:r w:rsidRPr="00115438">
        <w:rPr>
          <w:rFonts w:ascii="Times New Roman" w:hAnsi="Times New Roman"/>
          <w:b w:val="0"/>
          <w:color w:val="000000"/>
          <w:szCs w:val="28"/>
        </w:rPr>
        <w:t>т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>руют.</w:t>
      </w:r>
    </w:p>
    <w:p w:rsidR="00626DE7" w:rsidRPr="00115438" w:rsidRDefault="00A762FA" w:rsidP="004E229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5438">
        <w:rPr>
          <w:rStyle w:val="af"/>
          <w:b w:val="0"/>
          <w:color w:val="000000"/>
          <w:szCs w:val="28"/>
        </w:rPr>
        <w:t>Раствор стандартных образцов тиамина гидрохлорида, рибо</w:t>
      </w:r>
      <w:r w:rsidR="00626DE7" w:rsidRPr="00115438">
        <w:rPr>
          <w:rStyle w:val="af"/>
          <w:b w:val="0"/>
          <w:color w:val="000000"/>
          <w:szCs w:val="28"/>
        </w:rPr>
        <w:t>флавина, п</w:t>
      </w:r>
      <w:r w:rsidR="00626DE7" w:rsidRPr="00115438">
        <w:rPr>
          <w:rStyle w:val="af"/>
          <w:b w:val="0"/>
          <w:color w:val="000000"/>
          <w:szCs w:val="28"/>
        </w:rPr>
        <w:t>и</w:t>
      </w:r>
      <w:r w:rsidR="00626DE7" w:rsidRPr="00115438">
        <w:rPr>
          <w:rStyle w:val="af"/>
          <w:b w:val="0"/>
          <w:color w:val="000000"/>
          <w:szCs w:val="28"/>
        </w:rPr>
        <w:t xml:space="preserve">ридоксина гидрохлорида, </w:t>
      </w:r>
      <w:proofErr w:type="spellStart"/>
      <w:r w:rsidR="00626DE7" w:rsidRPr="00115438">
        <w:rPr>
          <w:rStyle w:val="af"/>
          <w:b w:val="0"/>
          <w:color w:val="000000"/>
          <w:szCs w:val="28"/>
        </w:rPr>
        <w:t>никотинамида</w:t>
      </w:r>
      <w:proofErr w:type="spellEnd"/>
      <w:r w:rsidR="00626DE7" w:rsidRPr="00115438">
        <w:rPr>
          <w:rStyle w:val="af"/>
          <w:b w:val="0"/>
          <w:color w:val="000000"/>
          <w:szCs w:val="28"/>
        </w:rPr>
        <w:t xml:space="preserve">, </w:t>
      </w:r>
      <w:proofErr w:type="spellStart"/>
      <w:r w:rsidR="00626DE7" w:rsidRPr="00115438">
        <w:rPr>
          <w:rStyle w:val="af"/>
          <w:b w:val="0"/>
          <w:color w:val="000000"/>
          <w:szCs w:val="28"/>
        </w:rPr>
        <w:t>фолиевой</w:t>
      </w:r>
      <w:proofErr w:type="spellEnd"/>
      <w:r w:rsidR="00626DE7" w:rsidRPr="00115438">
        <w:rPr>
          <w:rStyle w:val="af"/>
          <w:b w:val="0"/>
          <w:color w:val="000000"/>
          <w:szCs w:val="28"/>
        </w:rPr>
        <w:t xml:space="preserve"> кислоты. </w:t>
      </w:r>
      <w:proofErr w:type="gramStart"/>
      <w:r w:rsidR="00626DE7" w:rsidRPr="00115438">
        <w:rPr>
          <w:rFonts w:ascii="Times New Roman" w:hAnsi="Times New Roman"/>
          <w:b w:val="0"/>
          <w:color w:val="000000"/>
          <w:szCs w:val="28"/>
        </w:rPr>
        <w:t xml:space="preserve">Около 0,1 г (точная навеска) 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proofErr w:type="spellStart"/>
      <w:r w:rsidRPr="00115438">
        <w:rPr>
          <w:rFonts w:ascii="Times New Roman" w:hAnsi="Times New Roman"/>
          <w:b w:val="0"/>
          <w:color w:val="000000"/>
          <w:szCs w:val="28"/>
        </w:rPr>
        <w:t>никотинамида</w:t>
      </w:r>
      <w:proofErr w:type="spellEnd"/>
      <w:r w:rsidRPr="00115438">
        <w:rPr>
          <w:rFonts w:ascii="Times New Roman" w:hAnsi="Times New Roman"/>
          <w:b w:val="0"/>
          <w:color w:val="000000"/>
          <w:szCs w:val="28"/>
        </w:rPr>
        <w:t>, 0,06 г (точная навеска) стандар</w:t>
      </w:r>
      <w:r w:rsidRPr="00115438">
        <w:rPr>
          <w:rFonts w:ascii="Times New Roman" w:hAnsi="Times New Roman"/>
          <w:b w:val="0"/>
          <w:color w:val="000000"/>
          <w:szCs w:val="28"/>
        </w:rPr>
        <w:t>т</w:t>
      </w:r>
      <w:r w:rsidRPr="00115438">
        <w:rPr>
          <w:rFonts w:ascii="Times New Roman" w:hAnsi="Times New Roman"/>
          <w:b w:val="0"/>
          <w:color w:val="000000"/>
          <w:szCs w:val="28"/>
        </w:rPr>
        <w:t>ного образца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 xml:space="preserve"> пи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ридоксина гидрохлорида, 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 xml:space="preserve">0,015 г (точная навеска) 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тиамина гидрохлорида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0,025 г (точ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ная навеска) стандартного образца 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lastRenderedPageBreak/>
        <w:t>рибоф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>лавина,</w:t>
      </w:r>
      <w:r w:rsidR="00626DE7" w:rsidRPr="00115438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>поме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щают в мерную колбу вместимостью 250 мл, прибав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ляют 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220 мл раствора уксусной кислоты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 1%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нагревают 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на водяной бане при температуре (85 - 95) °С при постоянном перемешивании до растворения</w:t>
      </w:r>
      <w:proofErr w:type="gramEnd"/>
      <w:r w:rsidR="00626DE7" w:rsidRPr="00115438">
        <w:rPr>
          <w:rFonts w:ascii="Times New Roman" w:hAnsi="Times New Roman"/>
          <w:b w:val="0"/>
          <w:color w:val="000000"/>
          <w:szCs w:val="28"/>
        </w:rPr>
        <w:t xml:space="preserve"> навесок, затем в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ы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держивают 10 мин на ультразвуковой бане, охл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 xml:space="preserve">аждают, доводят объем раствора 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раствором уксусной кислоты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 1%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 xml:space="preserve"> до ме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т</w:t>
      </w:r>
      <w:r w:rsidR="00626DE7" w:rsidRPr="00115438">
        <w:rPr>
          <w:rFonts w:ascii="Times New Roman" w:hAnsi="Times New Roman"/>
          <w:b w:val="0"/>
          <w:color w:val="000000"/>
          <w:szCs w:val="28"/>
        </w:rPr>
        <w:t>ки и перемешивают (раствор 1).</w:t>
      </w:r>
    </w:p>
    <w:p w:rsidR="00626DE7" w:rsidRPr="00115438" w:rsidRDefault="00626DE7" w:rsidP="004E229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5438">
        <w:rPr>
          <w:rFonts w:ascii="Times New Roman" w:hAnsi="Times New Roman"/>
          <w:b w:val="0"/>
          <w:color w:val="000000"/>
          <w:szCs w:val="28"/>
        </w:rPr>
        <w:t xml:space="preserve">Около 0,013 г (точная навеска) </w:t>
      </w:r>
      <w:r w:rsidR="00315AAE" w:rsidRPr="00115438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proofErr w:type="spellStart"/>
      <w:r w:rsidRPr="00115438">
        <w:rPr>
          <w:rFonts w:ascii="Times New Roman" w:hAnsi="Times New Roman"/>
          <w:b w:val="0"/>
          <w:color w:val="000000"/>
          <w:szCs w:val="28"/>
        </w:rPr>
        <w:t>фолиевой</w:t>
      </w:r>
      <w:proofErr w:type="spellEnd"/>
      <w:r w:rsidRPr="00115438">
        <w:rPr>
          <w:rFonts w:ascii="Times New Roman" w:hAnsi="Times New Roman"/>
          <w:b w:val="0"/>
          <w:color w:val="000000"/>
          <w:szCs w:val="28"/>
        </w:rPr>
        <w:t xml:space="preserve"> кислоты растворяют в смеси 50 мл воды и 2 мл 5 М раствора аммиака в мерной колбе вместимостью 250 мл, доводят объем раствора водой до метки и перемешивают (раствор 2).</w:t>
      </w:r>
    </w:p>
    <w:p w:rsidR="00626DE7" w:rsidRPr="00115438" w:rsidRDefault="00626DE7" w:rsidP="00315AA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5438">
        <w:rPr>
          <w:rFonts w:ascii="Times New Roman" w:hAnsi="Times New Roman"/>
          <w:b w:val="0"/>
          <w:color w:val="000000"/>
          <w:szCs w:val="28"/>
        </w:rPr>
        <w:t>В мерную колбу вместимостью 50 мл помещают в качестве стабилиза</w:t>
      </w:r>
      <w:r w:rsidRPr="00115438">
        <w:rPr>
          <w:rFonts w:ascii="Times New Roman" w:hAnsi="Times New Roman"/>
          <w:b w:val="0"/>
          <w:color w:val="000000"/>
          <w:szCs w:val="28"/>
        </w:rPr>
        <w:softHyphen/>
        <w:t>тора 0,05 г аскорбиновой кислоты 10 мл раствора 1, прибавляют 30 мл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 xml:space="preserve"> ра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>с</w:t>
      </w:r>
      <w:r w:rsidR="00C2181E" w:rsidRPr="00115438">
        <w:rPr>
          <w:rFonts w:ascii="Times New Roman" w:hAnsi="Times New Roman"/>
          <w:b w:val="0"/>
          <w:color w:val="000000"/>
          <w:szCs w:val="28"/>
        </w:rPr>
        <w:t>творителя, перемешивают, затем при</w:t>
      </w:r>
      <w:r w:rsidRPr="00115438">
        <w:rPr>
          <w:rFonts w:ascii="Times New Roman" w:hAnsi="Times New Roman"/>
          <w:b w:val="0"/>
          <w:color w:val="000000"/>
          <w:szCs w:val="28"/>
        </w:rPr>
        <w:t>бавляют 1 мл раствора 2, доводят объем раствора ра</w:t>
      </w:r>
      <w:r w:rsidRPr="00115438">
        <w:rPr>
          <w:rFonts w:ascii="Times New Roman" w:hAnsi="Times New Roman"/>
          <w:b w:val="0"/>
          <w:color w:val="000000"/>
          <w:szCs w:val="28"/>
        </w:rPr>
        <w:t>з</w:t>
      </w:r>
      <w:r w:rsidRPr="00115438">
        <w:rPr>
          <w:rFonts w:ascii="Times New Roman" w:hAnsi="Times New Roman"/>
          <w:b w:val="0"/>
          <w:color w:val="000000"/>
          <w:szCs w:val="28"/>
        </w:rPr>
        <w:t xml:space="preserve">бавителем пробы до метки, перемешивают и фильтруют </w:t>
      </w:r>
    </w:p>
    <w:p w:rsidR="00F2275B" w:rsidRPr="00115438" w:rsidRDefault="00F2275B" w:rsidP="00F227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1543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11543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3075"/>
        <w:gridCol w:w="6921"/>
      </w:tblGrid>
      <w:tr w:rsidR="00F2275B" w:rsidRPr="00115438" w:rsidTr="004E2290">
        <w:trPr>
          <w:jc w:val="center"/>
        </w:trPr>
        <w:tc>
          <w:tcPr>
            <w:tcW w:w="1538" w:type="pct"/>
          </w:tcPr>
          <w:p w:rsidR="00F2275B" w:rsidRPr="00115438" w:rsidRDefault="00F2275B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F2275B" w:rsidRPr="00115438" w:rsidRDefault="00F2275B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1</w:t>
            </w:r>
            <w:r w:rsidR="00626DE7" w:rsidRPr="00115438">
              <w:rPr>
                <w:rFonts w:ascii="Times New Roman" w:hAnsi="Times New Roman"/>
                <w:sz w:val="28"/>
                <w:szCs w:val="28"/>
              </w:rPr>
              <w:t>50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> × 4</w:t>
            </w:r>
            <w:r w:rsidR="00626DE7" w:rsidRPr="00115438">
              <w:rPr>
                <w:rFonts w:ascii="Times New Roman" w:hAnsi="Times New Roman"/>
                <w:sz w:val="28"/>
                <w:szCs w:val="28"/>
              </w:rPr>
              <w:t>,6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мм, силикагель </w:t>
            </w: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115438">
              <w:rPr>
                <w:rFonts w:ascii="Times New Roman" w:hAnsi="Times New Roman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F2275B" w:rsidRPr="00115438" w:rsidTr="004E2290">
        <w:trPr>
          <w:jc w:val="center"/>
        </w:trPr>
        <w:tc>
          <w:tcPr>
            <w:tcW w:w="1538" w:type="pct"/>
          </w:tcPr>
          <w:p w:rsidR="00F2275B" w:rsidRPr="00115438" w:rsidRDefault="00F2275B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F2275B" w:rsidRPr="00115438" w:rsidRDefault="009348ED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25</w:t>
            </w:r>
            <w:r w:rsidR="00F2275B" w:rsidRPr="00115438">
              <w:rPr>
                <w:rFonts w:ascii="Times New Roman" w:hAnsi="Times New Roman"/>
                <w:sz w:val="28"/>
                <w:szCs w:val="28"/>
              </w:rPr>
              <w:t>°C;</w:t>
            </w:r>
          </w:p>
        </w:tc>
      </w:tr>
      <w:tr w:rsidR="00F2275B" w:rsidRPr="00115438" w:rsidTr="004E2290">
        <w:trPr>
          <w:jc w:val="center"/>
        </w:trPr>
        <w:tc>
          <w:tcPr>
            <w:tcW w:w="1538" w:type="pct"/>
          </w:tcPr>
          <w:p w:rsidR="00F2275B" w:rsidRPr="00115438" w:rsidRDefault="00F2275B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F2275B" w:rsidRPr="00115438" w:rsidRDefault="00F2275B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1,0 мл/мин;</w:t>
            </w:r>
          </w:p>
        </w:tc>
      </w:tr>
      <w:tr w:rsidR="00F2275B" w:rsidRPr="00115438" w:rsidTr="004E2290">
        <w:trPr>
          <w:jc w:val="center"/>
        </w:trPr>
        <w:tc>
          <w:tcPr>
            <w:tcW w:w="1538" w:type="pct"/>
          </w:tcPr>
          <w:p w:rsidR="00F2275B" w:rsidRPr="00115438" w:rsidRDefault="00F2275B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F2275B" w:rsidRPr="00115438" w:rsidRDefault="002317A9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="00626DE7" w:rsidRPr="00115438">
              <w:rPr>
                <w:rFonts w:ascii="Times New Roman" w:hAnsi="Times New Roman"/>
                <w:sz w:val="28"/>
                <w:szCs w:val="28"/>
              </w:rPr>
              <w:t xml:space="preserve">, 280 нм (для пиридоксина и </w:t>
            </w:r>
            <w:proofErr w:type="spellStart"/>
            <w:r w:rsidR="00626DE7" w:rsidRPr="00115438">
              <w:rPr>
                <w:rFonts w:ascii="Times New Roman" w:hAnsi="Times New Roman"/>
                <w:sz w:val="28"/>
                <w:szCs w:val="28"/>
              </w:rPr>
              <w:t>фолиевой</w:t>
            </w:r>
            <w:proofErr w:type="spellEnd"/>
            <w:r w:rsidR="00626DE7" w:rsidRPr="00115438">
              <w:rPr>
                <w:rFonts w:ascii="Times New Roman" w:hAnsi="Times New Roman"/>
                <w:sz w:val="28"/>
                <w:szCs w:val="28"/>
              </w:rPr>
              <w:t xml:space="preserve"> кислоты); 260 нм (для тиамина, рибо</w:t>
            </w:r>
            <w:r w:rsidR="00626DE7" w:rsidRPr="00115438">
              <w:rPr>
                <w:rFonts w:ascii="Times New Roman" w:hAnsi="Times New Roman"/>
                <w:sz w:val="28"/>
                <w:szCs w:val="28"/>
              </w:rPr>
              <w:t>ф</w:t>
            </w:r>
            <w:r w:rsidR="00626DE7" w:rsidRPr="00115438">
              <w:rPr>
                <w:rFonts w:ascii="Times New Roman" w:hAnsi="Times New Roman"/>
                <w:sz w:val="28"/>
                <w:szCs w:val="28"/>
              </w:rPr>
              <w:t xml:space="preserve">лавина и </w:t>
            </w:r>
            <w:proofErr w:type="spellStart"/>
            <w:r w:rsidR="00626DE7" w:rsidRPr="00115438">
              <w:rPr>
                <w:rFonts w:ascii="Times New Roman" w:hAnsi="Times New Roman"/>
                <w:sz w:val="28"/>
                <w:szCs w:val="28"/>
              </w:rPr>
              <w:t>никотинамида</w:t>
            </w:r>
            <w:proofErr w:type="spellEnd"/>
            <w:r w:rsidR="00626DE7" w:rsidRPr="00115438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2275B" w:rsidRPr="00115438" w:rsidTr="006C1D60">
        <w:trPr>
          <w:trHeight w:val="669"/>
          <w:jc w:val="center"/>
        </w:trPr>
        <w:tc>
          <w:tcPr>
            <w:tcW w:w="1538" w:type="pct"/>
          </w:tcPr>
          <w:p w:rsidR="00F2275B" w:rsidRPr="00115438" w:rsidRDefault="00F2275B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F2275B" w:rsidRPr="00115438" w:rsidRDefault="00F2275B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20 мкл;</w:t>
            </w:r>
          </w:p>
        </w:tc>
      </w:tr>
      <w:tr w:rsidR="006C1D60" w:rsidRPr="00115438" w:rsidTr="004E2290">
        <w:trPr>
          <w:trHeight w:val="1010"/>
          <w:jc w:val="center"/>
        </w:trPr>
        <w:tc>
          <w:tcPr>
            <w:tcW w:w="1538" w:type="pct"/>
          </w:tcPr>
          <w:p w:rsidR="006C1D60" w:rsidRPr="00115438" w:rsidRDefault="006C1D60" w:rsidP="006C1D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6C1D60" w:rsidRPr="00115438" w:rsidRDefault="006C1D60" w:rsidP="006C1D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438">
              <w:rPr>
                <w:rFonts w:ascii="Times New Roman" w:hAnsi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62" w:type="pct"/>
          </w:tcPr>
          <w:p w:rsidR="006C1D60" w:rsidRPr="00115438" w:rsidRDefault="006C1D60" w:rsidP="004E22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Не менее 10 мин</w:t>
            </w:r>
          </w:p>
        </w:tc>
      </w:tr>
    </w:tbl>
    <w:p w:rsidR="002A1E67" w:rsidRPr="00115438" w:rsidRDefault="002A1E67" w:rsidP="002A1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>В хроматограф вводят раздельно по 20 мкл раствора стандартного ра</w:t>
      </w:r>
      <w:r w:rsidRPr="00115438">
        <w:rPr>
          <w:rFonts w:ascii="Times New Roman" w:hAnsi="Times New Roman"/>
          <w:sz w:val="28"/>
          <w:szCs w:val="28"/>
        </w:rPr>
        <w:t>с</w:t>
      </w:r>
      <w:r w:rsidRPr="00115438">
        <w:rPr>
          <w:rFonts w:ascii="Times New Roman" w:hAnsi="Times New Roman"/>
          <w:sz w:val="28"/>
          <w:szCs w:val="28"/>
        </w:rPr>
        <w:t>твора и испытуемого раствора.</w:t>
      </w:r>
    </w:p>
    <w:p w:rsidR="0086255B" w:rsidRPr="00115438" w:rsidRDefault="0086255B" w:rsidP="0086255B">
      <w:pPr>
        <w:pStyle w:val="a8"/>
        <w:spacing w:line="360" w:lineRule="auto"/>
        <w:ind w:firstLine="709"/>
        <w:jc w:val="both"/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</w:pPr>
      <w:r w:rsidRPr="00115438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Пригодность </w:t>
      </w:r>
      <w:proofErr w:type="spellStart"/>
      <w:r w:rsidRPr="00115438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хроматографической</w:t>
      </w:r>
      <w:proofErr w:type="spellEnd"/>
      <w:r w:rsidRPr="00115438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 системы</w:t>
      </w:r>
    </w:p>
    <w:p w:rsidR="002A1E67" w:rsidRPr="00115438" w:rsidRDefault="002A1E67" w:rsidP="002A1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 xml:space="preserve">- разрешение </w:t>
      </w:r>
      <w:r w:rsidRPr="00115438">
        <w:rPr>
          <w:rFonts w:ascii="Times New Roman" w:hAnsi="Times New Roman"/>
          <w:i/>
          <w:sz w:val="28"/>
          <w:szCs w:val="28"/>
        </w:rPr>
        <w:t>(R</w:t>
      </w:r>
      <w:r w:rsidRPr="00115438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115438">
        <w:rPr>
          <w:rFonts w:ascii="Times New Roman" w:hAnsi="Times New Roman"/>
          <w:i/>
          <w:sz w:val="28"/>
          <w:szCs w:val="28"/>
        </w:rPr>
        <w:t>)</w:t>
      </w:r>
      <w:r w:rsidRPr="00115438">
        <w:rPr>
          <w:rFonts w:ascii="Times New Roman" w:hAnsi="Times New Roman"/>
          <w:sz w:val="28"/>
          <w:szCs w:val="28"/>
        </w:rPr>
        <w:t xml:space="preserve"> между соседними пиками должно быть не менее 2,0;</w:t>
      </w:r>
    </w:p>
    <w:p w:rsidR="002A1E67" w:rsidRPr="00115438" w:rsidRDefault="002A1E67" w:rsidP="002A1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>- фактор асимметрии</w:t>
      </w:r>
      <w:r w:rsidRPr="00115438">
        <w:rPr>
          <w:rFonts w:ascii="Times New Roman" w:hAnsi="Times New Roman"/>
          <w:i/>
          <w:sz w:val="28"/>
          <w:szCs w:val="28"/>
        </w:rPr>
        <w:t>(A</w:t>
      </w:r>
      <w:r w:rsidRPr="00115438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115438">
        <w:rPr>
          <w:rFonts w:ascii="Times New Roman" w:hAnsi="Times New Roman"/>
          <w:i/>
          <w:sz w:val="28"/>
          <w:szCs w:val="28"/>
        </w:rPr>
        <w:t>)</w:t>
      </w:r>
      <w:r w:rsidRPr="00115438">
        <w:rPr>
          <w:rFonts w:ascii="Times New Roman" w:hAnsi="Times New Roman"/>
          <w:sz w:val="28"/>
          <w:szCs w:val="28"/>
        </w:rPr>
        <w:t xml:space="preserve"> пиков </w:t>
      </w:r>
      <w:proofErr w:type="spellStart"/>
      <w:r w:rsidRPr="00115438">
        <w:rPr>
          <w:rFonts w:ascii="Times New Roman" w:hAnsi="Times New Roman"/>
          <w:sz w:val="28"/>
          <w:szCs w:val="28"/>
        </w:rPr>
        <w:t>никотинамида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, пиридоксина, </w:t>
      </w:r>
      <w:proofErr w:type="spellStart"/>
      <w:r w:rsidRPr="00115438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к</w:t>
      </w:r>
      <w:r w:rsidRPr="00115438">
        <w:rPr>
          <w:rFonts w:ascii="Times New Roman" w:hAnsi="Times New Roman"/>
          <w:sz w:val="28"/>
          <w:szCs w:val="28"/>
        </w:rPr>
        <w:t>и</w:t>
      </w:r>
      <w:r w:rsidRPr="00115438">
        <w:rPr>
          <w:rFonts w:ascii="Times New Roman" w:hAnsi="Times New Roman"/>
          <w:sz w:val="28"/>
          <w:szCs w:val="28"/>
        </w:rPr>
        <w:t>слоты, тиамина и рибофлавина должен быть не более 1,5</w:t>
      </w:r>
    </w:p>
    <w:p w:rsidR="002A1E67" w:rsidRPr="00115438" w:rsidRDefault="002A1E67" w:rsidP="002A1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lastRenderedPageBreak/>
        <w:t xml:space="preserve">- относительное стандартное отклонение площади каждого из пиков </w:t>
      </w:r>
      <w:proofErr w:type="spellStart"/>
      <w:r w:rsidRPr="00115438">
        <w:rPr>
          <w:rFonts w:ascii="Times New Roman" w:hAnsi="Times New Roman"/>
          <w:sz w:val="28"/>
          <w:szCs w:val="28"/>
        </w:rPr>
        <w:t>ник</w:t>
      </w:r>
      <w:r w:rsidRPr="00115438">
        <w:rPr>
          <w:rFonts w:ascii="Times New Roman" w:hAnsi="Times New Roman"/>
          <w:sz w:val="28"/>
          <w:szCs w:val="28"/>
        </w:rPr>
        <w:t>о</w:t>
      </w:r>
      <w:r w:rsidRPr="00115438">
        <w:rPr>
          <w:rFonts w:ascii="Times New Roman" w:hAnsi="Times New Roman"/>
          <w:sz w:val="28"/>
          <w:szCs w:val="28"/>
        </w:rPr>
        <w:t>тинамида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, пиридоксина, </w:t>
      </w:r>
      <w:proofErr w:type="spellStart"/>
      <w:r w:rsidRPr="00115438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кислоты, тиамина и рибофлавина должно быть не более 5,0 % (6 определений);</w:t>
      </w:r>
    </w:p>
    <w:p w:rsidR="00EB1CC0" w:rsidRPr="00115438" w:rsidRDefault="002A1E67" w:rsidP="00315A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 xml:space="preserve">- эффективность </w:t>
      </w:r>
      <w:proofErr w:type="spellStart"/>
      <w:r w:rsidRPr="00115438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колонки </w:t>
      </w:r>
      <w:r w:rsidRPr="00115438">
        <w:rPr>
          <w:rFonts w:ascii="Times New Roman" w:hAnsi="Times New Roman"/>
          <w:i/>
          <w:sz w:val="28"/>
          <w:szCs w:val="28"/>
        </w:rPr>
        <w:t>(N),</w:t>
      </w:r>
      <w:r w:rsidRPr="00115438">
        <w:rPr>
          <w:rFonts w:ascii="Times New Roman" w:hAnsi="Times New Roman"/>
          <w:sz w:val="28"/>
          <w:szCs w:val="28"/>
        </w:rPr>
        <w:t xml:space="preserve"> рассчитанная по пикам по пику </w:t>
      </w:r>
      <w:proofErr w:type="spellStart"/>
      <w:r w:rsidRPr="00115438">
        <w:rPr>
          <w:rFonts w:ascii="Times New Roman" w:hAnsi="Times New Roman"/>
          <w:sz w:val="28"/>
          <w:szCs w:val="28"/>
        </w:rPr>
        <w:t>никотинамида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должна составлять не менее 2000 теоретич</w:t>
      </w:r>
      <w:r w:rsidRPr="00115438">
        <w:rPr>
          <w:rFonts w:ascii="Times New Roman" w:hAnsi="Times New Roman"/>
          <w:sz w:val="28"/>
          <w:szCs w:val="28"/>
        </w:rPr>
        <w:t>е</w:t>
      </w:r>
      <w:r w:rsidRPr="00115438">
        <w:rPr>
          <w:rFonts w:ascii="Times New Roman" w:hAnsi="Times New Roman"/>
          <w:sz w:val="28"/>
          <w:szCs w:val="28"/>
        </w:rPr>
        <w:t>ских тарелок.</w:t>
      </w:r>
    </w:p>
    <w:p w:rsidR="006C1D60" w:rsidRPr="00115438" w:rsidRDefault="006C1D60" w:rsidP="006C1D60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438">
        <w:rPr>
          <w:rFonts w:ascii="Times New Roman" w:hAnsi="Times New Roman"/>
          <w:sz w:val="28"/>
          <w:szCs w:val="28"/>
        </w:rPr>
        <w:t>Содержание тиамина гидрохлорида, рибофлавина, пиридоксина гидрохл</w:t>
      </w:r>
      <w:r w:rsidRPr="00115438">
        <w:rPr>
          <w:rFonts w:ascii="Times New Roman" w:hAnsi="Times New Roman"/>
          <w:sz w:val="28"/>
          <w:szCs w:val="28"/>
        </w:rPr>
        <w:t>о</w:t>
      </w:r>
      <w:r w:rsidRPr="00115438">
        <w:rPr>
          <w:rFonts w:ascii="Times New Roman" w:hAnsi="Times New Roman"/>
          <w:sz w:val="28"/>
          <w:szCs w:val="28"/>
        </w:rPr>
        <w:t xml:space="preserve">рида, </w:t>
      </w:r>
      <w:proofErr w:type="spellStart"/>
      <w:r w:rsidRPr="00115438">
        <w:rPr>
          <w:rFonts w:ascii="Times New Roman" w:hAnsi="Times New Roman"/>
          <w:sz w:val="28"/>
          <w:szCs w:val="28"/>
        </w:rPr>
        <w:t>никотинамида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438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115438">
        <w:rPr>
          <w:rFonts w:ascii="Times New Roman" w:hAnsi="Times New Roman"/>
          <w:sz w:val="28"/>
          <w:szCs w:val="28"/>
        </w:rPr>
        <w:t xml:space="preserve"> кислоты </w:t>
      </w:r>
      <w:r w:rsidRPr="00115438">
        <w:rPr>
          <w:rFonts w:ascii="Times New Roman" w:eastAsia="Calibri" w:hAnsi="Times New Roman"/>
          <w:sz w:val="28"/>
          <w:szCs w:val="28"/>
        </w:rPr>
        <w:t>в препарате в процентах от зая</w:t>
      </w:r>
      <w:r w:rsidRPr="00115438">
        <w:rPr>
          <w:rFonts w:ascii="Times New Roman" w:eastAsia="Calibri" w:hAnsi="Times New Roman"/>
          <w:sz w:val="28"/>
          <w:szCs w:val="28"/>
        </w:rPr>
        <w:t>в</w:t>
      </w:r>
      <w:r w:rsidRPr="00115438">
        <w:rPr>
          <w:rFonts w:ascii="Times New Roman" w:eastAsia="Calibri" w:hAnsi="Times New Roman"/>
          <w:sz w:val="28"/>
          <w:szCs w:val="28"/>
        </w:rPr>
        <w:t xml:space="preserve">ленного количества </w:t>
      </w:r>
      <w:r w:rsidRPr="00115438">
        <w:rPr>
          <w:rFonts w:ascii="Times New Roman" w:hAnsi="Times New Roman"/>
          <w:sz w:val="28"/>
          <w:szCs w:val="28"/>
        </w:rPr>
        <w:t>(</w:t>
      </w:r>
      <w:r w:rsidRPr="00115438">
        <w:rPr>
          <w:rFonts w:ascii="Times New Roman" w:hAnsi="Times New Roman"/>
          <w:i/>
          <w:sz w:val="28"/>
          <w:szCs w:val="28"/>
        </w:rPr>
        <w:t>Х</w:t>
      </w:r>
      <w:r w:rsidRPr="00115438">
        <w:rPr>
          <w:rFonts w:ascii="Times New Roman" w:hAnsi="Times New Roman"/>
          <w:sz w:val="28"/>
          <w:szCs w:val="28"/>
        </w:rPr>
        <w:t>) вычисляют по формуле:</w:t>
      </w:r>
    </w:p>
    <w:p w:rsidR="006C1D60" w:rsidRPr="00115438" w:rsidRDefault="006C1D60" w:rsidP="006C1D60">
      <w:pPr>
        <w:pStyle w:val="af7"/>
        <w:keepNext/>
        <w:tabs>
          <w:tab w:val="left" w:pos="6237"/>
        </w:tabs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6C1D60" w:rsidRPr="00115438" w:rsidTr="00267C07">
        <w:tc>
          <w:tcPr>
            <w:tcW w:w="637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6C1D60" w:rsidRPr="00115438" w:rsidRDefault="006C1D60" w:rsidP="006C1D6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 xml:space="preserve">площадь пика соответствующего компонента </w:t>
            </w:r>
            <w:proofErr w:type="spellStart"/>
            <w:r w:rsidRPr="00115438">
              <w:rPr>
                <w:rFonts w:ascii="Times New Roman" w:eastAsia="Calibri" w:hAnsi="Times New Roman"/>
                <w:sz w:val="28"/>
              </w:rPr>
              <w:t>хроматограмме</w:t>
            </w:r>
            <w:proofErr w:type="spellEnd"/>
            <w:r w:rsidRPr="00115438">
              <w:rPr>
                <w:rFonts w:ascii="Times New Roman" w:eastAsia="Calibri" w:hAnsi="Times New Roman"/>
                <w:sz w:val="28"/>
              </w:rPr>
              <w:t xml:space="preserve"> испытуемого раствора;</w:t>
            </w:r>
          </w:p>
        </w:tc>
      </w:tr>
      <w:tr w:rsidR="006C1D60" w:rsidRPr="00115438" w:rsidTr="00267C07">
        <w:tc>
          <w:tcPr>
            <w:tcW w:w="637" w:type="dxa"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6C1D60" w:rsidRPr="00115438" w:rsidRDefault="006C1D60" w:rsidP="006C1D6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площадь пика соответствующего компонента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438">
              <w:rPr>
                <w:rFonts w:ascii="Times New Roman" w:eastAsia="Calibri" w:hAnsi="Times New Roman"/>
                <w:sz w:val="28"/>
              </w:rPr>
              <w:t xml:space="preserve">на </w:t>
            </w:r>
            <w:proofErr w:type="spellStart"/>
            <w:r w:rsidRPr="00115438">
              <w:rPr>
                <w:rFonts w:ascii="Times New Roman" w:eastAsia="Calibri" w:hAnsi="Times New Roman"/>
                <w:sz w:val="28"/>
              </w:rPr>
              <w:t>хроматограмме</w:t>
            </w:r>
            <w:proofErr w:type="spellEnd"/>
            <w:r w:rsidRPr="00115438">
              <w:rPr>
                <w:rFonts w:ascii="Times New Roman" w:eastAsia="Calibri" w:hAnsi="Times New Roman"/>
                <w:sz w:val="28"/>
              </w:rPr>
              <w:t xml:space="preserve"> стандартного раствора;</w:t>
            </w:r>
          </w:p>
        </w:tc>
      </w:tr>
      <w:tr w:rsidR="006C1D60" w:rsidRPr="00115438" w:rsidTr="00267C07">
        <w:tc>
          <w:tcPr>
            <w:tcW w:w="637" w:type="dxa"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6C1D60" w:rsidRPr="00115438" w:rsidRDefault="006C1D60" w:rsidP="006C1D6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навеска стандартного образца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438">
              <w:rPr>
                <w:rFonts w:ascii="Times New Roman" w:eastAsia="Calibri" w:hAnsi="Times New Roman"/>
                <w:sz w:val="28"/>
              </w:rPr>
              <w:t xml:space="preserve">соответствующего компонента 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>ацетата</w:t>
            </w:r>
            <w:r w:rsidRPr="00115438">
              <w:rPr>
                <w:rFonts w:ascii="Times New Roman" w:eastAsia="Calibri" w:hAnsi="Times New Roman"/>
                <w:sz w:val="28"/>
              </w:rPr>
              <w:t>, мг;</w:t>
            </w:r>
          </w:p>
        </w:tc>
      </w:tr>
      <w:tr w:rsidR="006C1D60" w:rsidRPr="00115438" w:rsidTr="00267C07">
        <w:tc>
          <w:tcPr>
            <w:tcW w:w="637" w:type="dxa"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115438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eastAsia="Calibri" w:hAnsi="Times New Roman"/>
                <w:sz w:val="28"/>
              </w:rPr>
              <w:t>навеска препарата, мг;</w:t>
            </w:r>
          </w:p>
        </w:tc>
      </w:tr>
      <w:tr w:rsidR="006C1D60" w:rsidRPr="002B6E46" w:rsidTr="00267C07">
        <w:tc>
          <w:tcPr>
            <w:tcW w:w="637" w:type="dxa"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115438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6C1D60" w:rsidRPr="00115438" w:rsidRDefault="006C1D60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54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6C1D60" w:rsidRPr="002B6E46" w:rsidRDefault="006C1D60" w:rsidP="006C1D60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115438">
              <w:rPr>
                <w:rFonts w:ascii="Times New Roman" w:hAnsi="Times New Roman"/>
                <w:sz w:val="28"/>
                <w:szCs w:val="28"/>
              </w:rPr>
              <w:t>содержание  соответствующего компонента в стандартном о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>б</w:t>
            </w:r>
            <w:r w:rsidRPr="00115438">
              <w:rPr>
                <w:rFonts w:ascii="Times New Roman" w:hAnsi="Times New Roman"/>
                <w:sz w:val="28"/>
                <w:szCs w:val="28"/>
              </w:rPr>
              <w:t>разце</w:t>
            </w:r>
            <w:proofErr w:type="gramStart"/>
            <w:r w:rsidRPr="00115438">
              <w:rPr>
                <w:rFonts w:ascii="Times New Roman" w:hAnsi="Times New Roman"/>
                <w:sz w:val="28"/>
                <w:szCs w:val="28"/>
              </w:rPr>
              <w:t>, %</w:t>
            </w:r>
            <w:r w:rsidRPr="00115438">
              <w:rPr>
                <w:rFonts w:ascii="Times New Roman" w:eastAsia="Calibri" w:hAnsi="Times New Roman"/>
                <w:sz w:val="28"/>
              </w:rPr>
              <w:t>;</w:t>
            </w:r>
            <w:proofErr w:type="gramEnd"/>
          </w:p>
        </w:tc>
      </w:tr>
    </w:tbl>
    <w:p w:rsidR="00FA377E" w:rsidRPr="00267C07" w:rsidRDefault="00FA377E" w:rsidP="00183C9E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7C07">
        <w:rPr>
          <w:bCs/>
          <w:i/>
          <w:iCs/>
          <w:sz w:val="28"/>
          <w:szCs w:val="28"/>
        </w:rPr>
        <w:t>Селен.</w:t>
      </w:r>
      <w:r w:rsidR="008E2975" w:rsidRPr="00267C07">
        <w:rPr>
          <w:i/>
          <w:iCs/>
          <w:sz w:val="28"/>
          <w:szCs w:val="28"/>
        </w:rPr>
        <w:t xml:space="preserve"> </w:t>
      </w:r>
      <w:proofErr w:type="gramStart"/>
      <w:r w:rsidR="008E2975" w:rsidRPr="00267C07">
        <w:rPr>
          <w:iCs/>
          <w:sz w:val="28"/>
          <w:szCs w:val="28"/>
        </w:rPr>
        <w:t xml:space="preserve">Определение проводят </w:t>
      </w:r>
      <w:r w:rsidRPr="00267C07">
        <w:rPr>
          <w:sz w:val="28"/>
          <w:szCs w:val="28"/>
        </w:rPr>
        <w:t>метод</w:t>
      </w:r>
      <w:r w:rsidR="008E2975" w:rsidRPr="00267C07">
        <w:rPr>
          <w:sz w:val="28"/>
          <w:szCs w:val="28"/>
        </w:rPr>
        <w:t>ом</w:t>
      </w:r>
      <w:r w:rsidRPr="00267C07">
        <w:rPr>
          <w:sz w:val="28"/>
          <w:szCs w:val="28"/>
        </w:rPr>
        <w:t xml:space="preserve"> </w:t>
      </w:r>
      <w:proofErr w:type="spellStart"/>
      <w:r w:rsidR="008E2975" w:rsidRPr="00267C07">
        <w:rPr>
          <w:sz w:val="28"/>
          <w:szCs w:val="28"/>
        </w:rPr>
        <w:t>спектрофотометрии</w:t>
      </w:r>
      <w:proofErr w:type="spellEnd"/>
      <w:r w:rsidR="008E2975" w:rsidRPr="00267C07">
        <w:rPr>
          <w:sz w:val="28"/>
          <w:szCs w:val="28"/>
        </w:rPr>
        <w:t xml:space="preserve"> </w:t>
      </w:r>
      <w:r w:rsidRPr="00267C07">
        <w:rPr>
          <w:sz w:val="28"/>
          <w:szCs w:val="28"/>
        </w:rPr>
        <w:t>в соотве</w:t>
      </w:r>
      <w:r w:rsidRPr="00267C07">
        <w:rPr>
          <w:sz w:val="28"/>
          <w:szCs w:val="28"/>
        </w:rPr>
        <w:t>т</w:t>
      </w:r>
      <w:r w:rsidRPr="00267C07">
        <w:rPr>
          <w:sz w:val="28"/>
          <w:szCs w:val="28"/>
        </w:rPr>
        <w:t>ствии с ОФС «Спектрофотомерия в ультрафиолетовой и видимой областях».</w:t>
      </w:r>
      <w:proofErr w:type="gramEnd"/>
    </w:p>
    <w:p w:rsidR="005844B6" w:rsidRDefault="008E2975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5844B6">
        <w:rPr>
          <w:rFonts w:ascii="Times New Roman" w:hAnsi="Times New Roman"/>
          <w:i/>
          <w:sz w:val="28"/>
          <w:szCs w:val="28"/>
        </w:rPr>
        <w:t>агний</w:t>
      </w:r>
      <w:r>
        <w:rPr>
          <w:rFonts w:ascii="Times New Roman" w:hAnsi="Times New Roman"/>
          <w:i/>
          <w:sz w:val="28"/>
          <w:szCs w:val="28"/>
        </w:rPr>
        <w:t>.</w:t>
      </w:r>
      <w:r w:rsidRPr="005844B6">
        <w:rPr>
          <w:rFonts w:ascii="Times New Roman" w:hAnsi="Times New Roman"/>
          <w:sz w:val="28"/>
          <w:szCs w:val="28"/>
        </w:rPr>
        <w:t xml:space="preserve"> </w:t>
      </w:r>
      <w:r w:rsidR="005844B6" w:rsidRPr="000A051F">
        <w:rPr>
          <w:rFonts w:ascii="Times New Roman" w:hAnsi="Times New Roman"/>
          <w:sz w:val="28"/>
          <w:szCs w:val="28"/>
        </w:rPr>
        <w:t>Определение проводят методом атомно-абсорбционной спектр</w:t>
      </w:r>
      <w:r w:rsidR="005844B6" w:rsidRPr="000A051F">
        <w:rPr>
          <w:rFonts w:ascii="Times New Roman" w:hAnsi="Times New Roman"/>
          <w:sz w:val="28"/>
          <w:szCs w:val="28"/>
        </w:rPr>
        <w:t>о</w:t>
      </w:r>
      <w:r w:rsidR="005844B6" w:rsidRPr="000A051F">
        <w:rPr>
          <w:rFonts w:ascii="Times New Roman" w:hAnsi="Times New Roman"/>
          <w:sz w:val="28"/>
          <w:szCs w:val="28"/>
        </w:rPr>
        <w:t>метрии (ОФС «Атомно-абсорбционная спектрометрия»).</w:t>
      </w:r>
    </w:p>
    <w:p w:rsidR="007834EC" w:rsidRPr="007834EC" w:rsidRDefault="005844B6" w:rsidP="007834EC">
      <w:pPr>
        <w:pStyle w:val="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051F">
        <w:rPr>
          <w:i/>
          <w:iCs/>
          <w:sz w:val="28"/>
          <w:szCs w:val="28"/>
        </w:rPr>
        <w:t>Испытуемый раствор</w:t>
      </w:r>
      <w:r w:rsidRPr="000A051F">
        <w:rPr>
          <w:sz w:val="28"/>
          <w:szCs w:val="28"/>
        </w:rPr>
        <w:t xml:space="preserve">. </w:t>
      </w:r>
      <w:r w:rsidR="007834EC" w:rsidRPr="007834EC">
        <w:rPr>
          <w:sz w:val="28"/>
          <w:szCs w:val="28"/>
        </w:rPr>
        <w:t>Точную навеску порошка расте</w:t>
      </w:r>
      <w:r w:rsidR="007834EC">
        <w:rPr>
          <w:sz w:val="28"/>
          <w:szCs w:val="28"/>
        </w:rPr>
        <w:t>ртых таблеток, э</w:t>
      </w:r>
      <w:r w:rsidR="007834EC">
        <w:rPr>
          <w:sz w:val="28"/>
          <w:szCs w:val="28"/>
        </w:rPr>
        <w:t>к</w:t>
      </w:r>
      <w:r w:rsidR="007834EC">
        <w:rPr>
          <w:sz w:val="28"/>
          <w:szCs w:val="28"/>
        </w:rPr>
        <w:t>вивалентную 0,5</w:t>
      </w:r>
      <w:r w:rsidR="007834EC" w:rsidRPr="007834EC">
        <w:rPr>
          <w:sz w:val="28"/>
          <w:szCs w:val="28"/>
        </w:rPr>
        <w:t>5 г</w:t>
      </w:r>
      <w:r w:rsidR="007834EC">
        <w:rPr>
          <w:sz w:val="28"/>
          <w:szCs w:val="28"/>
        </w:rPr>
        <w:t xml:space="preserve"> магния</w:t>
      </w:r>
      <w:r w:rsidR="007834EC" w:rsidRPr="007834EC">
        <w:rPr>
          <w:sz w:val="28"/>
          <w:szCs w:val="28"/>
        </w:rPr>
        <w:t>, помещают в мерную колбу вместимостью 250 мл, прибавляют 50 мл воды, 15 мл хлористоводородной кислоты концентрирова</w:t>
      </w:r>
      <w:r w:rsidR="007834EC" w:rsidRPr="007834EC">
        <w:rPr>
          <w:sz w:val="28"/>
          <w:szCs w:val="28"/>
        </w:rPr>
        <w:t>н</w:t>
      </w:r>
      <w:r w:rsidR="007834EC" w:rsidRPr="007834EC">
        <w:rPr>
          <w:sz w:val="28"/>
          <w:szCs w:val="28"/>
        </w:rPr>
        <w:t xml:space="preserve">ной, перемешивают, доводят объем раствора водой до метки, перемешивают и фильтруют, отбрасывая первые 10 мл фильтрата </w:t>
      </w:r>
    </w:p>
    <w:p w:rsidR="005844B6" w:rsidRPr="000A051F" w:rsidRDefault="007834EC" w:rsidP="007834EC">
      <w:pPr>
        <w:pStyle w:val="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4EC">
        <w:rPr>
          <w:sz w:val="28"/>
          <w:szCs w:val="28"/>
        </w:rPr>
        <w:t>3 мл полученного раствора помещают в мерную колбу вместимостью 50 мл, доводят объем раствора водой до метки и перемешивают</w:t>
      </w:r>
    </w:p>
    <w:p w:rsidR="007834EC" w:rsidRDefault="00D51E6C" w:rsidP="007834EC">
      <w:pPr>
        <w:pStyle w:val="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Стандартный раствор</w:t>
      </w:r>
      <w:r w:rsidR="005844B6" w:rsidRPr="000A051F">
        <w:rPr>
          <w:i/>
          <w:sz w:val="28"/>
          <w:szCs w:val="28"/>
        </w:rPr>
        <w:t>.</w:t>
      </w:r>
      <w:r w:rsidR="007834EC">
        <w:rPr>
          <w:sz w:val="28"/>
          <w:szCs w:val="28"/>
        </w:rPr>
        <w:t xml:space="preserve"> </w:t>
      </w:r>
      <w:r w:rsidR="007834EC" w:rsidRPr="007834EC">
        <w:rPr>
          <w:iCs/>
          <w:color w:val="000000"/>
          <w:sz w:val="28"/>
          <w:szCs w:val="28"/>
          <w:shd w:val="clear" w:color="auto" w:fill="FFFFFF"/>
        </w:rPr>
        <w:t xml:space="preserve">Раствор ионов </w:t>
      </w:r>
      <w:r w:rsidR="007834EC">
        <w:rPr>
          <w:iCs/>
          <w:color w:val="000000"/>
          <w:sz w:val="28"/>
          <w:szCs w:val="28"/>
          <w:shd w:val="clear" w:color="auto" w:fill="FFFFFF"/>
        </w:rPr>
        <w:t xml:space="preserve">магния </w:t>
      </w:r>
      <w:r w:rsidR="007834EC" w:rsidRPr="007834EC">
        <w:rPr>
          <w:color w:val="000000"/>
          <w:sz w:val="28"/>
          <w:szCs w:val="28"/>
          <w:shd w:val="clear" w:color="auto" w:fill="FFFFFF"/>
        </w:rPr>
        <w:t xml:space="preserve">растворяют в объеме воды необходимом для получения концентрации </w:t>
      </w:r>
      <w:r w:rsidR="007834EC">
        <w:rPr>
          <w:color w:val="000000"/>
          <w:sz w:val="28"/>
          <w:szCs w:val="28"/>
          <w:shd w:val="clear" w:color="auto" w:fill="FFFFFF"/>
        </w:rPr>
        <w:t>0,002 мг магния</w:t>
      </w:r>
      <w:r w:rsidR="007834EC" w:rsidRPr="007834EC">
        <w:rPr>
          <w:color w:val="000000"/>
          <w:sz w:val="28"/>
          <w:szCs w:val="28"/>
          <w:shd w:val="clear" w:color="auto" w:fill="FFFFFF"/>
        </w:rPr>
        <w:t>.</w:t>
      </w:r>
    </w:p>
    <w:p w:rsidR="005844B6" w:rsidRPr="000A051F" w:rsidRDefault="005844B6" w:rsidP="00584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51F">
        <w:rPr>
          <w:rFonts w:ascii="Times New Roman" w:hAnsi="Times New Roman"/>
          <w:i/>
          <w:iCs/>
          <w:sz w:val="28"/>
          <w:szCs w:val="28"/>
        </w:rPr>
        <w:t>Условия испытания</w:t>
      </w:r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6494"/>
      </w:tblGrid>
      <w:tr w:rsidR="005844B6" w:rsidRPr="000A051F" w:rsidTr="00D51E6C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B6" w:rsidRPr="000A051F" w:rsidRDefault="005844B6" w:rsidP="00D51E6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051F">
              <w:rPr>
                <w:rFonts w:ascii="Times New Roman" w:hAnsi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B6" w:rsidRPr="000A051F" w:rsidRDefault="005844B6" w:rsidP="00D51E6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051F">
              <w:rPr>
                <w:rFonts w:ascii="Times New Roman" w:hAnsi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полым катодом </w:t>
            </w:r>
            <w:r w:rsidRPr="000A051F">
              <w:rPr>
                <w:rFonts w:ascii="Times New Roman" w:hAnsi="Times New Roman"/>
                <w:sz w:val="28"/>
                <w:szCs w:val="28"/>
              </w:rPr>
              <w:t>для определения железа;</w:t>
            </w:r>
          </w:p>
        </w:tc>
      </w:tr>
      <w:tr w:rsidR="005844B6" w:rsidRPr="000A051F" w:rsidTr="00D51E6C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B6" w:rsidRPr="000A051F" w:rsidRDefault="005844B6" w:rsidP="00D51E6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51F">
              <w:rPr>
                <w:rFonts w:ascii="Times New Roman" w:hAnsi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6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B6" w:rsidRPr="000A051F" w:rsidRDefault="005844B6" w:rsidP="00D51E6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051F">
              <w:rPr>
                <w:rFonts w:ascii="Times New Roman" w:hAnsi="Times New Roman"/>
                <w:sz w:val="28"/>
                <w:szCs w:val="28"/>
              </w:rPr>
              <w:t>воздушно-ацетиленовое пламя;</w:t>
            </w:r>
          </w:p>
        </w:tc>
      </w:tr>
      <w:tr w:rsidR="00553D97" w:rsidRPr="000A051F" w:rsidTr="00D51E6C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97" w:rsidRPr="000A051F" w:rsidRDefault="00553D97" w:rsidP="00D51E6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газа</w:t>
            </w:r>
          </w:p>
        </w:tc>
        <w:tc>
          <w:tcPr>
            <w:tcW w:w="6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97" w:rsidRPr="000A051F" w:rsidRDefault="00553D97" w:rsidP="00D51E6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ацетилен</w:t>
            </w:r>
            <w:r w:rsidR="007834EC">
              <w:rPr>
                <w:rFonts w:ascii="Times New Roman" w:hAnsi="Times New Roman"/>
                <w:sz w:val="28"/>
                <w:szCs w:val="28"/>
              </w:rPr>
              <w:t xml:space="preserve"> - 8</w:t>
            </w:r>
            <w:r w:rsidRPr="00553D97">
              <w:rPr>
                <w:rFonts w:ascii="Times New Roman" w:hAnsi="Times New Roman"/>
                <w:sz w:val="28"/>
                <w:szCs w:val="28"/>
              </w:rPr>
              <w:t>0 л/час</w:t>
            </w:r>
            <w:r>
              <w:rPr>
                <w:rFonts w:ascii="Times New Roman" w:hAnsi="Times New Roman"/>
                <w:sz w:val="28"/>
                <w:szCs w:val="28"/>
              </w:rPr>
              <w:t>; воздух</w:t>
            </w:r>
            <w:r w:rsidR="007834EC">
              <w:rPr>
                <w:rFonts w:ascii="Times New Roman" w:hAnsi="Times New Roman"/>
                <w:sz w:val="28"/>
                <w:szCs w:val="28"/>
              </w:rPr>
              <w:t>- 5</w:t>
            </w:r>
            <w:r w:rsidRPr="00553D97">
              <w:rPr>
                <w:rFonts w:ascii="Times New Roman" w:hAnsi="Times New Roman"/>
                <w:sz w:val="28"/>
                <w:szCs w:val="28"/>
              </w:rPr>
              <w:t>00 л/час</w:t>
            </w:r>
          </w:p>
        </w:tc>
      </w:tr>
      <w:tr w:rsidR="005844B6" w:rsidRPr="000A051F" w:rsidTr="00D51E6C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B6" w:rsidRPr="000A051F" w:rsidRDefault="005844B6" w:rsidP="00D51E6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051F">
              <w:rPr>
                <w:rFonts w:ascii="Times New Roman" w:hAnsi="Times New Roman"/>
                <w:sz w:val="28"/>
                <w:szCs w:val="28"/>
              </w:rPr>
              <w:t>Длина волны</w:t>
            </w:r>
          </w:p>
        </w:tc>
        <w:tc>
          <w:tcPr>
            <w:tcW w:w="6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B6" w:rsidRPr="000A051F" w:rsidRDefault="007834EC" w:rsidP="00D51E6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285,2</w:t>
            </w:r>
            <w:r w:rsidR="005844B6" w:rsidRPr="000A051F">
              <w:rPr>
                <w:rFonts w:ascii="Times New Roman" w:hAnsi="Times New Roman"/>
                <w:sz w:val="28"/>
                <w:szCs w:val="28"/>
              </w:rPr>
              <w:t xml:space="preserve"> нм.</w:t>
            </w:r>
          </w:p>
        </w:tc>
      </w:tr>
    </w:tbl>
    <w:p w:rsidR="007834EC" w:rsidRPr="007834EC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EC">
        <w:rPr>
          <w:rFonts w:ascii="Times New Roman" w:hAnsi="Times New Roman"/>
          <w:sz w:val="28"/>
          <w:szCs w:val="28"/>
        </w:rPr>
        <w:t xml:space="preserve">Измеряют поглощение испытуемого раствора на атомно-абсорбционном спектрометре </w:t>
      </w:r>
    </w:p>
    <w:p w:rsidR="007834EC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EC">
        <w:rPr>
          <w:rFonts w:ascii="Times New Roman" w:hAnsi="Times New Roman"/>
          <w:sz w:val="28"/>
          <w:szCs w:val="28"/>
        </w:rPr>
        <w:t>Параллельно в тех же условиях измеряют поглощение стандартного ра</w:t>
      </w:r>
      <w:r w:rsidRPr="007834EC">
        <w:rPr>
          <w:rFonts w:ascii="Times New Roman" w:hAnsi="Times New Roman"/>
          <w:sz w:val="28"/>
          <w:szCs w:val="28"/>
        </w:rPr>
        <w:t>с</w:t>
      </w:r>
      <w:r w:rsidRPr="007834EC">
        <w:rPr>
          <w:rFonts w:ascii="Times New Roman" w:hAnsi="Times New Roman"/>
          <w:sz w:val="28"/>
          <w:szCs w:val="28"/>
        </w:rPr>
        <w:t>твора</w:t>
      </w:r>
    </w:p>
    <w:p w:rsidR="008E2975" w:rsidRPr="007834EC" w:rsidRDefault="005844B6" w:rsidP="008E297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51F">
        <w:rPr>
          <w:rFonts w:ascii="Times New Roman" w:hAnsi="Times New Roman"/>
          <w:sz w:val="28"/>
          <w:szCs w:val="28"/>
        </w:rPr>
        <w:t>Содержание</w:t>
      </w:r>
      <w:r w:rsidRPr="008E2975">
        <w:rPr>
          <w:rFonts w:ascii="Times New Roman" w:hAnsi="Times New Roman"/>
          <w:sz w:val="28"/>
          <w:szCs w:val="28"/>
        </w:rPr>
        <w:t xml:space="preserve"> </w:t>
      </w:r>
      <w:r w:rsidR="008E2975" w:rsidRPr="008E2975">
        <w:rPr>
          <w:rFonts w:ascii="Times New Roman" w:hAnsi="Times New Roman"/>
          <w:sz w:val="28"/>
          <w:szCs w:val="28"/>
        </w:rPr>
        <w:t>магния</w:t>
      </w:r>
      <w:r w:rsidR="008E2975">
        <w:rPr>
          <w:rFonts w:ascii="Times New Roman" w:hAnsi="Times New Roman"/>
          <w:i/>
          <w:sz w:val="28"/>
          <w:szCs w:val="28"/>
        </w:rPr>
        <w:t xml:space="preserve"> </w:t>
      </w:r>
      <w:r w:rsidRPr="000A05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препарате </w:t>
      </w:r>
      <w:r w:rsidR="007834EC">
        <w:rPr>
          <w:rFonts w:ascii="Times New Roman" w:hAnsi="Times New Roman"/>
          <w:sz w:val="28"/>
          <w:szCs w:val="28"/>
        </w:rPr>
        <w:t>в процентах (Х</w:t>
      </w:r>
      <w:proofErr w:type="gramStart"/>
      <w:r w:rsidR="007834EC">
        <w:rPr>
          <w:rFonts w:ascii="Times New Roman" w:hAnsi="Times New Roman"/>
          <w:sz w:val="28"/>
          <w:szCs w:val="28"/>
        </w:rPr>
        <w:t xml:space="preserve">, </w:t>
      </w:r>
      <w:r w:rsidRPr="000A051F">
        <w:rPr>
          <w:rFonts w:ascii="Times New Roman" w:hAnsi="Times New Roman"/>
          <w:sz w:val="28"/>
          <w:szCs w:val="28"/>
        </w:rPr>
        <w:t xml:space="preserve">%) </w:t>
      </w:r>
      <w:proofErr w:type="gramEnd"/>
      <w:r w:rsidRPr="000A051F">
        <w:rPr>
          <w:rFonts w:ascii="Times New Roman" w:hAnsi="Times New Roman"/>
          <w:sz w:val="28"/>
          <w:szCs w:val="28"/>
        </w:rPr>
        <w:t>вычисляют по форм</w:t>
      </w:r>
      <w:r w:rsidRPr="000A051F">
        <w:rPr>
          <w:rFonts w:ascii="Times New Roman" w:hAnsi="Times New Roman"/>
          <w:sz w:val="28"/>
          <w:szCs w:val="28"/>
        </w:rPr>
        <w:t>у</w:t>
      </w:r>
      <w:r w:rsidRPr="000A051F">
        <w:rPr>
          <w:rFonts w:ascii="Times New Roman" w:hAnsi="Times New Roman"/>
          <w:sz w:val="28"/>
          <w:szCs w:val="28"/>
        </w:rPr>
        <w:t>ле:</w:t>
      </w:r>
    </w:p>
    <w:p w:rsidR="007834EC" w:rsidRPr="0037203B" w:rsidRDefault="007834EC" w:rsidP="007834EC">
      <w:pPr>
        <w:pStyle w:val="af7"/>
        <w:keepNext/>
        <w:tabs>
          <w:tab w:val="left" w:pos="6237"/>
        </w:tabs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∙0,002∙P∙G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284"/>
        <w:gridCol w:w="7938"/>
      </w:tblGrid>
      <w:tr w:rsidR="007834EC" w:rsidRPr="002B6E46" w:rsidTr="00267C07">
        <w:tc>
          <w:tcPr>
            <w:tcW w:w="637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605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</w:rPr>
              <w:t>А</w:t>
            </w:r>
          </w:p>
        </w:tc>
        <w:tc>
          <w:tcPr>
            <w:tcW w:w="284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поглощение испытуемого раствора</w:t>
            </w:r>
          </w:p>
        </w:tc>
      </w:tr>
      <w:tr w:rsidR="007834EC" w:rsidRPr="002B6E46" w:rsidTr="00267C07">
        <w:tc>
          <w:tcPr>
            <w:tcW w:w="637" w:type="dxa"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</w:rPr>
              <w:t>А</w:t>
            </w:r>
            <w:proofErr w:type="gramStart"/>
            <w:r w:rsidRPr="007834EC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84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поглощение стандартного </w:t>
            </w:r>
            <w:r w:rsidRPr="002B6E46">
              <w:rPr>
                <w:rFonts w:ascii="Times New Roman" w:eastAsia="Calibri" w:hAnsi="Times New Roman"/>
                <w:sz w:val="28"/>
              </w:rPr>
              <w:t>раство</w:t>
            </w:r>
            <w:r>
              <w:rPr>
                <w:rFonts w:ascii="Times New Roman" w:eastAsia="Calibri" w:hAnsi="Times New Roman"/>
                <w:sz w:val="28"/>
              </w:rPr>
              <w:t>ра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7834EC" w:rsidRPr="002B6E46" w:rsidTr="00267C07">
        <w:tc>
          <w:tcPr>
            <w:tcW w:w="637" w:type="dxa"/>
          </w:tcPr>
          <w:p w:rsidR="007834EC" w:rsidRPr="00872D18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</w:p>
        </w:tc>
        <w:tc>
          <w:tcPr>
            <w:tcW w:w="605" w:type="dxa"/>
            <w:hideMark/>
          </w:tcPr>
          <w:p w:rsidR="007834EC" w:rsidRPr="007834EC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872D1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</w:p>
        </w:tc>
        <w:tc>
          <w:tcPr>
            <w:tcW w:w="284" w:type="dxa"/>
            <w:hideMark/>
          </w:tcPr>
          <w:p w:rsidR="007834EC" w:rsidRPr="00872D18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7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872D18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  <w:r w:rsidRPr="000175A6">
              <w:rPr>
                <w:rFonts w:ascii="Times New Roman" w:eastAsia="Calibri" w:hAnsi="Times New Roman"/>
                <w:sz w:val="28"/>
              </w:rPr>
              <w:t>навеска</w:t>
            </w:r>
            <w:r>
              <w:rPr>
                <w:rFonts w:ascii="Times New Roman" w:eastAsia="Calibri" w:hAnsi="Times New Roman"/>
                <w:sz w:val="28"/>
              </w:rPr>
              <w:t xml:space="preserve"> препарата, </w:t>
            </w:r>
            <w:proofErr w:type="gramStart"/>
            <w:r w:rsidRPr="000175A6">
              <w:rPr>
                <w:rFonts w:ascii="Times New Roman" w:eastAsia="Calibri" w:hAnsi="Times New Roman"/>
                <w:sz w:val="28"/>
              </w:rPr>
              <w:t>г</w:t>
            </w:r>
            <w:proofErr w:type="gramEnd"/>
            <w:r w:rsidRPr="000175A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7834EC" w:rsidRPr="002B6E46" w:rsidTr="00267C07">
        <w:tc>
          <w:tcPr>
            <w:tcW w:w="637" w:type="dxa"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7B2B5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цинка в стандартном образце</w:t>
            </w:r>
            <w:proofErr w:type="gramStart"/>
            <w:r w:rsidRPr="002B6E46">
              <w:rPr>
                <w:rFonts w:ascii="Times New Roman" w:hAnsi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  <w:proofErr w:type="gramEnd"/>
          </w:p>
        </w:tc>
      </w:tr>
      <w:tr w:rsidR="007834EC" w:rsidRPr="002B6E46" w:rsidTr="00267C07">
        <w:tc>
          <w:tcPr>
            <w:tcW w:w="637" w:type="dxa"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84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7834EC" w:rsidRDefault="007834EC" w:rsidP="00267C0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</w:tr>
    </w:tbl>
    <w:p w:rsidR="005844B6" w:rsidRPr="00285214" w:rsidRDefault="005844B6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EC">
        <w:rPr>
          <w:rFonts w:ascii="Times New Roman" w:hAnsi="Times New Roman"/>
          <w:i/>
          <w:sz w:val="28"/>
          <w:szCs w:val="28"/>
        </w:rPr>
        <w:t>Цинк.</w:t>
      </w:r>
      <w:r w:rsidRPr="007834EC">
        <w:rPr>
          <w:rFonts w:ascii="Times New Roman" w:hAnsi="Times New Roman"/>
          <w:sz w:val="28"/>
          <w:szCs w:val="28"/>
        </w:rPr>
        <w:t xml:space="preserve"> Определение проводят методом атомно-абсорбционной спектроме</w:t>
      </w:r>
      <w:r w:rsidRPr="007834EC">
        <w:rPr>
          <w:rFonts w:ascii="Times New Roman" w:hAnsi="Times New Roman"/>
          <w:sz w:val="28"/>
          <w:szCs w:val="28"/>
        </w:rPr>
        <w:t>т</w:t>
      </w:r>
      <w:r w:rsidRPr="007834EC">
        <w:rPr>
          <w:rFonts w:ascii="Times New Roman" w:hAnsi="Times New Roman"/>
          <w:sz w:val="28"/>
          <w:szCs w:val="28"/>
        </w:rPr>
        <w:t>рии (ОФС «Атомно-абсорбционная спектрометрия»).</w:t>
      </w:r>
    </w:p>
    <w:p w:rsidR="007834EC" w:rsidRPr="007834EC" w:rsidRDefault="007834EC" w:rsidP="007834EC">
      <w:pPr>
        <w:pStyle w:val="a8"/>
        <w:spacing w:line="360" w:lineRule="auto"/>
        <w:ind w:firstLine="709"/>
        <w:jc w:val="both"/>
        <w:rPr>
          <w:b w:val="0"/>
        </w:rPr>
      </w:pPr>
      <w:r w:rsidRPr="007834EC">
        <w:rPr>
          <w:rStyle w:val="af"/>
          <w:b w:val="0"/>
          <w:color w:val="000000"/>
        </w:rPr>
        <w:t>Испытуемый раствор.</w:t>
      </w:r>
      <w:r w:rsidRPr="007834EC">
        <w:rPr>
          <w:b w:val="0"/>
          <w:color w:val="000000"/>
        </w:rPr>
        <w:t xml:space="preserve"> </w:t>
      </w:r>
      <w:r w:rsidRPr="007834EC">
        <w:rPr>
          <w:rFonts w:ascii="Times New Roman" w:hAnsi="Times New Roman"/>
          <w:b w:val="0"/>
          <w:color w:val="000000"/>
          <w:szCs w:val="28"/>
        </w:rPr>
        <w:t>Точную навеску порошка растертых таблеток, э</w:t>
      </w:r>
      <w:r w:rsidRPr="007834EC">
        <w:rPr>
          <w:rFonts w:ascii="Times New Roman" w:hAnsi="Times New Roman"/>
          <w:b w:val="0"/>
          <w:color w:val="000000"/>
          <w:szCs w:val="28"/>
        </w:rPr>
        <w:t>к</w:t>
      </w:r>
      <w:r w:rsidRPr="007834EC">
        <w:rPr>
          <w:rFonts w:ascii="Times New Roman" w:hAnsi="Times New Roman"/>
          <w:b w:val="0"/>
          <w:color w:val="000000"/>
          <w:szCs w:val="28"/>
        </w:rPr>
        <w:t xml:space="preserve">вивалентную </w:t>
      </w:r>
      <w:r w:rsidRPr="007834EC">
        <w:rPr>
          <w:b w:val="0"/>
          <w:color w:val="000000"/>
        </w:rPr>
        <w:t>0,15 г цинка, помещают в мерную колбу вместимостью 250 мл, прибавляют 50 мл воды, 15 мл хлористоводородной кислоты концентрирова</w:t>
      </w:r>
      <w:r w:rsidRPr="007834EC">
        <w:rPr>
          <w:b w:val="0"/>
          <w:color w:val="000000"/>
        </w:rPr>
        <w:t>н</w:t>
      </w:r>
      <w:r w:rsidRPr="007834EC">
        <w:rPr>
          <w:b w:val="0"/>
          <w:color w:val="000000"/>
        </w:rPr>
        <w:t xml:space="preserve">ной, перемешивают, доводят объем раствора водой до метки, перемешивают и фильтруют, отбрасывая первые 10 мл фильтрата </w:t>
      </w:r>
    </w:p>
    <w:p w:rsidR="007834EC" w:rsidRPr="00285214" w:rsidRDefault="007834EC" w:rsidP="007834EC">
      <w:pPr>
        <w:pStyle w:val="a8"/>
        <w:spacing w:line="360" w:lineRule="auto"/>
        <w:ind w:firstLine="709"/>
        <w:jc w:val="both"/>
        <w:rPr>
          <w:b w:val="0"/>
          <w:color w:val="000000"/>
        </w:rPr>
      </w:pPr>
      <w:r w:rsidRPr="007834EC">
        <w:rPr>
          <w:b w:val="0"/>
          <w:color w:val="000000"/>
        </w:rPr>
        <w:lastRenderedPageBreak/>
        <w:t>3 мл полученного раствора помещают в мерную колбу вместимостью 50 мл, доводят объем раствора водой до метки и перемешивают.</w:t>
      </w:r>
    </w:p>
    <w:p w:rsidR="007834EC" w:rsidRPr="007834EC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EC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7834EC">
        <w:rPr>
          <w:i/>
          <w:iCs/>
          <w:color w:val="000000"/>
          <w:sz w:val="28"/>
          <w:szCs w:val="28"/>
          <w:shd w:val="clear" w:color="auto" w:fill="FFFFFF"/>
        </w:rPr>
        <w:t xml:space="preserve">  </w:t>
      </w:r>
      <w:r w:rsidRPr="007834E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Раствор ионов цинка</w:t>
      </w:r>
      <w:r w:rsidRPr="00783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растворяют в объеме воды необходимом для получения концентрации 0,002 мг цинка.</w:t>
      </w:r>
    </w:p>
    <w:p w:rsidR="007834EC" w:rsidRPr="007834EC" w:rsidRDefault="007834EC" w:rsidP="007834EC">
      <w:pPr>
        <w:pStyle w:val="a8"/>
        <w:spacing w:line="360" w:lineRule="auto"/>
        <w:ind w:firstLine="709"/>
        <w:jc w:val="both"/>
        <w:rPr>
          <w:b w:val="0"/>
        </w:rPr>
      </w:pPr>
      <w:r w:rsidRPr="007834EC">
        <w:rPr>
          <w:rStyle w:val="af"/>
          <w:b w:val="0"/>
          <w:color w:val="000000"/>
        </w:rPr>
        <w:t>Испытуемый раствор.</w:t>
      </w:r>
      <w:r w:rsidRPr="007834EC">
        <w:rPr>
          <w:b w:val="0"/>
          <w:color w:val="000000"/>
        </w:rPr>
        <w:t xml:space="preserve"> </w:t>
      </w:r>
      <w:r w:rsidRPr="007834EC">
        <w:rPr>
          <w:rFonts w:ascii="Times New Roman" w:hAnsi="Times New Roman"/>
          <w:b w:val="0"/>
          <w:color w:val="000000"/>
          <w:szCs w:val="28"/>
        </w:rPr>
        <w:t>Точную навеску порошка растертых таблеток, э</w:t>
      </w:r>
      <w:r w:rsidRPr="007834EC">
        <w:rPr>
          <w:rFonts w:ascii="Times New Roman" w:hAnsi="Times New Roman"/>
          <w:b w:val="0"/>
          <w:color w:val="000000"/>
          <w:szCs w:val="28"/>
        </w:rPr>
        <w:t>к</w:t>
      </w:r>
      <w:r w:rsidRPr="007834EC">
        <w:rPr>
          <w:rFonts w:ascii="Times New Roman" w:hAnsi="Times New Roman"/>
          <w:b w:val="0"/>
          <w:color w:val="000000"/>
          <w:szCs w:val="28"/>
        </w:rPr>
        <w:t xml:space="preserve">вивалентную </w:t>
      </w:r>
      <w:r w:rsidRPr="007834EC">
        <w:rPr>
          <w:b w:val="0"/>
          <w:color w:val="000000"/>
        </w:rPr>
        <w:t>0,15 г цинка, помещают в мерную колбу вместимостью 250 мл, прибавляют 50 мл воды, 15 мл хлористоводородной кислоты концентрирова</w:t>
      </w:r>
      <w:r w:rsidRPr="007834EC">
        <w:rPr>
          <w:b w:val="0"/>
          <w:color w:val="000000"/>
        </w:rPr>
        <w:t>н</w:t>
      </w:r>
      <w:r w:rsidRPr="007834EC">
        <w:rPr>
          <w:b w:val="0"/>
          <w:color w:val="000000"/>
        </w:rPr>
        <w:t xml:space="preserve">ной, перемешивают, доводят объем раствора водой до метки, перемешивают и фильтруют, отбрасывая первые 10 мл фильтрата </w:t>
      </w:r>
    </w:p>
    <w:p w:rsidR="007834EC" w:rsidRDefault="007834EC" w:rsidP="007834EC">
      <w:pPr>
        <w:pStyle w:val="a8"/>
        <w:spacing w:line="360" w:lineRule="auto"/>
        <w:ind w:firstLine="709"/>
        <w:jc w:val="both"/>
        <w:rPr>
          <w:b w:val="0"/>
          <w:color w:val="000000"/>
        </w:rPr>
      </w:pPr>
      <w:r w:rsidRPr="007834EC">
        <w:rPr>
          <w:b w:val="0"/>
          <w:color w:val="000000"/>
        </w:rPr>
        <w:t>3 мл полученного раствора помещают в мерную колбу вместимостью 50 мл, доводят объем раствора водой до метки и перемешивают.</w:t>
      </w:r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6"/>
        <w:gridCol w:w="6494"/>
      </w:tblGrid>
      <w:tr w:rsidR="007834EC" w:rsidRPr="000A051F" w:rsidTr="00267C07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EC" w:rsidRPr="000A051F" w:rsidRDefault="007834EC" w:rsidP="00267C07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051F">
              <w:rPr>
                <w:rFonts w:ascii="Times New Roman" w:hAnsi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EC" w:rsidRPr="000A051F" w:rsidRDefault="007834EC" w:rsidP="00267C07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051F">
              <w:rPr>
                <w:rFonts w:ascii="Times New Roman" w:hAnsi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полым катодом </w:t>
            </w:r>
            <w:r w:rsidRPr="000A051F">
              <w:rPr>
                <w:rFonts w:ascii="Times New Roman" w:hAnsi="Times New Roman"/>
                <w:sz w:val="28"/>
                <w:szCs w:val="28"/>
              </w:rPr>
              <w:t>для определения железа;</w:t>
            </w:r>
          </w:p>
        </w:tc>
      </w:tr>
      <w:tr w:rsidR="007834EC" w:rsidRPr="000A051F" w:rsidTr="00267C07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EC" w:rsidRPr="000A051F" w:rsidRDefault="007834EC" w:rsidP="00267C07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51F">
              <w:rPr>
                <w:rFonts w:ascii="Times New Roman" w:hAnsi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6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EC" w:rsidRPr="000A051F" w:rsidRDefault="007834EC" w:rsidP="00267C07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051F">
              <w:rPr>
                <w:rFonts w:ascii="Times New Roman" w:hAnsi="Times New Roman"/>
                <w:sz w:val="28"/>
                <w:szCs w:val="28"/>
              </w:rPr>
              <w:t>воздушно-ацетиленовое пламя;</w:t>
            </w:r>
          </w:p>
        </w:tc>
      </w:tr>
      <w:tr w:rsidR="007834EC" w:rsidRPr="000A051F" w:rsidTr="00267C07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EC" w:rsidRPr="000A051F" w:rsidRDefault="007834EC" w:rsidP="00267C07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газа</w:t>
            </w:r>
          </w:p>
        </w:tc>
        <w:tc>
          <w:tcPr>
            <w:tcW w:w="6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EC" w:rsidRPr="000A051F" w:rsidRDefault="007834EC" w:rsidP="007834EC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ацетилен - 80</w:t>
            </w:r>
            <w:r w:rsidRPr="00553D97">
              <w:rPr>
                <w:rFonts w:ascii="Times New Roman" w:hAnsi="Times New Roman"/>
                <w:sz w:val="28"/>
                <w:szCs w:val="28"/>
              </w:rPr>
              <w:t xml:space="preserve"> л/час</w:t>
            </w:r>
            <w:r>
              <w:rPr>
                <w:rFonts w:ascii="Times New Roman" w:hAnsi="Times New Roman"/>
                <w:sz w:val="28"/>
                <w:szCs w:val="28"/>
              </w:rPr>
              <w:t>; воздух- 5</w:t>
            </w:r>
            <w:r w:rsidRPr="00553D97">
              <w:rPr>
                <w:rFonts w:ascii="Times New Roman" w:hAnsi="Times New Roman"/>
                <w:sz w:val="28"/>
                <w:szCs w:val="28"/>
              </w:rPr>
              <w:t>00 л/час</w:t>
            </w:r>
          </w:p>
        </w:tc>
      </w:tr>
      <w:tr w:rsidR="007834EC" w:rsidRPr="000A051F" w:rsidTr="00267C07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EC" w:rsidRPr="000A051F" w:rsidRDefault="007834EC" w:rsidP="00267C07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051F">
              <w:rPr>
                <w:rFonts w:ascii="Times New Roman" w:hAnsi="Times New Roman"/>
                <w:sz w:val="28"/>
                <w:szCs w:val="28"/>
              </w:rPr>
              <w:t>Длина волны</w:t>
            </w:r>
          </w:p>
        </w:tc>
        <w:tc>
          <w:tcPr>
            <w:tcW w:w="6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EC" w:rsidRPr="000A051F" w:rsidRDefault="007834EC" w:rsidP="00267C07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Pr="000A051F">
              <w:rPr>
                <w:rFonts w:ascii="Times New Roman" w:hAnsi="Times New Roman"/>
                <w:sz w:val="28"/>
                <w:szCs w:val="28"/>
              </w:rPr>
              <w:t>,3 нм.</w:t>
            </w:r>
          </w:p>
        </w:tc>
      </w:tr>
    </w:tbl>
    <w:p w:rsidR="007834EC" w:rsidRPr="007834EC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EC">
        <w:rPr>
          <w:rFonts w:ascii="Times New Roman" w:hAnsi="Times New Roman"/>
          <w:sz w:val="28"/>
          <w:szCs w:val="28"/>
        </w:rPr>
        <w:t xml:space="preserve">Измеряют поглощение испытуемого раствора на атомно-абсорбционном спектрометре </w:t>
      </w:r>
    </w:p>
    <w:p w:rsidR="007834EC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EC">
        <w:rPr>
          <w:rFonts w:ascii="Times New Roman" w:hAnsi="Times New Roman"/>
          <w:sz w:val="28"/>
          <w:szCs w:val="28"/>
        </w:rPr>
        <w:t>Параллельно в тех же условиях измеряют поглощение стандартного ра</w:t>
      </w:r>
      <w:r w:rsidRPr="007834EC">
        <w:rPr>
          <w:rFonts w:ascii="Times New Roman" w:hAnsi="Times New Roman"/>
          <w:sz w:val="28"/>
          <w:szCs w:val="28"/>
        </w:rPr>
        <w:t>с</w:t>
      </w:r>
      <w:r w:rsidRPr="007834EC">
        <w:rPr>
          <w:rFonts w:ascii="Times New Roman" w:hAnsi="Times New Roman"/>
          <w:sz w:val="28"/>
          <w:szCs w:val="28"/>
        </w:rPr>
        <w:t>твора</w:t>
      </w:r>
    </w:p>
    <w:p w:rsidR="007834EC" w:rsidRPr="007834EC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51F">
        <w:rPr>
          <w:rFonts w:ascii="Times New Roman" w:hAnsi="Times New Roman"/>
          <w:sz w:val="28"/>
          <w:szCs w:val="28"/>
        </w:rPr>
        <w:t>Содержание</w:t>
      </w:r>
      <w:r w:rsidRPr="008E2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цинка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05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препарате в процентах (Х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0A051F">
        <w:rPr>
          <w:rFonts w:ascii="Times New Roman" w:hAnsi="Times New Roman"/>
          <w:sz w:val="28"/>
          <w:szCs w:val="28"/>
        </w:rPr>
        <w:t xml:space="preserve">%) </w:t>
      </w:r>
      <w:proofErr w:type="gramEnd"/>
      <w:r w:rsidRPr="000A051F">
        <w:rPr>
          <w:rFonts w:ascii="Times New Roman" w:hAnsi="Times New Roman"/>
          <w:sz w:val="28"/>
          <w:szCs w:val="28"/>
        </w:rPr>
        <w:t>вычисляют по фо</w:t>
      </w:r>
      <w:r w:rsidRPr="000A051F">
        <w:rPr>
          <w:rFonts w:ascii="Times New Roman" w:hAnsi="Times New Roman"/>
          <w:sz w:val="28"/>
          <w:szCs w:val="28"/>
        </w:rPr>
        <w:t>р</w:t>
      </w:r>
      <w:r w:rsidRPr="000A051F">
        <w:rPr>
          <w:rFonts w:ascii="Times New Roman" w:hAnsi="Times New Roman"/>
          <w:sz w:val="28"/>
          <w:szCs w:val="28"/>
        </w:rPr>
        <w:t>муле:</w:t>
      </w:r>
    </w:p>
    <w:p w:rsidR="007834EC" w:rsidRPr="007834EC" w:rsidRDefault="007834EC" w:rsidP="007834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34EC" w:rsidRPr="007834EC" w:rsidRDefault="007834EC" w:rsidP="00783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∙0,002∙P∙G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284"/>
        <w:gridCol w:w="7938"/>
      </w:tblGrid>
      <w:tr w:rsidR="007834EC" w:rsidRPr="002B6E46" w:rsidTr="007834EC">
        <w:tc>
          <w:tcPr>
            <w:tcW w:w="637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605" w:type="dxa"/>
            <w:hideMark/>
          </w:tcPr>
          <w:p w:rsidR="007834EC" w:rsidRPr="002B6E46" w:rsidRDefault="007834EC" w:rsidP="007834EC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</w:rPr>
              <w:t>А</w:t>
            </w:r>
          </w:p>
        </w:tc>
        <w:tc>
          <w:tcPr>
            <w:tcW w:w="284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поглощение испытуемого раствора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7834EC" w:rsidRPr="002B6E46" w:rsidTr="007834EC">
        <w:tc>
          <w:tcPr>
            <w:tcW w:w="637" w:type="dxa"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</w:rPr>
              <w:t>А</w:t>
            </w:r>
            <w:proofErr w:type="gramStart"/>
            <w:r w:rsidRPr="007834EC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84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2B6E46" w:rsidRDefault="007834EC" w:rsidP="007834EC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поглощение стандартного раствора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7834EC" w:rsidRPr="002B6E46" w:rsidTr="007834EC">
        <w:tc>
          <w:tcPr>
            <w:tcW w:w="637" w:type="dxa"/>
          </w:tcPr>
          <w:p w:rsidR="007834EC" w:rsidRPr="00872D18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</w:p>
        </w:tc>
        <w:tc>
          <w:tcPr>
            <w:tcW w:w="605" w:type="dxa"/>
            <w:hideMark/>
          </w:tcPr>
          <w:p w:rsidR="007834EC" w:rsidRPr="007834EC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872D1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</w:p>
        </w:tc>
        <w:tc>
          <w:tcPr>
            <w:tcW w:w="284" w:type="dxa"/>
            <w:hideMark/>
          </w:tcPr>
          <w:p w:rsidR="007834EC" w:rsidRPr="00872D18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7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872D18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  <w:r w:rsidRPr="000175A6">
              <w:rPr>
                <w:rFonts w:ascii="Times New Roman" w:eastAsia="Calibri" w:hAnsi="Times New Roman"/>
                <w:sz w:val="28"/>
              </w:rPr>
              <w:t>навеска</w:t>
            </w:r>
            <w:r>
              <w:rPr>
                <w:rFonts w:ascii="Times New Roman" w:eastAsia="Calibri" w:hAnsi="Times New Roman"/>
                <w:sz w:val="28"/>
              </w:rPr>
              <w:t xml:space="preserve"> препарата, </w:t>
            </w:r>
            <w:proofErr w:type="gramStart"/>
            <w:r w:rsidRPr="000175A6">
              <w:rPr>
                <w:rFonts w:ascii="Times New Roman" w:eastAsia="Calibri" w:hAnsi="Times New Roman"/>
                <w:sz w:val="28"/>
              </w:rPr>
              <w:t>г</w:t>
            </w:r>
            <w:proofErr w:type="gramEnd"/>
            <w:r w:rsidRPr="000175A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7834EC" w:rsidRPr="002B6E46" w:rsidTr="007834EC">
        <w:tc>
          <w:tcPr>
            <w:tcW w:w="637" w:type="dxa"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2B6E46" w:rsidRDefault="007834EC" w:rsidP="007834EC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7B2B5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цинка в стандартном образце</w:t>
            </w:r>
            <w:proofErr w:type="gramStart"/>
            <w:r w:rsidRPr="002B6E46">
              <w:rPr>
                <w:rFonts w:ascii="Times New Roman" w:hAnsi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  <w:proofErr w:type="gramEnd"/>
          </w:p>
        </w:tc>
      </w:tr>
      <w:tr w:rsidR="007834EC" w:rsidRPr="002B6E46" w:rsidTr="007834EC">
        <w:tc>
          <w:tcPr>
            <w:tcW w:w="637" w:type="dxa"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84" w:type="dxa"/>
            <w:hideMark/>
          </w:tcPr>
          <w:p w:rsidR="007834EC" w:rsidRPr="002B6E46" w:rsidRDefault="007834EC" w:rsidP="00267C0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834EC" w:rsidRPr="007834EC" w:rsidRDefault="007834EC" w:rsidP="007834E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</w:tr>
    </w:tbl>
    <w:p w:rsidR="00AE46C3" w:rsidRPr="00AE46C3" w:rsidRDefault="00AE46C3" w:rsidP="00AE46C3">
      <w:pPr>
        <w:pStyle w:val="51"/>
        <w:tabs>
          <w:tab w:val="left" w:pos="6686"/>
        </w:tabs>
        <w:spacing w:line="360" w:lineRule="auto"/>
        <w:ind w:firstLine="709"/>
        <w:rPr>
          <w:rStyle w:val="50"/>
          <w:i/>
          <w:iCs/>
          <w:color w:val="000000"/>
        </w:rPr>
      </w:pPr>
      <w:r w:rsidRPr="00AE46C3">
        <w:rPr>
          <w:rStyle w:val="50"/>
          <w:i/>
          <w:iCs/>
          <w:color w:val="000000"/>
        </w:rPr>
        <w:t xml:space="preserve">Фосфор. </w:t>
      </w:r>
      <w:proofErr w:type="gramStart"/>
      <w:r w:rsidRPr="00AE46C3">
        <w:rPr>
          <w:rStyle w:val="50"/>
          <w:iCs/>
          <w:color w:val="000000"/>
        </w:rPr>
        <w:t xml:space="preserve">Определение проводят методом </w:t>
      </w:r>
      <w:proofErr w:type="spellStart"/>
      <w:r w:rsidRPr="00AE46C3">
        <w:rPr>
          <w:rStyle w:val="50"/>
          <w:iCs/>
          <w:color w:val="000000"/>
        </w:rPr>
        <w:t>спектрофотометрии</w:t>
      </w:r>
      <w:proofErr w:type="spellEnd"/>
      <w:r w:rsidRPr="00AE46C3">
        <w:rPr>
          <w:rStyle w:val="50"/>
          <w:iCs/>
          <w:color w:val="000000"/>
        </w:rPr>
        <w:t xml:space="preserve"> в соответс</w:t>
      </w:r>
      <w:r w:rsidRPr="00AE46C3">
        <w:rPr>
          <w:rStyle w:val="50"/>
          <w:iCs/>
          <w:color w:val="000000"/>
        </w:rPr>
        <w:t>т</w:t>
      </w:r>
      <w:r w:rsidRPr="00AE46C3">
        <w:rPr>
          <w:rStyle w:val="50"/>
          <w:iCs/>
          <w:color w:val="000000"/>
        </w:rPr>
        <w:lastRenderedPageBreak/>
        <w:t>вии с ОФС «</w:t>
      </w:r>
      <w:proofErr w:type="spellStart"/>
      <w:r w:rsidRPr="00AE46C3">
        <w:rPr>
          <w:rStyle w:val="50"/>
          <w:iCs/>
          <w:color w:val="000000"/>
        </w:rPr>
        <w:t>Спектрофотометрия</w:t>
      </w:r>
      <w:proofErr w:type="spellEnd"/>
      <w:r w:rsidRPr="00AE46C3">
        <w:rPr>
          <w:rStyle w:val="50"/>
          <w:iCs/>
          <w:color w:val="000000"/>
        </w:rPr>
        <w:t xml:space="preserve"> в УФ и видимой областях».</w:t>
      </w:r>
      <w:proofErr w:type="gramEnd"/>
    </w:p>
    <w:p w:rsidR="00AE46C3" w:rsidRDefault="00AE46C3" w:rsidP="00AE46C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E46C3">
        <w:rPr>
          <w:rStyle w:val="af"/>
          <w:b w:val="0"/>
          <w:color w:val="000000"/>
          <w:szCs w:val="28"/>
        </w:rPr>
        <w:t>Раствор стандартного образца фосфора.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Около 0,35 г (точная навеска)</w:t>
      </w:r>
      <w:r w:rsidRPr="00AE46C3"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д</w:t>
      </w:r>
      <w:r w:rsidRPr="00AE46C3">
        <w:rPr>
          <w:rFonts w:ascii="Times New Roman" w:hAnsi="Times New Roman"/>
          <w:b w:val="0"/>
          <w:color w:val="000000"/>
          <w:szCs w:val="28"/>
        </w:rPr>
        <w:t>игидроортофосфат</w:t>
      </w:r>
      <w:r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 w:rsidRPr="00AE46C3">
        <w:rPr>
          <w:rFonts w:ascii="Times New Roman" w:hAnsi="Times New Roman"/>
          <w:b w:val="0"/>
          <w:color w:val="000000"/>
          <w:szCs w:val="28"/>
        </w:rPr>
        <w:t xml:space="preserve"> калия</w:t>
      </w:r>
      <w:r>
        <w:rPr>
          <w:rFonts w:ascii="Times New Roman" w:hAnsi="Times New Roman"/>
          <w:b w:val="0"/>
          <w:color w:val="000000"/>
          <w:szCs w:val="28"/>
        </w:rPr>
        <w:t xml:space="preserve"> помещают в мерную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кол</w:t>
      </w:r>
      <w:r>
        <w:rPr>
          <w:rFonts w:ascii="Times New Roman" w:hAnsi="Times New Roman"/>
          <w:b w:val="0"/>
          <w:color w:val="000000"/>
          <w:szCs w:val="28"/>
        </w:rPr>
        <w:t>бу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вместимостью 1000 мл, </w:t>
      </w:r>
      <w:r>
        <w:rPr>
          <w:rFonts w:ascii="Times New Roman" w:hAnsi="Times New Roman"/>
          <w:b w:val="0"/>
          <w:color w:val="000000"/>
          <w:szCs w:val="28"/>
        </w:rPr>
        <w:t>ра</w:t>
      </w:r>
      <w:r w:rsidRPr="00AE46C3">
        <w:rPr>
          <w:rFonts w:ascii="Times New Roman" w:hAnsi="Times New Roman"/>
          <w:b w:val="0"/>
          <w:color w:val="000000"/>
          <w:szCs w:val="28"/>
        </w:rPr>
        <w:t>створя</w:t>
      </w:r>
      <w:r>
        <w:rPr>
          <w:rFonts w:ascii="Times New Roman" w:hAnsi="Times New Roman"/>
          <w:b w:val="0"/>
          <w:color w:val="000000"/>
          <w:szCs w:val="28"/>
        </w:rPr>
        <w:t>ют в 200 мл воды,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прибавляют 10 мл </w:t>
      </w:r>
      <w:r>
        <w:rPr>
          <w:rFonts w:ascii="Times New Roman" w:hAnsi="Times New Roman"/>
          <w:b w:val="0"/>
          <w:color w:val="000000"/>
          <w:szCs w:val="28"/>
        </w:rPr>
        <w:t>1</w:t>
      </w:r>
      <w:r w:rsidRPr="00AE46C3"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серной кислоты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ра</w:t>
      </w:r>
      <w:r w:rsidRPr="00AE46C3">
        <w:rPr>
          <w:rFonts w:ascii="Times New Roman" w:hAnsi="Times New Roman"/>
          <w:b w:val="0"/>
          <w:color w:val="000000"/>
          <w:szCs w:val="28"/>
        </w:rPr>
        <w:t>з</w:t>
      </w:r>
      <w:r w:rsidRPr="00AE46C3">
        <w:rPr>
          <w:rFonts w:ascii="Times New Roman" w:hAnsi="Times New Roman"/>
          <w:b w:val="0"/>
          <w:color w:val="000000"/>
          <w:szCs w:val="28"/>
        </w:rPr>
        <w:t>ве</w:t>
      </w:r>
      <w:r>
        <w:rPr>
          <w:rFonts w:ascii="Times New Roman" w:hAnsi="Times New Roman"/>
          <w:b w:val="0"/>
          <w:color w:val="000000"/>
          <w:szCs w:val="28"/>
        </w:rPr>
        <w:t>дённой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16 %, доводят объем раствора водой до метки и перемешивают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AE46C3" w:rsidRPr="00AE46C3" w:rsidRDefault="00AE46C3" w:rsidP="00AE46C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E46C3">
        <w:rPr>
          <w:rFonts w:ascii="Times New Roman" w:hAnsi="Times New Roman"/>
          <w:b w:val="0"/>
          <w:color w:val="000000"/>
          <w:szCs w:val="28"/>
        </w:rPr>
        <w:t>15</w:t>
      </w:r>
      <w:r>
        <w:rPr>
          <w:rFonts w:ascii="Times New Roman" w:hAnsi="Times New Roman"/>
          <w:b w:val="0"/>
          <w:color w:val="000000"/>
          <w:szCs w:val="28"/>
        </w:rPr>
        <w:t xml:space="preserve"> мл полученного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раствора помещают в мерную колбу вместимостью 50 мл, доводят объем раствора водой до метки и перемешивают.</w:t>
      </w:r>
    </w:p>
    <w:p w:rsidR="00AE46C3" w:rsidRPr="00AE46C3" w:rsidRDefault="00AE46C3" w:rsidP="00AE46C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E46C3">
        <w:rPr>
          <w:rStyle w:val="af"/>
          <w:b w:val="0"/>
          <w:color w:val="000000"/>
          <w:szCs w:val="28"/>
        </w:rPr>
        <w:t>Испытуемый раствор.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834EC">
        <w:rPr>
          <w:rFonts w:ascii="Times New Roman" w:hAnsi="Times New Roman"/>
          <w:b w:val="0"/>
          <w:color w:val="000000"/>
          <w:szCs w:val="28"/>
        </w:rPr>
        <w:t>Точную навеску порошка растертых таблеток, э</w:t>
      </w:r>
      <w:r w:rsidRPr="007834EC">
        <w:rPr>
          <w:rFonts w:ascii="Times New Roman" w:hAnsi="Times New Roman"/>
          <w:b w:val="0"/>
          <w:color w:val="000000"/>
          <w:szCs w:val="28"/>
        </w:rPr>
        <w:t>к</w:t>
      </w:r>
      <w:r w:rsidRPr="007834EC">
        <w:rPr>
          <w:rFonts w:ascii="Times New Roman" w:hAnsi="Times New Roman"/>
          <w:b w:val="0"/>
          <w:color w:val="000000"/>
          <w:szCs w:val="28"/>
        </w:rPr>
        <w:t>вивалентную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2,9 г фосфора</w:t>
      </w:r>
      <w:r w:rsidRPr="00AE46C3">
        <w:rPr>
          <w:rFonts w:ascii="Times New Roman" w:hAnsi="Times New Roman"/>
          <w:b w:val="0"/>
          <w:color w:val="000000"/>
          <w:szCs w:val="28"/>
        </w:rPr>
        <w:t>, помещают в мерную колбу вместимостью 250 мл, прибавляют 50 мл</w:t>
      </w:r>
      <w:r w:rsidRPr="00AE46C3">
        <w:t xml:space="preserve"> </w:t>
      </w:r>
      <w:r w:rsidRPr="00AE46C3">
        <w:rPr>
          <w:rFonts w:ascii="Times New Roman" w:hAnsi="Times New Roman"/>
          <w:b w:val="0"/>
          <w:color w:val="000000"/>
          <w:szCs w:val="28"/>
        </w:rPr>
        <w:t>хлористоводородной кислоты разведённой 7,3 %</w:t>
      </w:r>
      <w:r>
        <w:rPr>
          <w:rFonts w:ascii="Times New Roman" w:hAnsi="Times New Roman"/>
          <w:b w:val="0"/>
          <w:color w:val="000000"/>
          <w:szCs w:val="28"/>
        </w:rPr>
        <w:t>, взбалтыв</w:t>
      </w:r>
      <w:r>
        <w:rPr>
          <w:rFonts w:ascii="Times New Roman" w:hAnsi="Times New Roman"/>
          <w:b w:val="0"/>
          <w:color w:val="000000"/>
          <w:szCs w:val="28"/>
        </w:rPr>
        <w:t>а</w:t>
      </w:r>
      <w:r>
        <w:rPr>
          <w:rFonts w:ascii="Times New Roman" w:hAnsi="Times New Roman"/>
          <w:b w:val="0"/>
          <w:color w:val="000000"/>
          <w:szCs w:val="28"/>
        </w:rPr>
        <w:t>ют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, доводят объем раствора водой до метки, перемешивают и </w:t>
      </w:r>
      <w:proofErr w:type="gramStart"/>
      <w:r w:rsidRPr="00AE46C3">
        <w:rPr>
          <w:rFonts w:ascii="Times New Roman" w:hAnsi="Times New Roman"/>
          <w:b w:val="0"/>
          <w:color w:val="000000"/>
          <w:szCs w:val="28"/>
        </w:rPr>
        <w:t>фильтруют</w:t>
      </w:r>
      <w:proofErr w:type="gramEnd"/>
      <w:r w:rsidRPr="00AE46C3">
        <w:rPr>
          <w:rFonts w:ascii="Times New Roman" w:hAnsi="Times New Roman"/>
          <w:b w:val="0"/>
          <w:color w:val="000000"/>
          <w:szCs w:val="28"/>
        </w:rPr>
        <w:t xml:space="preserve"> отбр</w:t>
      </w:r>
      <w:r w:rsidRPr="00AE46C3">
        <w:rPr>
          <w:rFonts w:ascii="Times New Roman" w:hAnsi="Times New Roman"/>
          <w:b w:val="0"/>
          <w:color w:val="000000"/>
          <w:szCs w:val="28"/>
        </w:rPr>
        <w:t>а</w:t>
      </w:r>
      <w:r w:rsidRPr="00AE46C3">
        <w:rPr>
          <w:rFonts w:ascii="Times New Roman" w:hAnsi="Times New Roman"/>
          <w:b w:val="0"/>
          <w:color w:val="000000"/>
          <w:szCs w:val="28"/>
        </w:rPr>
        <w:t>сывая первые 10 мл фильтрата.</w:t>
      </w:r>
    </w:p>
    <w:p w:rsidR="00AE46C3" w:rsidRPr="00AE46C3" w:rsidRDefault="00AE46C3" w:rsidP="00AE4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6C3">
        <w:rPr>
          <w:rFonts w:ascii="Times New Roman" w:hAnsi="Times New Roman"/>
          <w:sz w:val="28"/>
          <w:szCs w:val="28"/>
        </w:rPr>
        <w:t>5,0 мл фильтрата помещают в мерную колбу вместимостью 50 мл, д</w:t>
      </w:r>
      <w:r w:rsidRPr="00AE46C3">
        <w:rPr>
          <w:rFonts w:ascii="Times New Roman" w:hAnsi="Times New Roman"/>
          <w:sz w:val="28"/>
          <w:szCs w:val="28"/>
        </w:rPr>
        <w:t>о</w:t>
      </w:r>
      <w:r w:rsidRPr="00AE46C3">
        <w:rPr>
          <w:rFonts w:ascii="Times New Roman" w:hAnsi="Times New Roman"/>
          <w:sz w:val="28"/>
          <w:szCs w:val="28"/>
        </w:rPr>
        <w:t>водят объем раствора водой до метки и перемешивают.</w:t>
      </w:r>
    </w:p>
    <w:p w:rsidR="00AE46C3" w:rsidRPr="00AE46C3" w:rsidRDefault="00AE46C3" w:rsidP="00AE46C3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E46C3">
        <w:rPr>
          <w:rFonts w:ascii="Times New Roman" w:hAnsi="Times New Roman"/>
          <w:b w:val="0"/>
          <w:color w:val="000000"/>
          <w:szCs w:val="28"/>
        </w:rPr>
        <w:t>В три мерные колбы вместимостью 25 мл помещают: 2 мл испытуемого раствора в колбу № 1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, 2 мл раствора стандартного образца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 фосфора</w:t>
      </w:r>
      <w:r>
        <w:rPr>
          <w:rFonts w:ascii="Times New Roman" w:hAnsi="Times New Roman"/>
          <w:b w:val="0"/>
          <w:color w:val="000000"/>
          <w:szCs w:val="28"/>
        </w:rPr>
        <w:t xml:space="preserve"> в колбу № 2</w:t>
      </w:r>
      <w:r w:rsidRPr="00AE46C3">
        <w:rPr>
          <w:rFonts w:ascii="Times New Roman" w:hAnsi="Times New Roman"/>
          <w:b w:val="0"/>
          <w:color w:val="000000"/>
          <w:szCs w:val="28"/>
        </w:rPr>
        <w:t>, 2 мл воды в колбу № 3. Во все колбы прибавляют по 10 мл ацетатного буфе</w:t>
      </w:r>
      <w:r w:rsidRPr="00AE46C3">
        <w:rPr>
          <w:rFonts w:ascii="Times New Roman" w:hAnsi="Times New Roman"/>
          <w:b w:val="0"/>
          <w:color w:val="000000"/>
          <w:szCs w:val="28"/>
        </w:rPr>
        <w:t>р</w:t>
      </w:r>
      <w:r w:rsidRPr="00AE46C3">
        <w:rPr>
          <w:rFonts w:ascii="Times New Roman" w:hAnsi="Times New Roman"/>
          <w:b w:val="0"/>
          <w:color w:val="000000"/>
          <w:szCs w:val="28"/>
        </w:rPr>
        <w:t>ного раствор</w:t>
      </w:r>
      <w:r>
        <w:rPr>
          <w:rFonts w:ascii="Times New Roman" w:hAnsi="Times New Roman"/>
          <w:b w:val="0"/>
          <w:color w:val="000000"/>
          <w:szCs w:val="28"/>
        </w:rPr>
        <w:t xml:space="preserve">а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pH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4,1; по 2,5 мл 1 % раствора аммония </w:t>
      </w:r>
      <w:proofErr w:type="spellStart"/>
      <w:r w:rsidRPr="00AE46C3">
        <w:rPr>
          <w:rFonts w:ascii="Times New Roman" w:hAnsi="Times New Roman"/>
          <w:b w:val="0"/>
          <w:color w:val="000000"/>
          <w:szCs w:val="28"/>
        </w:rPr>
        <w:t>молиб</w:t>
      </w:r>
      <w:r>
        <w:rPr>
          <w:rFonts w:ascii="Times New Roman" w:hAnsi="Times New Roman"/>
          <w:b w:val="0"/>
          <w:color w:val="000000"/>
          <w:szCs w:val="28"/>
        </w:rPr>
        <w:t>дата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AE46C3">
        <w:rPr>
          <w:rFonts w:ascii="Times New Roman" w:hAnsi="Times New Roman"/>
          <w:b w:val="0"/>
          <w:color w:val="000000"/>
          <w:szCs w:val="28"/>
        </w:rPr>
        <w:t>2,5 мл свеж</w:t>
      </w:r>
      <w:r w:rsidRPr="00AE46C3">
        <w:rPr>
          <w:rFonts w:ascii="Times New Roman" w:hAnsi="Times New Roman"/>
          <w:b w:val="0"/>
          <w:color w:val="000000"/>
          <w:szCs w:val="28"/>
        </w:rPr>
        <w:t>е</w:t>
      </w:r>
      <w:r w:rsidRPr="00AE46C3">
        <w:rPr>
          <w:rFonts w:ascii="Times New Roman" w:hAnsi="Times New Roman"/>
          <w:b w:val="0"/>
          <w:color w:val="000000"/>
          <w:szCs w:val="28"/>
        </w:rPr>
        <w:t>приготовленного раствора</w:t>
      </w:r>
      <w:r>
        <w:rPr>
          <w:rFonts w:ascii="Times New Roman" w:hAnsi="Times New Roman"/>
          <w:b w:val="0"/>
          <w:szCs w:val="28"/>
        </w:rPr>
        <w:t xml:space="preserve"> </w:t>
      </w:r>
      <w:r w:rsidRPr="00AE46C3">
        <w:rPr>
          <w:rFonts w:ascii="Times New Roman" w:hAnsi="Times New Roman"/>
          <w:b w:val="0"/>
          <w:color w:val="000000"/>
          <w:szCs w:val="28"/>
        </w:rPr>
        <w:t>аскорбиновой кислоты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E46C3">
        <w:rPr>
          <w:rFonts w:ascii="Times New Roman" w:hAnsi="Times New Roman"/>
          <w:b w:val="0"/>
          <w:color w:val="000000"/>
          <w:szCs w:val="28"/>
        </w:rPr>
        <w:t>1 %, доводят объем раствора ацетатным буферным раство</w:t>
      </w:r>
      <w:r>
        <w:rPr>
          <w:rFonts w:ascii="Times New Roman" w:hAnsi="Times New Roman"/>
          <w:b w:val="0"/>
          <w:color w:val="000000"/>
          <w:szCs w:val="28"/>
        </w:rPr>
        <w:t xml:space="preserve">ром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pH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E46C3">
        <w:rPr>
          <w:rFonts w:ascii="Times New Roman" w:hAnsi="Times New Roman"/>
          <w:b w:val="0"/>
          <w:color w:val="000000"/>
          <w:szCs w:val="28"/>
        </w:rPr>
        <w:t>4,1 до метки и перемешив</w:t>
      </w:r>
      <w:r w:rsidRPr="00AE46C3">
        <w:rPr>
          <w:rFonts w:ascii="Times New Roman" w:hAnsi="Times New Roman"/>
          <w:b w:val="0"/>
          <w:color w:val="000000"/>
          <w:szCs w:val="28"/>
        </w:rPr>
        <w:t>а</w:t>
      </w:r>
      <w:r w:rsidRPr="00AE46C3">
        <w:rPr>
          <w:rFonts w:ascii="Times New Roman" w:hAnsi="Times New Roman"/>
          <w:b w:val="0"/>
          <w:color w:val="000000"/>
          <w:szCs w:val="28"/>
        </w:rPr>
        <w:t xml:space="preserve">ют. </w:t>
      </w:r>
    </w:p>
    <w:p w:rsidR="00AE46C3" w:rsidRDefault="00AE46C3" w:rsidP="00460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6C3">
        <w:rPr>
          <w:rFonts w:ascii="Times New Roman" w:hAnsi="Times New Roman"/>
          <w:sz w:val="28"/>
          <w:szCs w:val="28"/>
        </w:rPr>
        <w:t>Измеряют оптическую плотность растворов на спектрофотометре в макс</w:t>
      </w:r>
      <w:r w:rsidRPr="00AE46C3">
        <w:rPr>
          <w:rFonts w:ascii="Times New Roman" w:hAnsi="Times New Roman"/>
          <w:sz w:val="28"/>
          <w:szCs w:val="28"/>
        </w:rPr>
        <w:t>и</w:t>
      </w:r>
      <w:r w:rsidRPr="00AE46C3">
        <w:rPr>
          <w:rFonts w:ascii="Times New Roman" w:hAnsi="Times New Roman"/>
          <w:sz w:val="28"/>
          <w:szCs w:val="28"/>
        </w:rPr>
        <w:t xml:space="preserve">муме поглощения при длине волны 740 нм в кювете с толщиной слоя 1 см. </w:t>
      </w:r>
    </w:p>
    <w:p w:rsidR="00AE46C3" w:rsidRDefault="00AE46C3" w:rsidP="00460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6C3">
        <w:rPr>
          <w:rFonts w:ascii="Times New Roman" w:hAnsi="Times New Roman"/>
          <w:sz w:val="28"/>
          <w:szCs w:val="28"/>
        </w:rPr>
        <w:t>В качестве раствора сравнения используют содержимое колбы № 3</w:t>
      </w:r>
      <w:r>
        <w:rPr>
          <w:rFonts w:ascii="Times New Roman" w:hAnsi="Times New Roman"/>
          <w:sz w:val="28"/>
          <w:szCs w:val="28"/>
        </w:rPr>
        <w:t>.</w:t>
      </w:r>
    </w:p>
    <w:p w:rsidR="00AE46C3" w:rsidRPr="0037203B" w:rsidRDefault="00AE46C3" w:rsidP="00AE46C3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03B">
        <w:rPr>
          <w:rFonts w:ascii="Times New Roman" w:hAnsi="Times New Roman"/>
          <w:sz w:val="28"/>
          <w:szCs w:val="28"/>
        </w:rPr>
        <w:t xml:space="preserve">Содержание </w:t>
      </w:r>
      <w:r w:rsidRPr="0037203B">
        <w:rPr>
          <w:rFonts w:ascii="Times New Roman" w:eastAsia="Calibri" w:hAnsi="Times New Roman"/>
          <w:sz w:val="28"/>
          <w:szCs w:val="28"/>
        </w:rPr>
        <w:t xml:space="preserve">в препарате в процентах от заявленного количества </w:t>
      </w:r>
      <w:r w:rsidRPr="0037203B">
        <w:rPr>
          <w:rFonts w:ascii="Times New Roman" w:hAnsi="Times New Roman"/>
          <w:sz w:val="28"/>
          <w:szCs w:val="28"/>
        </w:rPr>
        <w:t>(</w:t>
      </w:r>
      <w:r w:rsidRPr="0037203B">
        <w:rPr>
          <w:rFonts w:ascii="Times New Roman" w:hAnsi="Times New Roman"/>
          <w:i/>
          <w:sz w:val="28"/>
          <w:szCs w:val="28"/>
        </w:rPr>
        <w:t>Х</w:t>
      </w:r>
      <w:r w:rsidRPr="0037203B">
        <w:rPr>
          <w:rFonts w:ascii="Times New Roman" w:hAnsi="Times New Roman"/>
          <w:sz w:val="28"/>
          <w:szCs w:val="28"/>
        </w:rPr>
        <w:t>) в</w:t>
      </w:r>
      <w:r w:rsidRPr="0037203B">
        <w:rPr>
          <w:rFonts w:ascii="Times New Roman" w:hAnsi="Times New Roman"/>
          <w:sz w:val="28"/>
          <w:szCs w:val="28"/>
        </w:rPr>
        <w:t>ы</w:t>
      </w:r>
      <w:r w:rsidRPr="0037203B">
        <w:rPr>
          <w:rFonts w:ascii="Times New Roman" w:hAnsi="Times New Roman"/>
          <w:sz w:val="28"/>
          <w:szCs w:val="28"/>
        </w:rPr>
        <w:t>числяют по формуле:</w:t>
      </w:r>
    </w:p>
    <w:p w:rsidR="00AE46C3" w:rsidRPr="0037203B" w:rsidRDefault="00AE46C3" w:rsidP="00AE46C3">
      <w:pPr>
        <w:pStyle w:val="af7"/>
        <w:keepNext/>
        <w:tabs>
          <w:tab w:val="left" w:pos="6237"/>
        </w:tabs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∙250∙50∙15∙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∙G∙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2∙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∙50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"/>
        <w:gridCol w:w="478"/>
        <w:gridCol w:w="420"/>
        <w:gridCol w:w="8005"/>
      </w:tblGrid>
      <w:tr w:rsidR="00AE46C3" w:rsidRPr="00AE46C3" w:rsidTr="00AE46C3">
        <w:trPr>
          <w:trHeight w:val="234"/>
        </w:trPr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AE4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E46C3" w:rsidRPr="00AE46C3" w:rsidTr="00AE46C3">
        <w:trPr>
          <w:trHeight w:val="234"/>
        </w:trPr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AE4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AE46C3" w:rsidRPr="00AE46C3" w:rsidTr="00AE46C3">
        <w:trPr>
          <w:trHeight w:val="234"/>
        </w:trPr>
        <w:tc>
          <w:tcPr>
            <w:tcW w:w="0" w:type="auto"/>
            <w:hideMark/>
          </w:tcPr>
          <w:p w:rsidR="00AE46C3" w:rsidRPr="00285214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AE46C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фосфора, </w:t>
            </w:r>
            <w:proofErr w:type="gramStart"/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E46C3" w:rsidRPr="00AE46C3" w:rsidTr="00AE46C3">
        <w:trPr>
          <w:trHeight w:val="234"/>
        </w:trPr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E46C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a</w:t>
            </w:r>
            <w:proofErr w:type="spellEnd"/>
            <w:r w:rsidRPr="00AE46C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0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AE46C3" w:rsidRPr="00AE46C3" w:rsidTr="00AE46C3">
        <w:trPr>
          <w:trHeight w:val="234"/>
        </w:trPr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>G</m:t>
                </m:r>
              </m:oMath>
            </m:oMathPara>
          </w:p>
        </w:tc>
        <w:tc>
          <w:tcPr>
            <w:tcW w:w="420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таблетки, мг</w:t>
            </w:r>
          </w:p>
        </w:tc>
      </w:tr>
      <w:tr w:rsidR="00AE46C3" w:rsidRPr="00AE46C3" w:rsidTr="00AE46C3">
        <w:trPr>
          <w:trHeight w:val="234"/>
        </w:trPr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P</w:t>
            </w:r>
          </w:p>
        </w:tc>
        <w:tc>
          <w:tcPr>
            <w:tcW w:w="420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5" w:type="dxa"/>
            <w:hideMark/>
          </w:tcPr>
          <w:p w:rsidR="00AE46C3" w:rsidRPr="00AE46C3" w:rsidRDefault="00AE46C3" w:rsidP="00AE46C3">
            <w:pPr>
              <w:spacing w:line="23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фосфора в стандартном образц</w:t>
            </w:r>
            <w:r w:rsidR="00267C0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AE46C3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</w:tbl>
    <w:p w:rsidR="00AE46C3" w:rsidRPr="00AE46C3" w:rsidRDefault="00AE46C3" w:rsidP="00460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FC" w:rsidRDefault="00460FFC" w:rsidP="00460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A1">
        <w:rPr>
          <w:rFonts w:ascii="Times New Roman" w:hAnsi="Times New Roman"/>
          <w:b/>
          <w:sz w:val="28"/>
          <w:szCs w:val="28"/>
        </w:rPr>
        <w:t>Хранение.</w:t>
      </w:r>
      <w:r w:rsidRPr="00752689">
        <w:rPr>
          <w:rFonts w:ascii="Times New Roman" w:hAnsi="Times New Roman"/>
          <w:sz w:val="28"/>
          <w:szCs w:val="28"/>
        </w:rPr>
        <w:t xml:space="preserve"> В соответствии с требованиями ОФС «Хранение лекарстве</w:t>
      </w:r>
      <w:r w:rsidRPr="00752689">
        <w:rPr>
          <w:rFonts w:ascii="Times New Roman" w:hAnsi="Times New Roman"/>
          <w:sz w:val="28"/>
          <w:szCs w:val="28"/>
        </w:rPr>
        <w:t>н</w:t>
      </w:r>
      <w:r w:rsidRPr="00752689">
        <w:rPr>
          <w:rFonts w:ascii="Times New Roman" w:hAnsi="Times New Roman"/>
          <w:sz w:val="28"/>
          <w:szCs w:val="28"/>
        </w:rPr>
        <w:t>ных средств».</w:t>
      </w:r>
    </w:p>
    <w:p w:rsidR="00CE61B9" w:rsidRPr="00752689" w:rsidRDefault="00CE61B9" w:rsidP="00367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CD5" w:rsidRPr="00752689" w:rsidRDefault="00C13CD5" w:rsidP="003675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13CD5" w:rsidRPr="00752689" w:rsidSect="00DA6C15">
      <w:headerReference w:type="default" r:id="rId8"/>
      <w:footerReference w:type="default" r:id="rId9"/>
      <w:pgSz w:w="11906" w:h="16838" w:code="9"/>
      <w:pgMar w:top="1134" w:right="850" w:bottom="1134" w:left="1276" w:header="708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15" w:rsidRPr="00910447" w:rsidRDefault="00DA6C15" w:rsidP="00910447">
      <w:pPr>
        <w:spacing w:after="0" w:line="240" w:lineRule="auto"/>
      </w:pPr>
      <w:r>
        <w:separator/>
      </w:r>
    </w:p>
  </w:endnote>
  <w:endnote w:type="continuationSeparator" w:id="0">
    <w:p w:rsidR="00DA6C15" w:rsidRPr="00910447" w:rsidRDefault="00DA6C15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93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A6C15" w:rsidRPr="0015422A" w:rsidRDefault="00DA6C15">
        <w:pPr>
          <w:pStyle w:val="a6"/>
          <w:jc w:val="center"/>
          <w:rPr>
            <w:sz w:val="28"/>
            <w:szCs w:val="28"/>
          </w:rPr>
        </w:pPr>
        <w:r w:rsidRPr="0015422A">
          <w:rPr>
            <w:rFonts w:ascii="Times New Roman" w:hAnsi="Times New Roman"/>
            <w:sz w:val="28"/>
            <w:szCs w:val="28"/>
          </w:rPr>
          <w:fldChar w:fldCharType="begin"/>
        </w:r>
        <w:r w:rsidRPr="001542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5422A">
          <w:rPr>
            <w:rFonts w:ascii="Times New Roman" w:hAnsi="Times New Roman"/>
            <w:sz w:val="28"/>
            <w:szCs w:val="28"/>
          </w:rPr>
          <w:fldChar w:fldCharType="separate"/>
        </w:r>
        <w:r w:rsidR="0015422A">
          <w:rPr>
            <w:rFonts w:ascii="Times New Roman" w:hAnsi="Times New Roman"/>
            <w:noProof/>
            <w:sz w:val="28"/>
            <w:szCs w:val="28"/>
          </w:rPr>
          <w:t>14</w:t>
        </w:r>
        <w:r w:rsidRPr="00154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6C15" w:rsidRDefault="00DA6C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15" w:rsidRPr="00910447" w:rsidRDefault="00DA6C15" w:rsidP="00910447">
      <w:pPr>
        <w:spacing w:after="0" w:line="240" w:lineRule="auto"/>
      </w:pPr>
      <w:r>
        <w:separator/>
      </w:r>
    </w:p>
  </w:footnote>
  <w:footnote w:type="continuationSeparator" w:id="0">
    <w:p w:rsidR="00DA6C15" w:rsidRPr="00910447" w:rsidRDefault="00DA6C15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15" w:rsidRPr="00910447" w:rsidRDefault="00DA6C15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365515AE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15">
    <w:nsid w:val="4DC960C8"/>
    <w:multiLevelType w:val="hybridMultilevel"/>
    <w:tmpl w:val="22B4C764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391D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17">
    <w:nsid w:val="56DE5428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18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6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00F13"/>
    <w:rsid w:val="00007642"/>
    <w:rsid w:val="00010547"/>
    <w:rsid w:val="00010D7F"/>
    <w:rsid w:val="00027A6A"/>
    <w:rsid w:val="00030CD4"/>
    <w:rsid w:val="00030CDD"/>
    <w:rsid w:val="000418C3"/>
    <w:rsid w:val="00044B3C"/>
    <w:rsid w:val="000531BF"/>
    <w:rsid w:val="000602A8"/>
    <w:rsid w:val="000644C4"/>
    <w:rsid w:val="000711D3"/>
    <w:rsid w:val="0008253A"/>
    <w:rsid w:val="00083845"/>
    <w:rsid w:val="0009548F"/>
    <w:rsid w:val="000A2E13"/>
    <w:rsid w:val="000A4002"/>
    <w:rsid w:val="000B392B"/>
    <w:rsid w:val="000B56C0"/>
    <w:rsid w:val="000D7993"/>
    <w:rsid w:val="000E0ED7"/>
    <w:rsid w:val="000E36E3"/>
    <w:rsid w:val="000E5E13"/>
    <w:rsid w:val="000E6E86"/>
    <w:rsid w:val="000F21BD"/>
    <w:rsid w:val="000F351D"/>
    <w:rsid w:val="000F5591"/>
    <w:rsid w:val="000F6747"/>
    <w:rsid w:val="001027F8"/>
    <w:rsid w:val="00113FDB"/>
    <w:rsid w:val="00115438"/>
    <w:rsid w:val="001168C7"/>
    <w:rsid w:val="001264B7"/>
    <w:rsid w:val="0013027B"/>
    <w:rsid w:val="0013095F"/>
    <w:rsid w:val="00131DCC"/>
    <w:rsid w:val="00132E54"/>
    <w:rsid w:val="0013397D"/>
    <w:rsid w:val="00150DB8"/>
    <w:rsid w:val="0015422A"/>
    <w:rsid w:val="00164198"/>
    <w:rsid w:val="00175241"/>
    <w:rsid w:val="00183C9E"/>
    <w:rsid w:val="001844E2"/>
    <w:rsid w:val="001858FD"/>
    <w:rsid w:val="00190FC6"/>
    <w:rsid w:val="0019242B"/>
    <w:rsid w:val="001951D7"/>
    <w:rsid w:val="00196AA7"/>
    <w:rsid w:val="001A2F6F"/>
    <w:rsid w:val="001A6453"/>
    <w:rsid w:val="001B7A12"/>
    <w:rsid w:val="001C5812"/>
    <w:rsid w:val="001D585D"/>
    <w:rsid w:val="001D6FDC"/>
    <w:rsid w:val="001E604D"/>
    <w:rsid w:val="001F0B61"/>
    <w:rsid w:val="001F370E"/>
    <w:rsid w:val="001F7E98"/>
    <w:rsid w:val="00206204"/>
    <w:rsid w:val="002062EC"/>
    <w:rsid w:val="00213367"/>
    <w:rsid w:val="00215156"/>
    <w:rsid w:val="00222DDD"/>
    <w:rsid w:val="00225A4F"/>
    <w:rsid w:val="002317A9"/>
    <w:rsid w:val="00231806"/>
    <w:rsid w:val="0023326E"/>
    <w:rsid w:val="002332FE"/>
    <w:rsid w:val="00234205"/>
    <w:rsid w:val="00236C73"/>
    <w:rsid w:val="00237689"/>
    <w:rsid w:val="002426BA"/>
    <w:rsid w:val="00245474"/>
    <w:rsid w:val="0026046E"/>
    <w:rsid w:val="002643F2"/>
    <w:rsid w:val="00267C07"/>
    <w:rsid w:val="00276EAF"/>
    <w:rsid w:val="00281D18"/>
    <w:rsid w:val="002821D2"/>
    <w:rsid w:val="00285214"/>
    <w:rsid w:val="002908B2"/>
    <w:rsid w:val="00293ED8"/>
    <w:rsid w:val="002A1DC4"/>
    <w:rsid w:val="002A1E67"/>
    <w:rsid w:val="002B6283"/>
    <w:rsid w:val="002B7180"/>
    <w:rsid w:val="002C1EB2"/>
    <w:rsid w:val="002D6D3E"/>
    <w:rsid w:val="002E1232"/>
    <w:rsid w:val="002E12D4"/>
    <w:rsid w:val="002E1985"/>
    <w:rsid w:val="002E28F9"/>
    <w:rsid w:val="002E4870"/>
    <w:rsid w:val="002E495E"/>
    <w:rsid w:val="002E7208"/>
    <w:rsid w:val="002F1581"/>
    <w:rsid w:val="002F7C73"/>
    <w:rsid w:val="00306E82"/>
    <w:rsid w:val="0031225A"/>
    <w:rsid w:val="00313602"/>
    <w:rsid w:val="00314D47"/>
    <w:rsid w:val="00315AAE"/>
    <w:rsid w:val="0032123C"/>
    <w:rsid w:val="003270C4"/>
    <w:rsid w:val="003300F7"/>
    <w:rsid w:val="003302BE"/>
    <w:rsid w:val="00337D92"/>
    <w:rsid w:val="00342E12"/>
    <w:rsid w:val="00347ED7"/>
    <w:rsid w:val="003538EB"/>
    <w:rsid w:val="003543AC"/>
    <w:rsid w:val="00363ACA"/>
    <w:rsid w:val="00364D77"/>
    <w:rsid w:val="00367554"/>
    <w:rsid w:val="0037203B"/>
    <w:rsid w:val="00377ECA"/>
    <w:rsid w:val="0039419C"/>
    <w:rsid w:val="003A4A13"/>
    <w:rsid w:val="003B0F03"/>
    <w:rsid w:val="003C42EA"/>
    <w:rsid w:val="003C7F51"/>
    <w:rsid w:val="003C7FEE"/>
    <w:rsid w:val="003D0DDD"/>
    <w:rsid w:val="003D484B"/>
    <w:rsid w:val="003D4A5E"/>
    <w:rsid w:val="003D4D79"/>
    <w:rsid w:val="003D6673"/>
    <w:rsid w:val="003D7343"/>
    <w:rsid w:val="003E4770"/>
    <w:rsid w:val="00404CC7"/>
    <w:rsid w:val="0040559E"/>
    <w:rsid w:val="00407ADA"/>
    <w:rsid w:val="00413858"/>
    <w:rsid w:val="00414B4E"/>
    <w:rsid w:val="004217E8"/>
    <w:rsid w:val="004236CF"/>
    <w:rsid w:val="004238A8"/>
    <w:rsid w:val="00425857"/>
    <w:rsid w:val="00426EE3"/>
    <w:rsid w:val="00426FAF"/>
    <w:rsid w:val="0043190F"/>
    <w:rsid w:val="00432137"/>
    <w:rsid w:val="004345E4"/>
    <w:rsid w:val="00434F67"/>
    <w:rsid w:val="00456BF9"/>
    <w:rsid w:val="00460FFC"/>
    <w:rsid w:val="00462380"/>
    <w:rsid w:val="00467097"/>
    <w:rsid w:val="0047664A"/>
    <w:rsid w:val="00477B92"/>
    <w:rsid w:val="00486A3A"/>
    <w:rsid w:val="004B3475"/>
    <w:rsid w:val="004C4B5C"/>
    <w:rsid w:val="004D0C87"/>
    <w:rsid w:val="004D130F"/>
    <w:rsid w:val="004D64C5"/>
    <w:rsid w:val="004E2290"/>
    <w:rsid w:val="004E772C"/>
    <w:rsid w:val="004F0EAE"/>
    <w:rsid w:val="004F13D1"/>
    <w:rsid w:val="004F1513"/>
    <w:rsid w:val="004F51EB"/>
    <w:rsid w:val="004F5443"/>
    <w:rsid w:val="004F6054"/>
    <w:rsid w:val="004F6D82"/>
    <w:rsid w:val="0050209C"/>
    <w:rsid w:val="005025FC"/>
    <w:rsid w:val="00505B87"/>
    <w:rsid w:val="00506273"/>
    <w:rsid w:val="00520B04"/>
    <w:rsid w:val="00530612"/>
    <w:rsid w:val="00540B4B"/>
    <w:rsid w:val="00541BB7"/>
    <w:rsid w:val="00551234"/>
    <w:rsid w:val="00553D97"/>
    <w:rsid w:val="005561EC"/>
    <w:rsid w:val="00557239"/>
    <w:rsid w:val="00567DE7"/>
    <w:rsid w:val="00573498"/>
    <w:rsid w:val="00574487"/>
    <w:rsid w:val="00577B86"/>
    <w:rsid w:val="005844B6"/>
    <w:rsid w:val="005853E0"/>
    <w:rsid w:val="00585BC4"/>
    <w:rsid w:val="005A084B"/>
    <w:rsid w:val="005A0F66"/>
    <w:rsid w:val="005A29E9"/>
    <w:rsid w:val="005A4C92"/>
    <w:rsid w:val="005A642D"/>
    <w:rsid w:val="005B7F51"/>
    <w:rsid w:val="005C0F91"/>
    <w:rsid w:val="005C3839"/>
    <w:rsid w:val="005C3E31"/>
    <w:rsid w:val="005C4C4C"/>
    <w:rsid w:val="005D7FFB"/>
    <w:rsid w:val="005E0444"/>
    <w:rsid w:val="005E05F4"/>
    <w:rsid w:val="005E6212"/>
    <w:rsid w:val="005F2F47"/>
    <w:rsid w:val="005F3C8A"/>
    <w:rsid w:val="00610FA3"/>
    <w:rsid w:val="00626DE7"/>
    <w:rsid w:val="00630E03"/>
    <w:rsid w:val="00641CAD"/>
    <w:rsid w:val="00647F4D"/>
    <w:rsid w:val="006512D0"/>
    <w:rsid w:val="00651389"/>
    <w:rsid w:val="006756A5"/>
    <w:rsid w:val="00675D69"/>
    <w:rsid w:val="006811CC"/>
    <w:rsid w:val="00682CD3"/>
    <w:rsid w:val="006834AE"/>
    <w:rsid w:val="006837D7"/>
    <w:rsid w:val="00686323"/>
    <w:rsid w:val="00690D3D"/>
    <w:rsid w:val="00695B25"/>
    <w:rsid w:val="006A68AA"/>
    <w:rsid w:val="006A7270"/>
    <w:rsid w:val="006B1D86"/>
    <w:rsid w:val="006B2BAB"/>
    <w:rsid w:val="006B4008"/>
    <w:rsid w:val="006B6DDB"/>
    <w:rsid w:val="006C1D60"/>
    <w:rsid w:val="006C2269"/>
    <w:rsid w:val="006D492C"/>
    <w:rsid w:val="006D5EE5"/>
    <w:rsid w:val="006E1E1C"/>
    <w:rsid w:val="006E4023"/>
    <w:rsid w:val="006F0E9A"/>
    <w:rsid w:val="006F0EE4"/>
    <w:rsid w:val="006F14AE"/>
    <w:rsid w:val="00702FD8"/>
    <w:rsid w:val="00707304"/>
    <w:rsid w:val="0071345F"/>
    <w:rsid w:val="00713A48"/>
    <w:rsid w:val="007148DA"/>
    <w:rsid w:val="007170AD"/>
    <w:rsid w:val="00734EA5"/>
    <w:rsid w:val="00746464"/>
    <w:rsid w:val="007464C0"/>
    <w:rsid w:val="00747E6B"/>
    <w:rsid w:val="0075027F"/>
    <w:rsid w:val="00752689"/>
    <w:rsid w:val="00754768"/>
    <w:rsid w:val="00757524"/>
    <w:rsid w:val="00760E5D"/>
    <w:rsid w:val="0077706D"/>
    <w:rsid w:val="007834EC"/>
    <w:rsid w:val="0078551E"/>
    <w:rsid w:val="007874BB"/>
    <w:rsid w:val="00787EA1"/>
    <w:rsid w:val="00797A29"/>
    <w:rsid w:val="007A2474"/>
    <w:rsid w:val="007A649D"/>
    <w:rsid w:val="007B3121"/>
    <w:rsid w:val="007B4935"/>
    <w:rsid w:val="007B6B51"/>
    <w:rsid w:val="007B7975"/>
    <w:rsid w:val="007C0540"/>
    <w:rsid w:val="007C3E67"/>
    <w:rsid w:val="007D14AA"/>
    <w:rsid w:val="007D1680"/>
    <w:rsid w:val="007F78E3"/>
    <w:rsid w:val="008029AC"/>
    <w:rsid w:val="008054EB"/>
    <w:rsid w:val="00807983"/>
    <w:rsid w:val="0081543A"/>
    <w:rsid w:val="00820055"/>
    <w:rsid w:val="0082135F"/>
    <w:rsid w:val="008257C5"/>
    <w:rsid w:val="0083342D"/>
    <w:rsid w:val="00834113"/>
    <w:rsid w:val="008437E0"/>
    <w:rsid w:val="0084542C"/>
    <w:rsid w:val="00852760"/>
    <w:rsid w:val="0086255B"/>
    <w:rsid w:val="00862962"/>
    <w:rsid w:val="008727F5"/>
    <w:rsid w:val="00874090"/>
    <w:rsid w:val="00882E51"/>
    <w:rsid w:val="00882F62"/>
    <w:rsid w:val="0089131A"/>
    <w:rsid w:val="008A0CE3"/>
    <w:rsid w:val="008A20EE"/>
    <w:rsid w:val="008A256D"/>
    <w:rsid w:val="008A2F9A"/>
    <w:rsid w:val="008A5920"/>
    <w:rsid w:val="008B2E2B"/>
    <w:rsid w:val="008B4358"/>
    <w:rsid w:val="008B62D6"/>
    <w:rsid w:val="008C1CA1"/>
    <w:rsid w:val="008C57F2"/>
    <w:rsid w:val="008C5ACC"/>
    <w:rsid w:val="008C6E36"/>
    <w:rsid w:val="008D0487"/>
    <w:rsid w:val="008D299E"/>
    <w:rsid w:val="008E0A0F"/>
    <w:rsid w:val="008E2975"/>
    <w:rsid w:val="008E5F72"/>
    <w:rsid w:val="008F29D8"/>
    <w:rsid w:val="008F3440"/>
    <w:rsid w:val="00900EB3"/>
    <w:rsid w:val="0090254B"/>
    <w:rsid w:val="00910447"/>
    <w:rsid w:val="00912F62"/>
    <w:rsid w:val="00915090"/>
    <w:rsid w:val="009206E8"/>
    <w:rsid w:val="0092675C"/>
    <w:rsid w:val="0093159D"/>
    <w:rsid w:val="009348ED"/>
    <w:rsid w:val="00944C26"/>
    <w:rsid w:val="009701F0"/>
    <w:rsid w:val="00981E39"/>
    <w:rsid w:val="00983633"/>
    <w:rsid w:val="00985A8C"/>
    <w:rsid w:val="009960CD"/>
    <w:rsid w:val="009A0CA4"/>
    <w:rsid w:val="009A219C"/>
    <w:rsid w:val="009A5326"/>
    <w:rsid w:val="009B33D7"/>
    <w:rsid w:val="009C040F"/>
    <w:rsid w:val="009D17A6"/>
    <w:rsid w:val="009D1DF3"/>
    <w:rsid w:val="009D6778"/>
    <w:rsid w:val="009E5613"/>
    <w:rsid w:val="009E5DC8"/>
    <w:rsid w:val="00A00547"/>
    <w:rsid w:val="00A04040"/>
    <w:rsid w:val="00A12804"/>
    <w:rsid w:val="00A13148"/>
    <w:rsid w:val="00A14FF5"/>
    <w:rsid w:val="00A174E3"/>
    <w:rsid w:val="00A17F56"/>
    <w:rsid w:val="00A22BC6"/>
    <w:rsid w:val="00A22E43"/>
    <w:rsid w:val="00A24581"/>
    <w:rsid w:val="00A258FD"/>
    <w:rsid w:val="00A25AD7"/>
    <w:rsid w:val="00A45268"/>
    <w:rsid w:val="00A55FF1"/>
    <w:rsid w:val="00A56025"/>
    <w:rsid w:val="00A6426E"/>
    <w:rsid w:val="00A7009A"/>
    <w:rsid w:val="00A70A48"/>
    <w:rsid w:val="00A711B8"/>
    <w:rsid w:val="00A72B9A"/>
    <w:rsid w:val="00A75361"/>
    <w:rsid w:val="00A762FA"/>
    <w:rsid w:val="00A807AE"/>
    <w:rsid w:val="00A8210A"/>
    <w:rsid w:val="00A8280E"/>
    <w:rsid w:val="00A84704"/>
    <w:rsid w:val="00A923BC"/>
    <w:rsid w:val="00A9663E"/>
    <w:rsid w:val="00AA1589"/>
    <w:rsid w:val="00AA596B"/>
    <w:rsid w:val="00AA6F6E"/>
    <w:rsid w:val="00AA714C"/>
    <w:rsid w:val="00AA7F2B"/>
    <w:rsid w:val="00AB30CB"/>
    <w:rsid w:val="00AB4DA9"/>
    <w:rsid w:val="00AB6DD8"/>
    <w:rsid w:val="00AC5F8B"/>
    <w:rsid w:val="00AD2385"/>
    <w:rsid w:val="00AD34C2"/>
    <w:rsid w:val="00AE0C03"/>
    <w:rsid w:val="00AE46C3"/>
    <w:rsid w:val="00AE71E3"/>
    <w:rsid w:val="00AF127A"/>
    <w:rsid w:val="00AF2A33"/>
    <w:rsid w:val="00B06E3A"/>
    <w:rsid w:val="00B263D5"/>
    <w:rsid w:val="00B27B5A"/>
    <w:rsid w:val="00B306CB"/>
    <w:rsid w:val="00B3304A"/>
    <w:rsid w:val="00B421F4"/>
    <w:rsid w:val="00B429AD"/>
    <w:rsid w:val="00B50030"/>
    <w:rsid w:val="00B50031"/>
    <w:rsid w:val="00B50109"/>
    <w:rsid w:val="00B51122"/>
    <w:rsid w:val="00B5300A"/>
    <w:rsid w:val="00B73FB1"/>
    <w:rsid w:val="00B81E63"/>
    <w:rsid w:val="00B90476"/>
    <w:rsid w:val="00B91926"/>
    <w:rsid w:val="00BA4419"/>
    <w:rsid w:val="00BA704F"/>
    <w:rsid w:val="00BA7EEA"/>
    <w:rsid w:val="00BB1A27"/>
    <w:rsid w:val="00BB474E"/>
    <w:rsid w:val="00BB5930"/>
    <w:rsid w:val="00BC4963"/>
    <w:rsid w:val="00BC6898"/>
    <w:rsid w:val="00BD314C"/>
    <w:rsid w:val="00BE2FCE"/>
    <w:rsid w:val="00BE493E"/>
    <w:rsid w:val="00BE766E"/>
    <w:rsid w:val="00C007FE"/>
    <w:rsid w:val="00C041D2"/>
    <w:rsid w:val="00C04618"/>
    <w:rsid w:val="00C10F1E"/>
    <w:rsid w:val="00C10F67"/>
    <w:rsid w:val="00C13CD5"/>
    <w:rsid w:val="00C17718"/>
    <w:rsid w:val="00C2181E"/>
    <w:rsid w:val="00C237BA"/>
    <w:rsid w:val="00C3597E"/>
    <w:rsid w:val="00C41F67"/>
    <w:rsid w:val="00C5222E"/>
    <w:rsid w:val="00C56DFE"/>
    <w:rsid w:val="00C60B76"/>
    <w:rsid w:val="00C658AE"/>
    <w:rsid w:val="00C65EEB"/>
    <w:rsid w:val="00C70A3F"/>
    <w:rsid w:val="00C73202"/>
    <w:rsid w:val="00C761EA"/>
    <w:rsid w:val="00C764C3"/>
    <w:rsid w:val="00C81259"/>
    <w:rsid w:val="00C8216D"/>
    <w:rsid w:val="00C8638C"/>
    <w:rsid w:val="00C9375A"/>
    <w:rsid w:val="00CA35CD"/>
    <w:rsid w:val="00CB7785"/>
    <w:rsid w:val="00CC1A8A"/>
    <w:rsid w:val="00CD6A51"/>
    <w:rsid w:val="00CE1693"/>
    <w:rsid w:val="00CE41C7"/>
    <w:rsid w:val="00CE61B9"/>
    <w:rsid w:val="00CE6F31"/>
    <w:rsid w:val="00CF153B"/>
    <w:rsid w:val="00D00668"/>
    <w:rsid w:val="00D06878"/>
    <w:rsid w:val="00D10A73"/>
    <w:rsid w:val="00D13F73"/>
    <w:rsid w:val="00D17B10"/>
    <w:rsid w:val="00D22046"/>
    <w:rsid w:val="00D2443D"/>
    <w:rsid w:val="00D24496"/>
    <w:rsid w:val="00D32399"/>
    <w:rsid w:val="00D34042"/>
    <w:rsid w:val="00D46A3A"/>
    <w:rsid w:val="00D46A5E"/>
    <w:rsid w:val="00D51E6C"/>
    <w:rsid w:val="00D54C1B"/>
    <w:rsid w:val="00D551F0"/>
    <w:rsid w:val="00D559AF"/>
    <w:rsid w:val="00D55D55"/>
    <w:rsid w:val="00D56399"/>
    <w:rsid w:val="00D656A8"/>
    <w:rsid w:val="00D675F2"/>
    <w:rsid w:val="00D7418E"/>
    <w:rsid w:val="00D76D1C"/>
    <w:rsid w:val="00D82167"/>
    <w:rsid w:val="00D86C22"/>
    <w:rsid w:val="00D92C7C"/>
    <w:rsid w:val="00D96543"/>
    <w:rsid w:val="00DA092B"/>
    <w:rsid w:val="00DA0F05"/>
    <w:rsid w:val="00DA211F"/>
    <w:rsid w:val="00DA5770"/>
    <w:rsid w:val="00DA6945"/>
    <w:rsid w:val="00DA6C15"/>
    <w:rsid w:val="00DB2BF5"/>
    <w:rsid w:val="00DB7B7A"/>
    <w:rsid w:val="00DC73EA"/>
    <w:rsid w:val="00DC7990"/>
    <w:rsid w:val="00DD17E1"/>
    <w:rsid w:val="00DD5F84"/>
    <w:rsid w:val="00DD72F1"/>
    <w:rsid w:val="00DE0F0B"/>
    <w:rsid w:val="00DE208D"/>
    <w:rsid w:val="00DE37A0"/>
    <w:rsid w:val="00DE3D7D"/>
    <w:rsid w:val="00DE4CD9"/>
    <w:rsid w:val="00DF36BA"/>
    <w:rsid w:val="00DF6E8A"/>
    <w:rsid w:val="00DF7EBC"/>
    <w:rsid w:val="00E02EF4"/>
    <w:rsid w:val="00E074C3"/>
    <w:rsid w:val="00E125CE"/>
    <w:rsid w:val="00E13DAC"/>
    <w:rsid w:val="00E17347"/>
    <w:rsid w:val="00E223AF"/>
    <w:rsid w:val="00E24DCC"/>
    <w:rsid w:val="00E2782A"/>
    <w:rsid w:val="00E301F7"/>
    <w:rsid w:val="00E329B1"/>
    <w:rsid w:val="00E424AF"/>
    <w:rsid w:val="00E427B8"/>
    <w:rsid w:val="00E4369E"/>
    <w:rsid w:val="00E45EE6"/>
    <w:rsid w:val="00E522E7"/>
    <w:rsid w:val="00E56800"/>
    <w:rsid w:val="00E61ADC"/>
    <w:rsid w:val="00E65E14"/>
    <w:rsid w:val="00E8095F"/>
    <w:rsid w:val="00E919A6"/>
    <w:rsid w:val="00EA3DAA"/>
    <w:rsid w:val="00EB0645"/>
    <w:rsid w:val="00EB070D"/>
    <w:rsid w:val="00EB1CC0"/>
    <w:rsid w:val="00EB5A1E"/>
    <w:rsid w:val="00ED3556"/>
    <w:rsid w:val="00EE2599"/>
    <w:rsid w:val="00EE27B2"/>
    <w:rsid w:val="00F01D03"/>
    <w:rsid w:val="00F0597E"/>
    <w:rsid w:val="00F1027D"/>
    <w:rsid w:val="00F10BB9"/>
    <w:rsid w:val="00F1129A"/>
    <w:rsid w:val="00F11A0A"/>
    <w:rsid w:val="00F2130E"/>
    <w:rsid w:val="00F2275B"/>
    <w:rsid w:val="00F26BE6"/>
    <w:rsid w:val="00F3138B"/>
    <w:rsid w:val="00F35B9E"/>
    <w:rsid w:val="00F373DD"/>
    <w:rsid w:val="00F52443"/>
    <w:rsid w:val="00F54950"/>
    <w:rsid w:val="00F5641F"/>
    <w:rsid w:val="00F57D6C"/>
    <w:rsid w:val="00F64E12"/>
    <w:rsid w:val="00F71C1A"/>
    <w:rsid w:val="00F72D02"/>
    <w:rsid w:val="00F8211C"/>
    <w:rsid w:val="00F844F4"/>
    <w:rsid w:val="00F84853"/>
    <w:rsid w:val="00F87FB7"/>
    <w:rsid w:val="00F92F8E"/>
    <w:rsid w:val="00F96F1E"/>
    <w:rsid w:val="00FA0699"/>
    <w:rsid w:val="00FA377E"/>
    <w:rsid w:val="00FA3DB8"/>
    <w:rsid w:val="00FA654B"/>
    <w:rsid w:val="00FB65B7"/>
    <w:rsid w:val="00FC0118"/>
    <w:rsid w:val="00FC3A41"/>
    <w:rsid w:val="00FC521E"/>
    <w:rsid w:val="00FC5F56"/>
    <w:rsid w:val="00FC7882"/>
    <w:rsid w:val="00FD17E9"/>
    <w:rsid w:val="00FD3D7F"/>
    <w:rsid w:val="00FD79AB"/>
    <w:rsid w:val="00FE548C"/>
    <w:rsid w:val="00FE7954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uiPriority w:val="99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iPriority w:val="9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,Основной текст (6) + Times New Roman,Полужирный4,Масштаб 100%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,Основной текст (6) + Times New Roman1,Полужирный2,Масштаб 100%1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8pt">
    <w:name w:val="Основной текст + 8 pt"/>
    <w:uiPriority w:val="99"/>
    <w:rsid w:val="003D4A5E"/>
    <w:rPr>
      <w:rFonts w:ascii="Times New Roman" w:hAnsi="Times New Roman" w:cs="Times New Roman"/>
      <w:sz w:val="16"/>
      <w:szCs w:val="16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C007FE"/>
    <w:rPr>
      <w:rFonts w:ascii="Arial" w:hAnsi="Arial" w:cs="Arial"/>
      <w:w w:val="70"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C007FE"/>
    <w:rPr>
      <w:b/>
      <w:bCs/>
      <w:i/>
      <w:iCs/>
      <w:sz w:val="8"/>
      <w:szCs w:val="8"/>
    </w:rPr>
  </w:style>
  <w:style w:type="character" w:customStyle="1" w:styleId="80">
    <w:name w:val="Основной текст (8)_"/>
    <w:basedOn w:val="a0"/>
    <w:link w:val="81"/>
    <w:uiPriority w:val="99"/>
    <w:locked/>
    <w:rsid w:val="00C007FE"/>
    <w:rPr>
      <w:rFonts w:ascii="Arial" w:hAnsi="Arial" w:cs="Arial"/>
      <w:i/>
      <w:iCs/>
      <w:sz w:val="20"/>
      <w:szCs w:val="20"/>
      <w:lang w:val="en-US"/>
    </w:rPr>
  </w:style>
  <w:style w:type="character" w:customStyle="1" w:styleId="82">
    <w:name w:val="Основной текст (8)"/>
    <w:basedOn w:val="80"/>
    <w:uiPriority w:val="99"/>
    <w:rsid w:val="00C007FE"/>
  </w:style>
  <w:style w:type="paragraph" w:customStyle="1" w:styleId="61">
    <w:name w:val="Основной текст (6)1"/>
    <w:basedOn w:val="a"/>
    <w:link w:val="6"/>
    <w:uiPriority w:val="99"/>
    <w:rsid w:val="00C007FE"/>
    <w:pPr>
      <w:widowControl w:val="0"/>
      <w:spacing w:before="60" w:after="120" w:line="240" w:lineRule="atLeast"/>
    </w:pPr>
    <w:rPr>
      <w:rFonts w:ascii="Arial" w:eastAsiaTheme="minorHAnsi" w:hAnsi="Arial" w:cs="Arial"/>
      <w:w w:val="70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007FE"/>
    <w:pPr>
      <w:widowControl w:val="0"/>
      <w:spacing w:after="60" w:line="240" w:lineRule="atLeast"/>
    </w:pPr>
    <w:rPr>
      <w:rFonts w:ascii="Times New Roman" w:eastAsiaTheme="minorHAnsi" w:hAnsi="Times New Roman"/>
      <w:b/>
      <w:bCs/>
      <w:i/>
      <w:iCs/>
      <w:sz w:val="8"/>
      <w:szCs w:val="8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C007FE"/>
    <w:pPr>
      <w:widowControl w:val="0"/>
      <w:spacing w:after="0" w:line="240" w:lineRule="atLeast"/>
      <w:jc w:val="both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customStyle="1" w:styleId="normal">
    <w:name w:val="normal"/>
    <w:basedOn w:val="a"/>
    <w:rsid w:val="00651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locked/>
    <w:rsid w:val="003543AC"/>
    <w:rPr>
      <w:rFonts w:ascii="Arial" w:hAnsi="Arial" w:cs="Arial"/>
      <w:sz w:val="20"/>
      <w:szCs w:val="20"/>
    </w:rPr>
  </w:style>
  <w:style w:type="character" w:customStyle="1" w:styleId="90">
    <w:name w:val="Основной текст (9)"/>
    <w:basedOn w:val="9"/>
    <w:uiPriority w:val="99"/>
    <w:rsid w:val="003543AC"/>
    <w:rPr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543AC"/>
    <w:pPr>
      <w:widowControl w:val="0"/>
      <w:spacing w:after="60" w:line="240" w:lineRule="atLeas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ranklinGothicMedium1">
    <w:name w:val="Сноска + Franklin Gothic Medium1"/>
    <w:aliases w:val="10 pt,Курсив"/>
    <w:basedOn w:val="a0"/>
    <w:uiPriority w:val="99"/>
    <w:rsid w:val="003543AC"/>
    <w:rPr>
      <w:rFonts w:ascii="Franklin Gothic Medium" w:hAnsi="Franklin Gothic Medium" w:cs="Franklin Gothic Medium"/>
      <w:i/>
      <w:iCs/>
      <w:sz w:val="20"/>
      <w:szCs w:val="20"/>
      <w:u w:val="none"/>
    </w:rPr>
  </w:style>
  <w:style w:type="character" w:customStyle="1" w:styleId="60">
    <w:name w:val="Основной текст (6)"/>
    <w:basedOn w:val="6"/>
    <w:uiPriority w:val="99"/>
    <w:rsid w:val="003543AC"/>
    <w:rPr>
      <w:u w:val="none"/>
      <w:lang w:val="en-US" w:eastAsia="en-US"/>
    </w:rPr>
  </w:style>
  <w:style w:type="character" w:customStyle="1" w:styleId="420">
    <w:name w:val="Основной текст (4)2"/>
    <w:basedOn w:val="40"/>
    <w:uiPriority w:val="99"/>
    <w:rsid w:val="003543AC"/>
    <w:rPr>
      <w:rFonts w:ascii="Times New Roman" w:hAnsi="Times New Roman" w:cs="Times New Roman"/>
      <w:sz w:val="22"/>
      <w:szCs w:val="22"/>
      <w:u w:val="none"/>
    </w:rPr>
  </w:style>
  <w:style w:type="character" w:styleId="af2">
    <w:name w:val="annotation reference"/>
    <w:basedOn w:val="a0"/>
    <w:uiPriority w:val="99"/>
    <w:semiHidden/>
    <w:unhideWhenUsed/>
    <w:rsid w:val="0093159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3159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3159D"/>
    <w:rPr>
      <w:rFonts w:ascii="Calibri" w:eastAsia="Times New Roman" w:hAnsi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15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159D"/>
    <w:rPr>
      <w:b/>
      <w:bCs/>
    </w:rPr>
  </w:style>
  <w:style w:type="paragraph" w:customStyle="1" w:styleId="18">
    <w:name w:val="Обычный1"/>
    <w:rsid w:val="00713A48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713A48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paragraph" w:styleId="af7">
    <w:name w:val="List Paragraph"/>
    <w:basedOn w:val="a"/>
    <w:uiPriority w:val="34"/>
    <w:qFormat/>
    <w:rsid w:val="00DD5F8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pt2">
    <w:name w:val="Основной текст + 10 pt2"/>
    <w:basedOn w:val="11"/>
    <w:uiPriority w:val="99"/>
    <w:rsid w:val="00557239"/>
    <w:rPr>
      <w:sz w:val="20"/>
      <w:szCs w:val="20"/>
    </w:rPr>
  </w:style>
  <w:style w:type="character" w:styleId="af8">
    <w:name w:val="Emphasis"/>
    <w:basedOn w:val="a0"/>
    <w:uiPriority w:val="20"/>
    <w:qFormat/>
    <w:rsid w:val="004D0C87"/>
    <w:rPr>
      <w:i/>
      <w:iCs/>
    </w:rPr>
  </w:style>
  <w:style w:type="character" w:customStyle="1" w:styleId="w8qarf">
    <w:name w:val="w8qarf"/>
    <w:basedOn w:val="a0"/>
    <w:rsid w:val="00D10A73"/>
  </w:style>
  <w:style w:type="character" w:customStyle="1" w:styleId="lrzxr">
    <w:name w:val="lrzxr"/>
    <w:basedOn w:val="a0"/>
    <w:rsid w:val="00D10A73"/>
  </w:style>
  <w:style w:type="paragraph" w:styleId="af9">
    <w:name w:val="Normal (Web)"/>
    <w:basedOn w:val="a"/>
    <w:uiPriority w:val="99"/>
    <w:unhideWhenUsed/>
    <w:rsid w:val="00CE6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--5-">
    <w:name w:val="основной-текст--5-"/>
    <w:basedOn w:val="a"/>
    <w:rsid w:val="00460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-paragraph-font">
    <w:name w:val="default-paragraph-font"/>
    <w:basedOn w:val="a0"/>
    <w:rsid w:val="00460FFC"/>
  </w:style>
  <w:style w:type="paragraph" w:customStyle="1" w:styleId="-7">
    <w:name w:val="основной-текст7"/>
    <w:basedOn w:val="a"/>
    <w:rsid w:val="00460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13">
    <w:name w:val="основной-текст13"/>
    <w:basedOn w:val="a"/>
    <w:rsid w:val="00460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Обычный2"/>
    <w:basedOn w:val="a"/>
    <w:rsid w:val="00584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pt3">
    <w:name w:val="Основной текст + 6 pt3"/>
    <w:aliases w:val="Интервал 1 pt"/>
    <w:basedOn w:val="11"/>
    <w:uiPriority w:val="99"/>
    <w:rsid w:val="006C1D60"/>
    <w:rPr>
      <w:spacing w:val="30"/>
      <w:sz w:val="12"/>
      <w:szCs w:val="12"/>
    </w:rPr>
  </w:style>
  <w:style w:type="character" w:customStyle="1" w:styleId="520">
    <w:name w:val="Основной текст (5) + Не курсив2"/>
    <w:basedOn w:val="5"/>
    <w:uiPriority w:val="99"/>
    <w:rsid w:val="00AE46C3"/>
    <w:rPr>
      <w:rFonts w:ascii="Times New Roman" w:hAnsi="Times New Roman" w:cs="Times New Roman"/>
      <w:sz w:val="26"/>
      <w:szCs w:val="26"/>
      <w:u w:val="none"/>
    </w:rPr>
  </w:style>
  <w:style w:type="character" w:customStyle="1" w:styleId="35">
    <w:name w:val="Основной текст + Курсив3"/>
    <w:basedOn w:val="11"/>
    <w:uiPriority w:val="99"/>
    <w:rsid w:val="00AE46C3"/>
    <w:rPr>
      <w:i/>
      <w:iCs/>
      <w:sz w:val="26"/>
      <w:szCs w:val="26"/>
    </w:rPr>
  </w:style>
  <w:style w:type="character" w:customStyle="1" w:styleId="521">
    <w:name w:val="Основной текст (5)2"/>
    <w:basedOn w:val="5"/>
    <w:uiPriority w:val="99"/>
    <w:rsid w:val="00AE46C3"/>
    <w:rPr>
      <w:rFonts w:ascii="Times New Roman" w:hAnsi="Times New Roman" w:cs="Times New Roman"/>
      <w:sz w:val="26"/>
      <w:szCs w:val="26"/>
      <w:u w:val="none"/>
    </w:rPr>
  </w:style>
  <w:style w:type="character" w:customStyle="1" w:styleId="2pt6">
    <w:name w:val="Основной текст + Интервал 2 pt6"/>
    <w:basedOn w:val="11"/>
    <w:uiPriority w:val="99"/>
    <w:rsid w:val="00AE46C3"/>
    <w:rPr>
      <w:spacing w:val="4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B623-2818-498E-A62E-81A8B3E4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14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16</cp:revision>
  <cp:lastPrinted>2020-07-29T15:31:00Z</cp:lastPrinted>
  <dcterms:created xsi:type="dcterms:W3CDTF">2020-10-08T15:14:00Z</dcterms:created>
  <dcterms:modified xsi:type="dcterms:W3CDTF">2021-04-26T10:35:00Z</dcterms:modified>
</cp:coreProperties>
</file>