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85" w:rsidRPr="005B7F51" w:rsidRDefault="00AD2385" w:rsidP="00AD2385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5B7F51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AD2385" w:rsidRPr="005B7F51" w:rsidRDefault="00AD2385" w:rsidP="00AD2385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  <w:r w:rsidRPr="005B7F51">
        <w:rPr>
          <w:rFonts w:ascii="Times New Roman" w:hAnsi="Times New Roman"/>
          <w:b w:val="0"/>
          <w:color w:val="FFFFFF" w:themeColor="background1"/>
          <w:szCs w:val="28"/>
        </w:rPr>
        <w:t>[Строка 2: свободная, 1,5 интервала]</w:t>
      </w:r>
    </w:p>
    <w:p w:rsidR="00AD2385" w:rsidRPr="005B7F51" w:rsidRDefault="00AD2385" w:rsidP="00AD2385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  <w:r w:rsidRPr="005B7F51">
        <w:rPr>
          <w:rFonts w:ascii="Times New Roman" w:hAnsi="Times New Roman"/>
          <w:b w:val="0"/>
          <w:color w:val="FFFFFF" w:themeColor="background1"/>
          <w:szCs w:val="28"/>
        </w:rPr>
        <w:t>[Строка 3: свободная, 1,5 интервала]</w:t>
      </w:r>
    </w:p>
    <w:p w:rsidR="00AD2385" w:rsidRPr="005B7F51" w:rsidRDefault="00AD2385" w:rsidP="00AD2385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  <w:r w:rsidRPr="005B7F51">
        <w:rPr>
          <w:rFonts w:ascii="Times New Roman" w:hAnsi="Times New Roman"/>
          <w:b w:val="0"/>
          <w:color w:val="FFFFFF" w:themeColor="background1"/>
          <w:szCs w:val="28"/>
        </w:rPr>
        <w:t>[Строка 4: свободная, 1,5 интервала]</w:t>
      </w:r>
    </w:p>
    <w:p w:rsidR="00AD2385" w:rsidRPr="00496935" w:rsidRDefault="00AD2385" w:rsidP="00AD23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96935">
        <w:rPr>
          <w:rFonts w:ascii="Times New Roman" w:hAnsi="Times New Roman"/>
          <w:b/>
          <w:color w:val="000000" w:themeColor="text1"/>
          <w:sz w:val="32"/>
          <w:szCs w:val="32"/>
        </w:rPr>
        <w:t xml:space="preserve">ФАРМАКОПЕЙНАЯ СТАТЬЯ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AD2385" w:rsidRPr="005B7F51" w:rsidTr="001F370E">
        <w:tc>
          <w:tcPr>
            <w:tcW w:w="9356" w:type="dxa"/>
          </w:tcPr>
          <w:p w:rsidR="00AD2385" w:rsidRPr="005B7F51" w:rsidRDefault="00AD2385" w:rsidP="001F3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2385" w:rsidRPr="005B7F51" w:rsidRDefault="00AD2385" w:rsidP="00AD2385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25"/>
        <w:gridCol w:w="3084"/>
      </w:tblGrid>
      <w:tr w:rsidR="00AD2385" w:rsidRPr="005B7F51" w:rsidTr="00B25BA1">
        <w:tc>
          <w:tcPr>
            <w:tcW w:w="6062" w:type="dxa"/>
          </w:tcPr>
          <w:p w:rsidR="00AD2385" w:rsidRPr="00E606B1" w:rsidRDefault="00B25BA1" w:rsidP="0081543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606B1">
              <w:rPr>
                <w:rFonts w:ascii="Times New Roman" w:hAnsi="Times New Roman"/>
                <w:b/>
                <w:sz w:val="28"/>
                <w:szCs w:val="28"/>
              </w:rPr>
              <w:t xml:space="preserve">Аскорбиновая </w:t>
            </w:r>
            <w:proofErr w:type="spellStart"/>
            <w:r w:rsidRPr="00E606B1">
              <w:rPr>
                <w:rFonts w:ascii="Times New Roman" w:hAnsi="Times New Roman"/>
                <w:b/>
                <w:sz w:val="28"/>
                <w:szCs w:val="28"/>
              </w:rPr>
              <w:t>кислота</w:t>
            </w:r>
            <w:r w:rsidR="00F10700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="00F10700" w:rsidRPr="00E606B1">
              <w:rPr>
                <w:rFonts w:ascii="Times New Roman" w:hAnsi="Times New Roman"/>
                <w:b/>
                <w:sz w:val="28"/>
                <w:szCs w:val="28"/>
              </w:rPr>
              <w:t>Ацетилсалициловая</w:t>
            </w:r>
            <w:proofErr w:type="spellEnd"/>
            <w:r w:rsidR="00F10700" w:rsidRPr="00E606B1">
              <w:rPr>
                <w:rFonts w:ascii="Times New Roman" w:hAnsi="Times New Roman"/>
                <w:b/>
                <w:sz w:val="28"/>
                <w:szCs w:val="28"/>
              </w:rPr>
              <w:t xml:space="preserve"> кислота</w:t>
            </w:r>
            <w:r w:rsidR="00BB5930" w:rsidRPr="00E606B1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E606B1">
              <w:rPr>
                <w:rFonts w:ascii="Times New Roman" w:hAnsi="Times New Roman"/>
                <w:b/>
                <w:sz w:val="28"/>
                <w:szCs w:val="28"/>
              </w:rPr>
              <w:t>таблетки шипучие</w:t>
            </w:r>
          </w:p>
        </w:tc>
        <w:tc>
          <w:tcPr>
            <w:tcW w:w="425" w:type="dxa"/>
          </w:tcPr>
          <w:p w:rsidR="00AD2385" w:rsidRPr="005B7F51" w:rsidRDefault="00AD2385" w:rsidP="008154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AD2385" w:rsidRPr="005B7F51" w:rsidRDefault="00AD2385" w:rsidP="0081543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B7F51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AD2385" w:rsidRPr="005B7F51" w:rsidTr="00B25BA1">
        <w:tc>
          <w:tcPr>
            <w:tcW w:w="6062" w:type="dxa"/>
          </w:tcPr>
          <w:p w:rsidR="00AD2385" w:rsidRPr="00E606B1" w:rsidRDefault="00F10700" w:rsidP="0081543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606B1">
              <w:rPr>
                <w:rFonts w:ascii="Times New Roman" w:hAnsi="Times New Roman"/>
                <w:b/>
                <w:sz w:val="28"/>
                <w:szCs w:val="28"/>
              </w:rPr>
              <w:t xml:space="preserve">Аскорбиновая </w:t>
            </w:r>
            <w:proofErr w:type="spellStart"/>
            <w:r w:rsidRPr="00E606B1">
              <w:rPr>
                <w:rFonts w:ascii="Times New Roman" w:hAnsi="Times New Roman"/>
                <w:b/>
                <w:sz w:val="28"/>
                <w:szCs w:val="28"/>
              </w:rPr>
              <w:t>кислота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Pr="00E606B1">
              <w:rPr>
                <w:rFonts w:ascii="Times New Roman" w:hAnsi="Times New Roman"/>
                <w:b/>
                <w:sz w:val="28"/>
                <w:szCs w:val="28"/>
              </w:rPr>
              <w:t>Ацетилсалициловая</w:t>
            </w:r>
            <w:proofErr w:type="spellEnd"/>
            <w:r w:rsidRPr="00E606B1">
              <w:rPr>
                <w:rFonts w:ascii="Times New Roman" w:hAnsi="Times New Roman"/>
                <w:b/>
                <w:sz w:val="28"/>
                <w:szCs w:val="28"/>
              </w:rPr>
              <w:t xml:space="preserve"> кислота, таблетки шипучие</w:t>
            </w:r>
          </w:p>
        </w:tc>
        <w:tc>
          <w:tcPr>
            <w:tcW w:w="425" w:type="dxa"/>
          </w:tcPr>
          <w:p w:rsidR="00AD2385" w:rsidRPr="005B7F51" w:rsidRDefault="00AD2385" w:rsidP="008154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AD2385" w:rsidRPr="005B7F51" w:rsidRDefault="00AD2385" w:rsidP="0081543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2385" w:rsidRPr="005B7F51" w:rsidTr="00B25BA1">
        <w:tc>
          <w:tcPr>
            <w:tcW w:w="6062" w:type="dxa"/>
          </w:tcPr>
          <w:p w:rsidR="00AD2385" w:rsidRPr="00EC4579" w:rsidRDefault="0086575E" w:rsidP="0081543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EC457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Acidum</w:t>
            </w:r>
            <w:proofErr w:type="spellEnd"/>
            <w:r w:rsidRPr="00EC457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 </w:t>
            </w:r>
            <w:proofErr w:type="spellStart"/>
            <w:r w:rsidR="00B25BA1" w:rsidRPr="00EC457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acetylsalicylicum</w:t>
            </w:r>
            <w:r w:rsidRPr="00EC457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+Acidum</w:t>
            </w:r>
            <w:proofErr w:type="spellEnd"/>
            <w:r w:rsidRPr="00EC457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 </w:t>
            </w:r>
            <w:proofErr w:type="spellStart"/>
            <w:r w:rsidRPr="00EC457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ascorbicum</w:t>
            </w:r>
            <w:proofErr w:type="spellEnd"/>
            <w:r w:rsidRPr="00EC457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C457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tabulettae</w:t>
            </w:r>
            <w:proofErr w:type="spellEnd"/>
            <w:r w:rsidRPr="00EC457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57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effervescentes</w:t>
            </w:r>
            <w:proofErr w:type="spellEnd"/>
          </w:p>
        </w:tc>
        <w:tc>
          <w:tcPr>
            <w:tcW w:w="425" w:type="dxa"/>
          </w:tcPr>
          <w:p w:rsidR="00AD2385" w:rsidRPr="0086575E" w:rsidRDefault="00AD2385" w:rsidP="008154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AD2385" w:rsidRPr="005B7F51" w:rsidRDefault="00BB5930" w:rsidP="0081543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B7F51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D2385" w:rsidRPr="005B7F51" w:rsidRDefault="00AD2385" w:rsidP="00AD2385">
      <w:pPr>
        <w:spacing w:after="0" w:line="40" w:lineRule="exact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AD2385" w:rsidRPr="005B7F51" w:rsidTr="001F370E">
        <w:tc>
          <w:tcPr>
            <w:tcW w:w="9356" w:type="dxa"/>
          </w:tcPr>
          <w:p w:rsidR="00AD2385" w:rsidRPr="005B7F51" w:rsidRDefault="00AD2385" w:rsidP="00F10BB9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834113" w:rsidRPr="005B7F51" w:rsidRDefault="00834113" w:rsidP="00F10BB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B7F51">
        <w:rPr>
          <w:rFonts w:ascii="Times New Roman" w:hAnsi="Times New Roman"/>
          <w:sz w:val="28"/>
          <w:szCs w:val="28"/>
        </w:rPr>
        <w:t>Настоящая фармакопейная статья распространяется на лекарственный препарат</w:t>
      </w:r>
      <w:r w:rsidR="00F10700" w:rsidRPr="00F10700">
        <w:t xml:space="preserve"> </w:t>
      </w:r>
      <w:r w:rsidR="00F10700">
        <w:rPr>
          <w:rFonts w:ascii="Times New Roman" w:hAnsi="Times New Roman"/>
          <w:sz w:val="28"/>
          <w:szCs w:val="28"/>
        </w:rPr>
        <w:t xml:space="preserve">аскорбиновая </w:t>
      </w:r>
      <w:proofErr w:type="spellStart"/>
      <w:r w:rsidR="00F10700">
        <w:rPr>
          <w:rFonts w:ascii="Times New Roman" w:hAnsi="Times New Roman"/>
          <w:sz w:val="28"/>
          <w:szCs w:val="28"/>
        </w:rPr>
        <w:t>кислота+а</w:t>
      </w:r>
      <w:r w:rsidR="00F10700" w:rsidRPr="00F10700">
        <w:rPr>
          <w:rFonts w:ascii="Times New Roman" w:hAnsi="Times New Roman"/>
          <w:sz w:val="28"/>
          <w:szCs w:val="28"/>
        </w:rPr>
        <w:t>цетилсалициловая</w:t>
      </w:r>
      <w:proofErr w:type="spellEnd"/>
      <w:r w:rsidR="00F10700" w:rsidRPr="00F10700">
        <w:rPr>
          <w:rFonts w:ascii="Times New Roman" w:hAnsi="Times New Roman"/>
          <w:sz w:val="28"/>
          <w:szCs w:val="28"/>
        </w:rPr>
        <w:t xml:space="preserve"> кислота, таблетки шип</w:t>
      </w:r>
      <w:r w:rsidR="00F10700" w:rsidRPr="00F10700">
        <w:rPr>
          <w:rFonts w:ascii="Times New Roman" w:hAnsi="Times New Roman"/>
          <w:sz w:val="28"/>
          <w:szCs w:val="28"/>
        </w:rPr>
        <w:t>у</w:t>
      </w:r>
      <w:r w:rsidR="00F10700" w:rsidRPr="00F10700">
        <w:rPr>
          <w:rFonts w:ascii="Times New Roman" w:hAnsi="Times New Roman"/>
          <w:sz w:val="28"/>
          <w:szCs w:val="28"/>
        </w:rPr>
        <w:t>чие</w:t>
      </w:r>
      <w:r w:rsidRPr="005B7F51">
        <w:rPr>
          <w:rFonts w:ascii="Times New Roman" w:hAnsi="Times New Roman"/>
          <w:sz w:val="28"/>
          <w:szCs w:val="28"/>
        </w:rPr>
        <w:t>. Препарат должен соответствовать требованиям ОФС «</w:t>
      </w:r>
      <w:r w:rsidR="00B25BA1">
        <w:rPr>
          <w:rFonts w:ascii="Times New Roman" w:hAnsi="Times New Roman"/>
          <w:sz w:val="28"/>
          <w:szCs w:val="28"/>
        </w:rPr>
        <w:t>Таблетки</w:t>
      </w:r>
      <w:r w:rsidRPr="005B7F51">
        <w:rPr>
          <w:rFonts w:ascii="Times New Roman" w:hAnsi="Times New Roman"/>
          <w:sz w:val="28"/>
          <w:szCs w:val="28"/>
        </w:rPr>
        <w:t>» и н</w:t>
      </w:r>
      <w:r w:rsidRPr="005B7F51">
        <w:rPr>
          <w:rFonts w:ascii="Times New Roman" w:hAnsi="Times New Roman"/>
          <w:sz w:val="28"/>
          <w:szCs w:val="28"/>
        </w:rPr>
        <w:t>и</w:t>
      </w:r>
      <w:r w:rsidRPr="005B7F51">
        <w:rPr>
          <w:rFonts w:ascii="Times New Roman" w:hAnsi="Times New Roman"/>
          <w:sz w:val="28"/>
          <w:szCs w:val="28"/>
        </w:rPr>
        <w:t xml:space="preserve">жеприведённым требованиям. </w:t>
      </w:r>
    </w:p>
    <w:p w:rsidR="008B62D6" w:rsidRPr="005B7F51" w:rsidRDefault="009A5326" w:rsidP="00F10BB9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B7F51">
        <w:rPr>
          <w:rFonts w:ascii="Times New Roman" w:hAnsi="Times New Roman"/>
          <w:b w:val="0"/>
          <w:szCs w:val="28"/>
        </w:rPr>
        <w:t>С</w:t>
      </w:r>
      <w:r w:rsidR="008B62D6" w:rsidRPr="005B7F51">
        <w:rPr>
          <w:rFonts w:ascii="Times New Roman" w:hAnsi="Times New Roman"/>
          <w:b w:val="0"/>
          <w:szCs w:val="28"/>
        </w:rPr>
        <w:t>одержит:</w:t>
      </w:r>
    </w:p>
    <w:p w:rsidR="0009548F" w:rsidRPr="0086575E" w:rsidRDefault="008B62D6" w:rsidP="00F10BB9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B7F51">
        <w:rPr>
          <w:rFonts w:ascii="Times New Roman" w:hAnsi="Times New Roman"/>
          <w:b w:val="0"/>
          <w:szCs w:val="28"/>
        </w:rPr>
        <w:t xml:space="preserve">- </w:t>
      </w:r>
      <w:r w:rsidR="004217E8" w:rsidRPr="005B7F51">
        <w:rPr>
          <w:rFonts w:ascii="Times New Roman" w:hAnsi="Times New Roman"/>
          <w:b w:val="0"/>
          <w:szCs w:val="28"/>
        </w:rPr>
        <w:t xml:space="preserve">не менее 90,0 % и не более 110,0 % </w:t>
      </w:r>
      <w:r w:rsidR="009A5326" w:rsidRPr="005B7F51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r w:rsidR="0086575E">
        <w:rPr>
          <w:rFonts w:ascii="Times New Roman" w:hAnsi="Times New Roman"/>
          <w:b w:val="0"/>
          <w:szCs w:val="28"/>
        </w:rPr>
        <w:t>а</w:t>
      </w:r>
      <w:r w:rsidR="0086575E" w:rsidRPr="0086575E">
        <w:rPr>
          <w:rFonts w:ascii="Times New Roman" w:hAnsi="Times New Roman"/>
          <w:b w:val="0"/>
          <w:szCs w:val="28"/>
        </w:rPr>
        <w:t>цети</w:t>
      </w:r>
      <w:r w:rsidR="0086575E" w:rsidRPr="0086575E">
        <w:rPr>
          <w:rFonts w:ascii="Times New Roman" w:hAnsi="Times New Roman"/>
          <w:b w:val="0"/>
          <w:szCs w:val="28"/>
        </w:rPr>
        <w:t>л</w:t>
      </w:r>
      <w:r w:rsidR="0086575E">
        <w:rPr>
          <w:rFonts w:ascii="Times New Roman" w:hAnsi="Times New Roman"/>
          <w:b w:val="0"/>
          <w:szCs w:val="28"/>
        </w:rPr>
        <w:t>салициловой кислоты</w:t>
      </w:r>
      <w:r w:rsidR="0086575E" w:rsidRPr="0086575E">
        <w:t xml:space="preserve"> </w:t>
      </w:r>
      <w:r w:rsidR="0086575E" w:rsidRPr="0086575E">
        <w:rPr>
          <w:rFonts w:ascii="Times New Roman" w:hAnsi="Times New Roman"/>
          <w:b w:val="0"/>
          <w:szCs w:val="28"/>
        </w:rPr>
        <w:t>C</w:t>
      </w:r>
      <w:r w:rsidR="0086575E" w:rsidRPr="0086575E">
        <w:rPr>
          <w:rFonts w:ascii="Times New Roman" w:hAnsi="Times New Roman"/>
          <w:b w:val="0"/>
          <w:szCs w:val="28"/>
          <w:vertAlign w:val="subscript"/>
        </w:rPr>
        <w:t>9</w:t>
      </w:r>
      <w:r w:rsidR="0086575E" w:rsidRPr="0086575E">
        <w:rPr>
          <w:rFonts w:ascii="Times New Roman" w:hAnsi="Times New Roman"/>
          <w:b w:val="0"/>
          <w:szCs w:val="28"/>
        </w:rPr>
        <w:t>H</w:t>
      </w:r>
      <w:r w:rsidR="0086575E" w:rsidRPr="0086575E">
        <w:rPr>
          <w:rFonts w:ascii="Times New Roman" w:hAnsi="Times New Roman"/>
          <w:b w:val="0"/>
          <w:szCs w:val="28"/>
          <w:vertAlign w:val="subscript"/>
        </w:rPr>
        <w:t>8</w:t>
      </w:r>
      <w:r w:rsidR="0086575E" w:rsidRPr="0086575E">
        <w:rPr>
          <w:rFonts w:ascii="Times New Roman" w:hAnsi="Times New Roman"/>
          <w:b w:val="0"/>
          <w:szCs w:val="28"/>
        </w:rPr>
        <w:t>O</w:t>
      </w:r>
      <w:r w:rsidR="0086575E" w:rsidRPr="0086575E">
        <w:rPr>
          <w:rFonts w:ascii="Times New Roman" w:hAnsi="Times New Roman"/>
          <w:b w:val="0"/>
          <w:szCs w:val="28"/>
          <w:vertAlign w:val="subscript"/>
        </w:rPr>
        <w:t>4</w:t>
      </w:r>
      <w:r w:rsidR="0086575E">
        <w:rPr>
          <w:rFonts w:ascii="Times New Roman" w:hAnsi="Times New Roman"/>
          <w:b w:val="0"/>
          <w:szCs w:val="28"/>
        </w:rPr>
        <w:t>.</w:t>
      </w:r>
    </w:p>
    <w:p w:rsidR="00F10BB9" w:rsidRPr="0086575E" w:rsidRDefault="008B62D6" w:rsidP="00175241">
      <w:pPr>
        <w:pStyle w:val="a8"/>
        <w:tabs>
          <w:tab w:val="left" w:pos="4962"/>
        </w:tabs>
        <w:spacing w:line="360" w:lineRule="auto"/>
        <w:ind w:firstLine="709"/>
        <w:jc w:val="both"/>
        <w:rPr>
          <w:rStyle w:val="8"/>
          <w:b w:val="0"/>
          <w:color w:val="auto"/>
          <w:sz w:val="28"/>
          <w:szCs w:val="28"/>
        </w:rPr>
      </w:pPr>
      <w:r w:rsidRPr="005B7F51">
        <w:rPr>
          <w:rFonts w:ascii="Times New Roman" w:hAnsi="Times New Roman"/>
          <w:b w:val="0"/>
          <w:szCs w:val="28"/>
        </w:rPr>
        <w:t xml:space="preserve">- </w:t>
      </w:r>
      <w:r w:rsidR="00D559AF" w:rsidRPr="005B7F51">
        <w:rPr>
          <w:rFonts w:ascii="Times New Roman" w:hAnsi="Times New Roman"/>
          <w:b w:val="0"/>
          <w:szCs w:val="28"/>
        </w:rPr>
        <w:t>не менее 90,0 % и не более 110</w:t>
      </w:r>
      <w:r w:rsidR="003302BE" w:rsidRPr="005B7F51">
        <w:rPr>
          <w:rFonts w:ascii="Times New Roman" w:hAnsi="Times New Roman"/>
          <w:b w:val="0"/>
          <w:szCs w:val="28"/>
        </w:rPr>
        <w:t>,0 % от заявленного количества</w:t>
      </w:r>
      <w:r w:rsidR="00D559AF" w:rsidRPr="005B7F51">
        <w:rPr>
          <w:szCs w:val="28"/>
        </w:rPr>
        <w:t xml:space="preserve"> </w:t>
      </w:r>
      <w:r w:rsidR="0086575E" w:rsidRPr="0086575E">
        <w:rPr>
          <w:rFonts w:ascii="Times New Roman" w:hAnsi="Times New Roman"/>
          <w:b w:val="0"/>
          <w:szCs w:val="28"/>
        </w:rPr>
        <w:t>аско</w:t>
      </w:r>
      <w:r w:rsidR="0086575E" w:rsidRPr="0086575E">
        <w:rPr>
          <w:rFonts w:ascii="Times New Roman" w:hAnsi="Times New Roman"/>
          <w:b w:val="0"/>
          <w:szCs w:val="28"/>
        </w:rPr>
        <w:t>р</w:t>
      </w:r>
      <w:r w:rsidR="0086575E" w:rsidRPr="0086575E">
        <w:rPr>
          <w:rFonts w:ascii="Times New Roman" w:hAnsi="Times New Roman"/>
          <w:b w:val="0"/>
          <w:szCs w:val="28"/>
        </w:rPr>
        <w:t>биновой кислоты C</w:t>
      </w:r>
      <w:r w:rsidR="0086575E" w:rsidRPr="0086575E">
        <w:rPr>
          <w:rFonts w:ascii="Times New Roman" w:hAnsi="Times New Roman"/>
          <w:b w:val="0"/>
          <w:szCs w:val="28"/>
          <w:vertAlign w:val="subscript"/>
        </w:rPr>
        <w:t>6</w:t>
      </w:r>
      <w:r w:rsidR="0086575E" w:rsidRPr="0086575E">
        <w:rPr>
          <w:rFonts w:ascii="Times New Roman" w:hAnsi="Times New Roman"/>
          <w:b w:val="0"/>
          <w:szCs w:val="28"/>
        </w:rPr>
        <w:t>H</w:t>
      </w:r>
      <w:r w:rsidR="0086575E" w:rsidRPr="0086575E">
        <w:rPr>
          <w:rFonts w:ascii="Times New Roman" w:hAnsi="Times New Roman"/>
          <w:b w:val="0"/>
          <w:szCs w:val="28"/>
          <w:vertAlign w:val="subscript"/>
        </w:rPr>
        <w:t>8</w:t>
      </w:r>
      <w:r w:rsidR="0086575E" w:rsidRPr="0086575E">
        <w:rPr>
          <w:rFonts w:ascii="Times New Roman" w:hAnsi="Times New Roman"/>
          <w:b w:val="0"/>
          <w:szCs w:val="28"/>
        </w:rPr>
        <w:t>O</w:t>
      </w:r>
      <w:r w:rsidR="0086575E" w:rsidRPr="0086575E">
        <w:rPr>
          <w:rFonts w:ascii="Times New Roman" w:hAnsi="Times New Roman"/>
          <w:b w:val="0"/>
          <w:szCs w:val="28"/>
          <w:vertAlign w:val="subscript"/>
        </w:rPr>
        <w:t>6</w:t>
      </w:r>
      <w:r w:rsidR="0086575E">
        <w:rPr>
          <w:rFonts w:ascii="Times New Roman" w:hAnsi="Times New Roman"/>
          <w:b w:val="0"/>
          <w:szCs w:val="28"/>
        </w:rPr>
        <w:t>.</w:t>
      </w:r>
    </w:p>
    <w:p w:rsidR="00CF153B" w:rsidRPr="005B7F51" w:rsidRDefault="00834113" w:rsidP="00F10BB9">
      <w:pPr>
        <w:pStyle w:val="a8"/>
        <w:spacing w:line="360" w:lineRule="auto"/>
        <w:ind w:firstLine="709"/>
        <w:jc w:val="both"/>
        <w:rPr>
          <w:rStyle w:val="8"/>
          <w:b w:val="0"/>
          <w:sz w:val="28"/>
          <w:szCs w:val="28"/>
        </w:rPr>
      </w:pPr>
      <w:r w:rsidRPr="005B7F51">
        <w:rPr>
          <w:rStyle w:val="8"/>
          <w:sz w:val="28"/>
          <w:szCs w:val="28"/>
        </w:rPr>
        <w:t>Описание.</w:t>
      </w:r>
      <w:r w:rsidR="003B0F03" w:rsidRPr="005B7F51">
        <w:rPr>
          <w:rStyle w:val="8"/>
          <w:sz w:val="28"/>
          <w:szCs w:val="28"/>
        </w:rPr>
        <w:t xml:space="preserve"> </w:t>
      </w:r>
      <w:r w:rsidR="003B0F03" w:rsidRPr="005B7F51">
        <w:rPr>
          <w:rStyle w:val="8"/>
          <w:b w:val="0"/>
          <w:sz w:val="28"/>
          <w:szCs w:val="28"/>
        </w:rPr>
        <w:t>Содержание раздела приводится в соответствии с ОФС «</w:t>
      </w:r>
      <w:r w:rsidR="00B25BA1" w:rsidRPr="00B25BA1">
        <w:rPr>
          <w:rStyle w:val="8"/>
          <w:b w:val="0"/>
          <w:sz w:val="28"/>
          <w:szCs w:val="28"/>
        </w:rPr>
        <w:t>Таблетки</w:t>
      </w:r>
      <w:r w:rsidR="003B0F03" w:rsidRPr="005B7F51">
        <w:rPr>
          <w:rStyle w:val="8"/>
          <w:b w:val="0"/>
          <w:sz w:val="28"/>
          <w:szCs w:val="28"/>
        </w:rPr>
        <w:t>».</w:t>
      </w:r>
    </w:p>
    <w:p w:rsidR="006B1D86" w:rsidRDefault="00834113" w:rsidP="00F10BB9">
      <w:pPr>
        <w:spacing w:after="0" w:line="360" w:lineRule="auto"/>
        <w:ind w:firstLine="709"/>
        <w:jc w:val="both"/>
        <w:rPr>
          <w:rStyle w:val="8"/>
          <w:b/>
          <w:sz w:val="28"/>
          <w:szCs w:val="28"/>
          <w:lang w:eastAsia="en-US"/>
        </w:rPr>
      </w:pPr>
      <w:r w:rsidRPr="005B7F51">
        <w:rPr>
          <w:rStyle w:val="8"/>
          <w:b/>
          <w:sz w:val="28"/>
          <w:szCs w:val="28"/>
        </w:rPr>
        <w:t>Подлинность</w:t>
      </w:r>
      <w:bookmarkStart w:id="0" w:name="_GoBack"/>
      <w:bookmarkEnd w:id="0"/>
    </w:p>
    <w:p w:rsidR="00B25BA1" w:rsidRPr="00B25BA1" w:rsidRDefault="00B25BA1" w:rsidP="00B25BA1">
      <w:pPr>
        <w:pStyle w:val="37"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D21DEA">
        <w:rPr>
          <w:rStyle w:val="8"/>
          <w:i/>
          <w:color w:val="000000" w:themeColor="text1"/>
          <w:sz w:val="28"/>
          <w:szCs w:val="28"/>
        </w:rPr>
        <w:t>ВЭЖХ.</w:t>
      </w:r>
      <w:r w:rsidRPr="00D21DEA">
        <w:rPr>
          <w:rStyle w:val="8"/>
          <w:color w:val="000000" w:themeColor="text1"/>
          <w:sz w:val="28"/>
          <w:szCs w:val="28"/>
        </w:rPr>
        <w:t xml:space="preserve"> Время удерживания пика основного вещества на </w:t>
      </w:r>
      <w:proofErr w:type="spellStart"/>
      <w:r w:rsidRPr="00D21DEA">
        <w:rPr>
          <w:rStyle w:val="8"/>
          <w:color w:val="000000" w:themeColor="text1"/>
          <w:sz w:val="28"/>
          <w:szCs w:val="28"/>
        </w:rPr>
        <w:t>хроматогра</w:t>
      </w:r>
      <w:r w:rsidRPr="00D21DEA">
        <w:rPr>
          <w:rStyle w:val="8"/>
          <w:color w:val="000000" w:themeColor="text1"/>
          <w:sz w:val="28"/>
          <w:szCs w:val="28"/>
        </w:rPr>
        <w:t>м</w:t>
      </w:r>
      <w:r w:rsidRPr="00D21DEA">
        <w:rPr>
          <w:rStyle w:val="8"/>
          <w:color w:val="000000" w:themeColor="text1"/>
          <w:sz w:val="28"/>
          <w:szCs w:val="28"/>
        </w:rPr>
        <w:t>ме</w:t>
      </w:r>
      <w:proofErr w:type="spellEnd"/>
      <w:r w:rsidRPr="00D21DEA">
        <w:rPr>
          <w:rStyle w:val="8"/>
          <w:color w:val="000000" w:themeColor="text1"/>
          <w:sz w:val="28"/>
          <w:szCs w:val="28"/>
        </w:rPr>
        <w:t xml:space="preserve"> испытуемого раствора должно соответствовать времени удерживания п</w:t>
      </w:r>
      <w:r w:rsidRPr="00D21DEA">
        <w:rPr>
          <w:rStyle w:val="8"/>
          <w:color w:val="000000" w:themeColor="text1"/>
          <w:sz w:val="28"/>
          <w:szCs w:val="28"/>
        </w:rPr>
        <w:t>и</w:t>
      </w:r>
      <w:r>
        <w:rPr>
          <w:rStyle w:val="8"/>
          <w:color w:val="000000" w:themeColor="text1"/>
          <w:sz w:val="28"/>
          <w:szCs w:val="28"/>
        </w:rPr>
        <w:t>ка ацетилсалициловой</w:t>
      </w:r>
      <w:r w:rsidRPr="00B25BA1">
        <w:rPr>
          <w:rStyle w:val="8"/>
          <w:color w:val="000000" w:themeColor="text1"/>
          <w:sz w:val="28"/>
          <w:szCs w:val="28"/>
        </w:rPr>
        <w:t> </w:t>
      </w:r>
      <w:r>
        <w:rPr>
          <w:rStyle w:val="8"/>
          <w:color w:val="000000" w:themeColor="text1"/>
          <w:sz w:val="28"/>
          <w:szCs w:val="28"/>
        </w:rPr>
        <w:t>кислоты</w:t>
      </w:r>
      <w:r w:rsidRPr="00D21DEA">
        <w:rPr>
          <w:rStyle w:val="8"/>
          <w:color w:val="000000" w:themeColor="text1"/>
          <w:sz w:val="28"/>
          <w:szCs w:val="28"/>
        </w:rPr>
        <w:t xml:space="preserve"> на </w:t>
      </w:r>
      <w:proofErr w:type="spellStart"/>
      <w:r w:rsidRPr="00D21DEA">
        <w:rPr>
          <w:rStyle w:val="8"/>
          <w:color w:val="000000" w:themeColor="text1"/>
          <w:sz w:val="28"/>
          <w:szCs w:val="28"/>
        </w:rPr>
        <w:t>хроматограмме</w:t>
      </w:r>
      <w:proofErr w:type="spellEnd"/>
      <w:r w:rsidRPr="00D21DEA">
        <w:rPr>
          <w:rStyle w:val="8"/>
          <w:color w:val="000000" w:themeColor="text1"/>
          <w:sz w:val="28"/>
          <w:szCs w:val="28"/>
        </w:rPr>
        <w:t xml:space="preserve"> раствора стандартного о</w:t>
      </w:r>
      <w:r w:rsidRPr="00D21DEA">
        <w:rPr>
          <w:rStyle w:val="8"/>
          <w:color w:val="000000" w:themeColor="text1"/>
          <w:sz w:val="28"/>
          <w:szCs w:val="28"/>
        </w:rPr>
        <w:t>б</w:t>
      </w:r>
      <w:r w:rsidRPr="00D21DEA">
        <w:rPr>
          <w:rStyle w:val="8"/>
          <w:color w:val="000000" w:themeColor="text1"/>
          <w:sz w:val="28"/>
          <w:szCs w:val="28"/>
        </w:rPr>
        <w:t xml:space="preserve">разца </w:t>
      </w:r>
      <w:r>
        <w:rPr>
          <w:rStyle w:val="8"/>
          <w:color w:val="000000" w:themeColor="text1"/>
          <w:sz w:val="28"/>
          <w:szCs w:val="28"/>
        </w:rPr>
        <w:t>ацетилсалициловой</w:t>
      </w:r>
      <w:r w:rsidRPr="00B25BA1">
        <w:rPr>
          <w:rStyle w:val="8"/>
          <w:color w:val="000000" w:themeColor="text1"/>
          <w:sz w:val="28"/>
          <w:szCs w:val="28"/>
        </w:rPr>
        <w:t> </w:t>
      </w:r>
      <w:r>
        <w:rPr>
          <w:rStyle w:val="8"/>
          <w:color w:val="000000" w:themeColor="text1"/>
          <w:sz w:val="28"/>
          <w:szCs w:val="28"/>
        </w:rPr>
        <w:t>кислоты</w:t>
      </w:r>
      <w:r w:rsidRPr="00D21DEA">
        <w:rPr>
          <w:rStyle w:val="8"/>
          <w:color w:val="000000" w:themeColor="text1"/>
          <w:sz w:val="28"/>
          <w:szCs w:val="28"/>
        </w:rPr>
        <w:t xml:space="preserve"> (раздел «Количественное определение»).</w:t>
      </w:r>
    </w:p>
    <w:p w:rsidR="00B25BA1" w:rsidRDefault="00B25BA1" w:rsidP="00B25BA1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/>
          <w:sz w:val="28"/>
          <w:szCs w:val="28"/>
        </w:rPr>
      </w:pPr>
      <w:r>
        <w:rPr>
          <w:rStyle w:val="8"/>
          <w:i/>
          <w:color w:val="000000" w:themeColor="text1"/>
          <w:sz w:val="28"/>
          <w:szCs w:val="28"/>
        </w:rPr>
        <w:t>ТСХ.</w:t>
      </w:r>
      <w:r w:rsidRPr="00E73166">
        <w:rPr>
          <w:i/>
          <w:color w:val="000000"/>
          <w:sz w:val="28"/>
          <w:szCs w:val="28"/>
        </w:rPr>
        <w:t xml:space="preserve"> </w:t>
      </w:r>
      <w:r w:rsidRPr="00B80109">
        <w:rPr>
          <w:color w:val="000000"/>
          <w:sz w:val="27"/>
          <w:szCs w:val="27"/>
        </w:rPr>
        <w:t xml:space="preserve">Основная зона адсорбции на </w:t>
      </w:r>
      <w:proofErr w:type="spellStart"/>
      <w:r w:rsidRPr="00B80109">
        <w:rPr>
          <w:color w:val="000000"/>
          <w:sz w:val="27"/>
          <w:szCs w:val="27"/>
        </w:rPr>
        <w:t>хроматограмме</w:t>
      </w:r>
      <w:proofErr w:type="spellEnd"/>
      <w:r w:rsidRPr="00B80109">
        <w:rPr>
          <w:color w:val="000000"/>
          <w:sz w:val="27"/>
          <w:szCs w:val="27"/>
        </w:rPr>
        <w:t xml:space="preserve"> испытуемого раствора по положению и окраске должна соответствовать основной зоне адсорбции на </w:t>
      </w:r>
      <w:proofErr w:type="spellStart"/>
      <w:r w:rsidRPr="00B80109">
        <w:rPr>
          <w:color w:val="000000"/>
          <w:sz w:val="27"/>
          <w:szCs w:val="27"/>
        </w:rPr>
        <w:t>хроматограмме</w:t>
      </w:r>
      <w:proofErr w:type="spellEnd"/>
      <w:r w:rsidRPr="00B80109">
        <w:rPr>
          <w:color w:val="000000"/>
          <w:sz w:val="27"/>
          <w:szCs w:val="27"/>
        </w:rPr>
        <w:t xml:space="preserve"> раствора сравнения</w:t>
      </w:r>
      <w:r>
        <w:rPr>
          <w:color w:val="000000"/>
          <w:sz w:val="27"/>
          <w:szCs w:val="27"/>
        </w:rPr>
        <w:t>.</w:t>
      </w:r>
    </w:p>
    <w:p w:rsidR="00B25BA1" w:rsidRPr="004F0EAA" w:rsidRDefault="00B25BA1" w:rsidP="00B25BA1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E73166">
        <w:rPr>
          <w:i/>
          <w:color w:val="000000"/>
          <w:sz w:val="28"/>
          <w:szCs w:val="28"/>
        </w:rPr>
        <w:lastRenderedPageBreak/>
        <w:t xml:space="preserve">Пластинка. </w:t>
      </w:r>
      <w:r w:rsidRPr="003276E7">
        <w:rPr>
          <w:color w:val="000000" w:themeColor="text1"/>
          <w:sz w:val="28"/>
          <w:szCs w:val="28"/>
          <w:lang w:bidi="ru-RU"/>
        </w:rPr>
        <w:t>ТСХ пластинка со слоем силикагеля F</w:t>
      </w:r>
      <w:r w:rsidRPr="003276E7">
        <w:rPr>
          <w:color w:val="000000" w:themeColor="text1"/>
          <w:sz w:val="28"/>
          <w:szCs w:val="28"/>
          <w:vertAlign w:val="subscript"/>
          <w:lang w:bidi="ru-RU"/>
        </w:rPr>
        <w:t>254.</w:t>
      </w:r>
    </w:p>
    <w:p w:rsidR="00B25BA1" w:rsidRDefault="00B25BA1" w:rsidP="006141AA">
      <w:pPr>
        <w:pStyle w:val="af3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141AA">
        <w:rPr>
          <w:rFonts w:ascii="Times New Roman" w:hAnsi="Times New Roman"/>
          <w:i/>
          <w:color w:val="000000"/>
          <w:sz w:val="28"/>
          <w:szCs w:val="28"/>
        </w:rPr>
        <w:t>Подвижная фаза (ПФ</w:t>
      </w:r>
      <w:r w:rsidRPr="006141AA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6141AA">
        <w:rPr>
          <w:rFonts w:ascii="Times New Roman" w:hAnsi="Times New Roman"/>
          <w:color w:val="000000"/>
          <w:sz w:val="28"/>
          <w:szCs w:val="28"/>
        </w:rPr>
        <w:t>У</w:t>
      </w:r>
      <w:r w:rsidR="006141AA" w:rsidRPr="006141AA">
        <w:rPr>
          <w:rFonts w:ascii="Times New Roman" w:hAnsi="Times New Roman"/>
          <w:color w:val="000000"/>
          <w:sz w:val="28"/>
          <w:szCs w:val="28"/>
        </w:rPr>
        <w:t>ксусная кислота ледяная</w:t>
      </w:r>
      <w:r w:rsidR="006141AA">
        <w:rPr>
          <w:rFonts w:ascii="Times New Roman" w:hAnsi="Times New Roman"/>
          <w:color w:val="000000"/>
          <w:sz w:val="28"/>
          <w:szCs w:val="28"/>
        </w:rPr>
        <w:t>:2-п</w:t>
      </w:r>
      <w:r w:rsidR="006141AA" w:rsidRPr="006141AA">
        <w:rPr>
          <w:rFonts w:ascii="Times New Roman" w:hAnsi="Times New Roman"/>
          <w:color w:val="000000"/>
          <w:sz w:val="28"/>
          <w:szCs w:val="28"/>
        </w:rPr>
        <w:t>ропанол</w:t>
      </w:r>
      <w:r w:rsidR="006141AA">
        <w:rPr>
          <w:rFonts w:ascii="Times New Roman" w:hAnsi="Times New Roman"/>
          <w:color w:val="000000"/>
          <w:sz w:val="28"/>
          <w:szCs w:val="28"/>
        </w:rPr>
        <w:t xml:space="preserve"> (2:8).</w:t>
      </w:r>
    </w:p>
    <w:p w:rsidR="00787AF3" w:rsidRPr="00787AF3" w:rsidRDefault="00787AF3" w:rsidP="00B25BA1">
      <w:pPr>
        <w:pStyle w:val="af3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87AF3">
        <w:rPr>
          <w:rFonts w:ascii="Times New Roman" w:hAnsi="Times New Roman"/>
          <w:i/>
          <w:color w:val="000000"/>
          <w:sz w:val="28"/>
          <w:szCs w:val="28"/>
        </w:rPr>
        <w:t>Растворитель.</w:t>
      </w:r>
      <w:r w:rsidR="00E606B1" w:rsidRPr="00E606B1">
        <w:t xml:space="preserve"> </w:t>
      </w:r>
      <w:proofErr w:type="spellStart"/>
      <w:r w:rsidR="00E606B1">
        <w:rPr>
          <w:rFonts w:ascii="Times New Roman" w:hAnsi="Times New Roman"/>
          <w:color w:val="000000"/>
          <w:sz w:val="28"/>
          <w:szCs w:val="28"/>
        </w:rPr>
        <w:t>В</w:t>
      </w:r>
      <w:r w:rsidR="00E606B1" w:rsidRPr="00E606B1">
        <w:rPr>
          <w:rFonts w:ascii="Times New Roman" w:hAnsi="Times New Roman"/>
          <w:color w:val="000000"/>
          <w:sz w:val="28"/>
          <w:szCs w:val="28"/>
        </w:rPr>
        <w:t>ода</w:t>
      </w:r>
      <w:proofErr w:type="gramStart"/>
      <w:r w:rsidR="00E606B1" w:rsidRPr="00E606B1">
        <w:rPr>
          <w:rFonts w:ascii="Times New Roman" w:hAnsi="Times New Roman"/>
          <w:color w:val="000000"/>
          <w:sz w:val="28"/>
          <w:szCs w:val="28"/>
        </w:rPr>
        <w:t>:м</w:t>
      </w:r>
      <w:proofErr w:type="gramEnd"/>
      <w:r w:rsidR="00E606B1" w:rsidRPr="00E606B1">
        <w:rPr>
          <w:rFonts w:ascii="Times New Roman" w:hAnsi="Times New Roman"/>
          <w:color w:val="000000"/>
          <w:sz w:val="28"/>
          <w:szCs w:val="28"/>
        </w:rPr>
        <w:t>етанол</w:t>
      </w:r>
      <w:proofErr w:type="spellEnd"/>
      <w:r w:rsidR="00E606B1" w:rsidRPr="00E606B1">
        <w:rPr>
          <w:rFonts w:ascii="Times New Roman" w:hAnsi="Times New Roman"/>
          <w:color w:val="000000"/>
          <w:sz w:val="28"/>
          <w:szCs w:val="28"/>
        </w:rPr>
        <w:t xml:space="preserve">  (50:50)</w:t>
      </w:r>
    </w:p>
    <w:p w:rsidR="007972D9" w:rsidRDefault="00B25BA1" w:rsidP="00B25BA1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</w:rPr>
      </w:pPr>
      <w:r w:rsidRPr="007972D9">
        <w:rPr>
          <w:i/>
          <w:color w:val="000000"/>
          <w:sz w:val="28"/>
          <w:szCs w:val="28"/>
        </w:rPr>
        <w:t>Испытуемый раствор</w:t>
      </w:r>
      <w:r w:rsidRPr="007972D9">
        <w:rPr>
          <w:color w:val="000000"/>
          <w:sz w:val="28"/>
          <w:szCs w:val="28"/>
        </w:rPr>
        <w:t xml:space="preserve">. </w:t>
      </w:r>
      <w:r w:rsidR="007972D9">
        <w:rPr>
          <w:color w:val="000000"/>
          <w:sz w:val="28"/>
          <w:szCs w:val="28"/>
        </w:rPr>
        <w:t>В</w:t>
      </w:r>
      <w:r w:rsidR="007972D9" w:rsidRPr="007972D9">
        <w:rPr>
          <w:color w:val="000000"/>
          <w:sz w:val="28"/>
          <w:szCs w:val="28"/>
        </w:rPr>
        <w:t xml:space="preserve"> мерную колбу вместимостью 10 мл помещ</w:t>
      </w:r>
      <w:r w:rsidR="007972D9" w:rsidRPr="007972D9">
        <w:rPr>
          <w:color w:val="000000"/>
          <w:sz w:val="28"/>
          <w:szCs w:val="28"/>
        </w:rPr>
        <w:t>а</w:t>
      </w:r>
      <w:r w:rsidR="007972D9" w:rsidRPr="007972D9">
        <w:rPr>
          <w:color w:val="000000"/>
          <w:sz w:val="28"/>
          <w:szCs w:val="28"/>
        </w:rPr>
        <w:t xml:space="preserve">ют </w:t>
      </w:r>
      <w:r w:rsidR="007972D9">
        <w:rPr>
          <w:color w:val="000000"/>
          <w:sz w:val="28"/>
          <w:szCs w:val="28"/>
        </w:rPr>
        <w:t>н</w:t>
      </w:r>
      <w:r w:rsidRPr="007972D9">
        <w:rPr>
          <w:color w:val="000000"/>
          <w:sz w:val="28"/>
          <w:szCs w:val="28"/>
        </w:rPr>
        <w:t xml:space="preserve">авеску препарата, соответствующую </w:t>
      </w:r>
      <w:r w:rsidR="007972D9" w:rsidRPr="007972D9">
        <w:rPr>
          <w:color w:val="000000"/>
          <w:sz w:val="28"/>
          <w:szCs w:val="28"/>
        </w:rPr>
        <w:t xml:space="preserve">50 мг </w:t>
      </w:r>
      <w:r w:rsidR="007972D9">
        <w:rPr>
          <w:color w:val="000000"/>
          <w:sz w:val="28"/>
          <w:szCs w:val="28"/>
        </w:rPr>
        <w:t xml:space="preserve">ацетилсалициловой </w:t>
      </w:r>
      <w:r w:rsidR="007972D9" w:rsidRPr="007972D9">
        <w:rPr>
          <w:color w:val="000000"/>
          <w:sz w:val="28"/>
          <w:szCs w:val="28"/>
        </w:rPr>
        <w:t>кислоты и 30</w:t>
      </w:r>
      <w:r w:rsidR="006141AA" w:rsidRPr="007972D9">
        <w:rPr>
          <w:color w:val="000000"/>
          <w:sz w:val="28"/>
          <w:szCs w:val="28"/>
        </w:rPr>
        <w:t xml:space="preserve"> мг аск</w:t>
      </w:r>
      <w:r w:rsidR="007972D9" w:rsidRPr="007972D9">
        <w:rPr>
          <w:color w:val="000000"/>
          <w:sz w:val="28"/>
          <w:szCs w:val="28"/>
        </w:rPr>
        <w:t>орбиновой кислоты</w:t>
      </w:r>
      <w:r w:rsidRPr="007972D9">
        <w:rPr>
          <w:color w:val="000000"/>
          <w:sz w:val="28"/>
          <w:szCs w:val="28"/>
        </w:rPr>
        <w:t xml:space="preserve">, </w:t>
      </w:r>
      <w:r w:rsidR="007972D9" w:rsidRPr="007972D9">
        <w:rPr>
          <w:color w:val="000000"/>
          <w:sz w:val="28"/>
          <w:szCs w:val="28"/>
        </w:rPr>
        <w:t>растворяют в растворителе, доводят объем раствора растворителем до метки и перемешивают</w:t>
      </w:r>
      <w:r w:rsidR="007972D9">
        <w:rPr>
          <w:color w:val="000000"/>
          <w:sz w:val="28"/>
          <w:szCs w:val="28"/>
        </w:rPr>
        <w:t>.</w:t>
      </w:r>
      <w:r w:rsidR="007972D9" w:rsidRPr="007972D9">
        <w:rPr>
          <w:color w:val="000000"/>
          <w:sz w:val="28"/>
          <w:szCs w:val="28"/>
        </w:rPr>
        <w:t xml:space="preserve"> </w:t>
      </w:r>
    </w:p>
    <w:p w:rsidR="004F6EF1" w:rsidRDefault="00B25BA1" w:rsidP="004F6E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3166">
        <w:rPr>
          <w:rFonts w:ascii="Times New Roman" w:hAnsi="Times New Roman"/>
          <w:i/>
          <w:color w:val="000000"/>
          <w:sz w:val="28"/>
          <w:szCs w:val="28"/>
        </w:rPr>
        <w:t>Раствор</w:t>
      </w:r>
      <w:r w:rsidR="00047E7C">
        <w:rPr>
          <w:rFonts w:ascii="Times New Roman" w:hAnsi="Times New Roman"/>
          <w:i/>
          <w:color w:val="000000"/>
          <w:sz w:val="28"/>
          <w:szCs w:val="28"/>
        </w:rPr>
        <w:t xml:space="preserve"> сравнения</w:t>
      </w:r>
      <w:r w:rsidRPr="004F0EAA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Pr="004F0EA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972D9">
        <w:rPr>
          <w:rFonts w:ascii="Times New Roman" w:hAnsi="Times New Roman"/>
          <w:color w:val="000000"/>
          <w:sz w:val="28"/>
          <w:szCs w:val="28"/>
        </w:rPr>
        <w:t>В</w:t>
      </w:r>
      <w:r w:rsidR="007972D9" w:rsidRPr="007972D9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 мл </w:t>
      </w:r>
      <w:r w:rsidR="007972D9">
        <w:rPr>
          <w:rFonts w:ascii="Times New Roman" w:hAnsi="Times New Roman"/>
          <w:color w:val="000000"/>
          <w:sz w:val="28"/>
          <w:szCs w:val="28"/>
        </w:rPr>
        <w:t>помещают о</w:t>
      </w:r>
      <w:r w:rsidR="007972D9" w:rsidRPr="007972D9">
        <w:rPr>
          <w:rFonts w:ascii="Times New Roman" w:hAnsi="Times New Roman"/>
          <w:color w:val="000000"/>
          <w:sz w:val="28"/>
          <w:szCs w:val="28"/>
        </w:rPr>
        <w:t>коло 50 мг (точная навеска) стандартного образца ацетилсалициловой к</w:t>
      </w:r>
      <w:r w:rsidR="007972D9" w:rsidRPr="007972D9">
        <w:rPr>
          <w:rFonts w:ascii="Times New Roman" w:hAnsi="Times New Roman"/>
          <w:color w:val="000000"/>
          <w:sz w:val="28"/>
          <w:szCs w:val="28"/>
        </w:rPr>
        <w:t>и</w:t>
      </w:r>
      <w:r w:rsidR="007972D9" w:rsidRPr="007972D9">
        <w:rPr>
          <w:rFonts w:ascii="Times New Roman" w:hAnsi="Times New Roman"/>
          <w:color w:val="000000"/>
          <w:sz w:val="28"/>
          <w:szCs w:val="28"/>
        </w:rPr>
        <w:t>слоты и около 30 мг (точная навеска) стандартного образца аскорбиновой к</w:t>
      </w:r>
      <w:r w:rsidR="007972D9" w:rsidRPr="007972D9">
        <w:rPr>
          <w:rFonts w:ascii="Times New Roman" w:hAnsi="Times New Roman"/>
          <w:color w:val="000000"/>
          <w:sz w:val="28"/>
          <w:szCs w:val="28"/>
        </w:rPr>
        <w:t>и</w:t>
      </w:r>
      <w:r w:rsidR="007972D9" w:rsidRPr="007972D9">
        <w:rPr>
          <w:rFonts w:ascii="Times New Roman" w:hAnsi="Times New Roman"/>
          <w:color w:val="000000"/>
          <w:sz w:val="28"/>
          <w:szCs w:val="28"/>
        </w:rPr>
        <w:t>слоты, растворяют в р</w:t>
      </w:r>
      <w:r w:rsidR="007972D9">
        <w:rPr>
          <w:rFonts w:ascii="Times New Roman" w:hAnsi="Times New Roman"/>
          <w:color w:val="000000"/>
          <w:sz w:val="28"/>
          <w:szCs w:val="28"/>
        </w:rPr>
        <w:t>астворителе, доводят объем полу</w:t>
      </w:r>
      <w:r w:rsidR="007972D9" w:rsidRPr="007972D9">
        <w:rPr>
          <w:rFonts w:ascii="Times New Roman" w:hAnsi="Times New Roman"/>
          <w:color w:val="000000"/>
          <w:sz w:val="28"/>
          <w:szCs w:val="28"/>
        </w:rPr>
        <w:t>ченного раствора ра</w:t>
      </w:r>
      <w:r w:rsidR="007972D9" w:rsidRPr="007972D9">
        <w:rPr>
          <w:rFonts w:ascii="Times New Roman" w:hAnsi="Times New Roman"/>
          <w:color w:val="000000"/>
          <w:sz w:val="28"/>
          <w:szCs w:val="28"/>
        </w:rPr>
        <w:t>с</w:t>
      </w:r>
      <w:r w:rsidR="007972D9" w:rsidRPr="007972D9">
        <w:rPr>
          <w:rFonts w:ascii="Times New Roman" w:hAnsi="Times New Roman"/>
          <w:color w:val="000000"/>
          <w:sz w:val="28"/>
          <w:szCs w:val="28"/>
        </w:rPr>
        <w:t>творителем до метки и перемешивают</w:t>
      </w:r>
      <w:r w:rsidR="007972D9">
        <w:rPr>
          <w:rFonts w:ascii="Times New Roman" w:hAnsi="Times New Roman"/>
          <w:color w:val="000000"/>
          <w:sz w:val="28"/>
          <w:szCs w:val="28"/>
        </w:rPr>
        <w:t xml:space="preserve">, затем </w:t>
      </w:r>
      <w:r w:rsidR="007972D9" w:rsidRPr="007972D9">
        <w:rPr>
          <w:rFonts w:ascii="Times New Roman" w:hAnsi="Times New Roman"/>
          <w:color w:val="000000"/>
          <w:sz w:val="28"/>
          <w:szCs w:val="28"/>
        </w:rPr>
        <w:t>смешивают 5 мл</w:t>
      </w:r>
      <w:r w:rsidR="007972D9">
        <w:rPr>
          <w:rFonts w:ascii="Times New Roman" w:hAnsi="Times New Roman"/>
          <w:color w:val="000000"/>
          <w:sz w:val="28"/>
          <w:szCs w:val="28"/>
        </w:rPr>
        <w:t xml:space="preserve"> полученного раствора и 5 мл</w:t>
      </w:r>
      <w:r w:rsidR="007972D9" w:rsidRPr="007972D9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</w:t>
      </w:r>
      <w:r w:rsidR="007972D9">
        <w:rPr>
          <w:rFonts w:ascii="Times New Roman" w:hAnsi="Times New Roman"/>
          <w:color w:val="000000"/>
          <w:sz w:val="28"/>
          <w:szCs w:val="28"/>
        </w:rPr>
        <w:t>.</w:t>
      </w:r>
    </w:p>
    <w:p w:rsidR="00B25BA1" w:rsidRPr="004F6EF1" w:rsidRDefault="00B25BA1" w:rsidP="004F6EF1">
      <w:pPr>
        <w:shd w:val="clear" w:color="auto" w:fill="FFFFFF"/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4F0EAA">
        <w:rPr>
          <w:rStyle w:val="8"/>
          <w:rFonts w:eastAsiaTheme="minorHAnsi"/>
          <w:color w:val="000000" w:themeColor="text1"/>
          <w:sz w:val="28"/>
          <w:szCs w:val="28"/>
        </w:rPr>
        <w:t>На лин</w:t>
      </w:r>
      <w:r>
        <w:rPr>
          <w:rStyle w:val="8"/>
          <w:rFonts w:eastAsiaTheme="minorHAnsi"/>
          <w:color w:val="000000" w:themeColor="text1"/>
          <w:sz w:val="28"/>
          <w:szCs w:val="28"/>
        </w:rPr>
        <w:t>и</w:t>
      </w:r>
      <w:r w:rsidR="00787AF3">
        <w:rPr>
          <w:rStyle w:val="8"/>
          <w:color w:val="000000" w:themeColor="text1"/>
          <w:sz w:val="28"/>
          <w:szCs w:val="28"/>
        </w:rPr>
        <w:t>ю старта пластинки наносят по 5</w:t>
      </w:r>
      <w:r w:rsidRPr="004F0EAA">
        <w:rPr>
          <w:rStyle w:val="8"/>
          <w:rFonts w:eastAsiaTheme="minorHAnsi"/>
          <w:color w:val="000000" w:themeColor="text1"/>
          <w:sz w:val="28"/>
          <w:szCs w:val="28"/>
        </w:rPr>
        <w:t xml:space="preserve"> мкл испытуемого раствора и</w:t>
      </w:r>
      <w:r w:rsidR="00787AF3">
        <w:rPr>
          <w:rStyle w:val="8"/>
          <w:color w:val="000000" w:themeColor="text1"/>
          <w:sz w:val="28"/>
          <w:szCs w:val="28"/>
        </w:rPr>
        <w:t xml:space="preserve"> раствора сравнения</w:t>
      </w:r>
      <w:r w:rsidRPr="004F0EAA">
        <w:rPr>
          <w:rStyle w:val="8"/>
          <w:rFonts w:eastAsiaTheme="minorHAnsi"/>
          <w:color w:val="000000" w:themeColor="text1"/>
          <w:sz w:val="28"/>
          <w:szCs w:val="28"/>
        </w:rPr>
        <w:t xml:space="preserve">. Пластинку с нанесенными пробами сушат, помещают в камеру с ПФ и </w:t>
      </w:r>
      <w:proofErr w:type="spellStart"/>
      <w:r w:rsidRPr="004F0EAA">
        <w:rPr>
          <w:rStyle w:val="8"/>
          <w:rFonts w:eastAsiaTheme="minorHAnsi"/>
          <w:color w:val="000000" w:themeColor="text1"/>
          <w:sz w:val="28"/>
          <w:szCs w:val="28"/>
        </w:rPr>
        <w:t>хроматографируют</w:t>
      </w:r>
      <w:proofErr w:type="spellEnd"/>
      <w:r w:rsidRPr="004F0EAA">
        <w:rPr>
          <w:rStyle w:val="8"/>
          <w:rFonts w:eastAsiaTheme="minorHAnsi"/>
          <w:color w:val="000000" w:themeColor="text1"/>
          <w:sz w:val="28"/>
          <w:szCs w:val="28"/>
        </w:rPr>
        <w:t xml:space="preserve"> восходящим способом. Когда фронт ра</w:t>
      </w:r>
      <w:r w:rsidRPr="004F0EAA">
        <w:rPr>
          <w:rStyle w:val="8"/>
          <w:rFonts w:eastAsiaTheme="minorHAnsi"/>
          <w:color w:val="000000" w:themeColor="text1"/>
          <w:sz w:val="28"/>
          <w:szCs w:val="28"/>
        </w:rPr>
        <w:t>с</w:t>
      </w:r>
      <w:r w:rsidRPr="004F0EAA">
        <w:rPr>
          <w:rStyle w:val="8"/>
          <w:rFonts w:eastAsiaTheme="minorHAnsi"/>
          <w:color w:val="000000" w:themeColor="text1"/>
          <w:sz w:val="28"/>
          <w:szCs w:val="28"/>
        </w:rPr>
        <w:t>творителей пройдет около 80–90 % длины пластинки от линии старта, ее в</w:t>
      </w:r>
      <w:r w:rsidRPr="004F0EAA">
        <w:rPr>
          <w:rStyle w:val="8"/>
          <w:rFonts w:eastAsiaTheme="minorHAnsi"/>
          <w:color w:val="000000" w:themeColor="text1"/>
          <w:sz w:val="28"/>
          <w:szCs w:val="28"/>
        </w:rPr>
        <w:t>ы</w:t>
      </w:r>
      <w:r w:rsidRPr="004F0EAA">
        <w:rPr>
          <w:rStyle w:val="8"/>
          <w:rFonts w:eastAsiaTheme="minorHAnsi"/>
          <w:color w:val="000000" w:themeColor="text1"/>
          <w:sz w:val="28"/>
          <w:szCs w:val="28"/>
        </w:rPr>
        <w:t>нимают из камеры, сушат до</w:t>
      </w:r>
      <w:r w:rsidR="004F6EF1">
        <w:rPr>
          <w:rStyle w:val="8"/>
          <w:color w:val="000000" w:themeColor="text1"/>
          <w:sz w:val="28"/>
          <w:szCs w:val="28"/>
        </w:rPr>
        <w:t xml:space="preserve"> удаления следов растворителей </w:t>
      </w:r>
      <w:r w:rsidR="004F6EF1" w:rsidRPr="004F6EF1">
        <w:rPr>
          <w:rStyle w:val="8"/>
          <w:color w:val="000000" w:themeColor="text1"/>
          <w:sz w:val="28"/>
          <w:szCs w:val="28"/>
        </w:rPr>
        <w:t>и просматрив</w:t>
      </w:r>
      <w:r w:rsidR="004F6EF1" w:rsidRPr="004F6EF1">
        <w:rPr>
          <w:rStyle w:val="8"/>
          <w:color w:val="000000" w:themeColor="text1"/>
          <w:sz w:val="28"/>
          <w:szCs w:val="28"/>
        </w:rPr>
        <w:t>а</w:t>
      </w:r>
      <w:r w:rsidR="004F6EF1" w:rsidRPr="004F6EF1">
        <w:rPr>
          <w:rStyle w:val="8"/>
          <w:color w:val="000000" w:themeColor="text1"/>
          <w:sz w:val="28"/>
          <w:szCs w:val="28"/>
        </w:rPr>
        <w:t xml:space="preserve">ют </w:t>
      </w:r>
      <w:r w:rsidR="004F6EF1">
        <w:rPr>
          <w:rStyle w:val="8"/>
          <w:color w:val="000000" w:themeColor="text1"/>
          <w:sz w:val="28"/>
          <w:szCs w:val="28"/>
        </w:rPr>
        <w:t xml:space="preserve">в </w:t>
      </w:r>
      <w:proofErr w:type="spellStart"/>
      <w:proofErr w:type="gramStart"/>
      <w:r w:rsidR="004F6EF1">
        <w:rPr>
          <w:rStyle w:val="8"/>
          <w:color w:val="000000" w:themeColor="text1"/>
          <w:sz w:val="28"/>
          <w:szCs w:val="28"/>
        </w:rPr>
        <w:t>УФ-свете</w:t>
      </w:r>
      <w:proofErr w:type="spellEnd"/>
      <w:proofErr w:type="gramEnd"/>
      <w:r w:rsidR="004F6EF1">
        <w:rPr>
          <w:rStyle w:val="8"/>
          <w:color w:val="000000" w:themeColor="text1"/>
          <w:sz w:val="28"/>
          <w:szCs w:val="28"/>
        </w:rPr>
        <w:t xml:space="preserve"> </w:t>
      </w:r>
      <w:r w:rsidR="004F6EF1" w:rsidRPr="004F6EF1">
        <w:rPr>
          <w:rStyle w:val="8"/>
          <w:color w:val="000000" w:themeColor="text1"/>
          <w:sz w:val="28"/>
          <w:szCs w:val="28"/>
        </w:rPr>
        <w:t>при</w:t>
      </w:r>
      <w:r w:rsidR="004F6EF1">
        <w:rPr>
          <w:rStyle w:val="8"/>
          <w:color w:val="000000" w:themeColor="text1"/>
          <w:sz w:val="28"/>
          <w:szCs w:val="28"/>
        </w:rPr>
        <w:t xml:space="preserve"> длине волны 254 </w:t>
      </w:r>
      <w:r w:rsidR="004F6EF1" w:rsidRPr="004F6EF1">
        <w:rPr>
          <w:rStyle w:val="8"/>
          <w:color w:val="000000" w:themeColor="text1"/>
          <w:sz w:val="28"/>
          <w:szCs w:val="28"/>
        </w:rPr>
        <w:t>нм.</w:t>
      </w:r>
    </w:p>
    <w:p w:rsidR="00007642" w:rsidRPr="00F26E30" w:rsidRDefault="00047E7C" w:rsidP="00047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Распадаемость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F26E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6E30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4F6EF1">
        <w:rPr>
          <w:rFonts w:ascii="Times New Roman" w:hAnsi="Times New Roman"/>
          <w:color w:val="000000"/>
          <w:sz w:val="28"/>
          <w:szCs w:val="28"/>
        </w:rPr>
        <w:t>5</w:t>
      </w:r>
      <w:r w:rsidR="00F26E30" w:rsidRPr="00F26E30">
        <w:rPr>
          <w:rFonts w:ascii="Times New Roman" w:hAnsi="Times New Roman"/>
          <w:color w:val="000000"/>
          <w:sz w:val="28"/>
          <w:szCs w:val="28"/>
        </w:rPr>
        <w:t xml:space="preserve"> мин (ОФС «</w:t>
      </w:r>
      <w:proofErr w:type="spellStart"/>
      <w:r w:rsidR="00F26E30" w:rsidRPr="00F26E30">
        <w:rPr>
          <w:rFonts w:ascii="Times New Roman" w:hAnsi="Times New Roman"/>
          <w:color w:val="000000"/>
          <w:sz w:val="28"/>
          <w:szCs w:val="28"/>
        </w:rPr>
        <w:t>Распадаемость</w:t>
      </w:r>
      <w:proofErr w:type="spellEnd"/>
      <w:r w:rsidR="00F26E30" w:rsidRPr="00F26E30">
        <w:rPr>
          <w:rFonts w:ascii="Times New Roman" w:hAnsi="Times New Roman"/>
          <w:color w:val="000000"/>
          <w:sz w:val="28"/>
          <w:szCs w:val="28"/>
        </w:rPr>
        <w:t xml:space="preserve"> таблеток и ка</w:t>
      </w:r>
      <w:r w:rsidR="00F26E30" w:rsidRPr="00F26E30">
        <w:rPr>
          <w:rFonts w:ascii="Times New Roman" w:hAnsi="Times New Roman"/>
          <w:color w:val="000000"/>
          <w:sz w:val="28"/>
          <w:szCs w:val="28"/>
        </w:rPr>
        <w:t>п</w:t>
      </w:r>
      <w:r w:rsidR="00F26E30" w:rsidRPr="00F26E30">
        <w:rPr>
          <w:rFonts w:ascii="Times New Roman" w:hAnsi="Times New Roman"/>
          <w:color w:val="000000"/>
          <w:sz w:val="28"/>
          <w:szCs w:val="28"/>
        </w:rPr>
        <w:t>сул»).</w:t>
      </w:r>
    </w:p>
    <w:p w:rsidR="00007642" w:rsidRPr="005B7F51" w:rsidRDefault="00007642" w:rsidP="00AF12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F51">
        <w:rPr>
          <w:rFonts w:ascii="Times New Roman" w:hAnsi="Times New Roman"/>
          <w:b/>
          <w:sz w:val="28"/>
          <w:szCs w:val="28"/>
        </w:rPr>
        <w:t>Однородность дозирования.</w:t>
      </w:r>
      <w:r w:rsidRPr="005B7F51">
        <w:rPr>
          <w:rFonts w:ascii="Times New Roman" w:hAnsi="Times New Roman"/>
          <w:sz w:val="28"/>
          <w:szCs w:val="28"/>
        </w:rPr>
        <w:t xml:space="preserve"> В соответствии с ОФС «Однородность дозирования».</w:t>
      </w:r>
    </w:p>
    <w:p w:rsidR="00F52443" w:rsidRDefault="001E604D" w:rsidP="008A0CE3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F51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Pr="005B7F51">
        <w:rPr>
          <w:rFonts w:ascii="Times New Roman" w:hAnsi="Times New Roman"/>
          <w:sz w:val="28"/>
          <w:szCs w:val="28"/>
        </w:rPr>
        <w:t xml:space="preserve"> </w:t>
      </w:r>
      <w:r w:rsidR="007A649D" w:rsidRPr="005B7F51">
        <w:rPr>
          <w:rFonts w:ascii="Times New Roman" w:hAnsi="Times New Roman"/>
          <w:sz w:val="28"/>
          <w:szCs w:val="28"/>
        </w:rPr>
        <w:t>В соответствии с ОФС «Микробиол</w:t>
      </w:r>
      <w:r w:rsidR="007A649D" w:rsidRPr="005B7F51">
        <w:rPr>
          <w:rFonts w:ascii="Times New Roman" w:hAnsi="Times New Roman"/>
          <w:sz w:val="28"/>
          <w:szCs w:val="28"/>
        </w:rPr>
        <w:t>о</w:t>
      </w:r>
      <w:r w:rsidR="007A649D" w:rsidRPr="005B7F51">
        <w:rPr>
          <w:rFonts w:ascii="Times New Roman" w:hAnsi="Times New Roman"/>
          <w:sz w:val="28"/>
          <w:szCs w:val="28"/>
        </w:rPr>
        <w:t>гическая чистота».</w:t>
      </w:r>
    </w:p>
    <w:p w:rsidR="00ED50A2" w:rsidRDefault="003C7009" w:rsidP="003C7009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  <w:lang w:bidi="ru-RU"/>
        </w:rPr>
      </w:pPr>
      <w:r w:rsidRPr="003C7009">
        <w:rPr>
          <w:rFonts w:ascii="Times New Roman" w:hAnsi="Times New Roman"/>
          <w:color w:val="000000" w:themeColor="text1"/>
          <w:szCs w:val="28"/>
          <w:lang w:bidi="ru-RU"/>
        </w:rPr>
        <w:t>Салициловая кислота.</w:t>
      </w:r>
      <w:r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 Н</w:t>
      </w:r>
      <w:r w:rsidRPr="003C7009">
        <w:rPr>
          <w:rFonts w:ascii="Times New Roman" w:hAnsi="Times New Roman"/>
          <w:b w:val="0"/>
          <w:color w:val="000000" w:themeColor="text1"/>
          <w:szCs w:val="28"/>
          <w:lang w:bidi="ru-RU"/>
        </w:rPr>
        <w:t>е более 3,0 %.</w:t>
      </w:r>
      <w:r w:rsidRPr="005B7F51">
        <w:rPr>
          <w:rFonts w:ascii="Times New Roman" w:hAnsi="Times New Roman"/>
          <w:b w:val="0"/>
          <w:color w:val="000000" w:themeColor="text1"/>
          <w:szCs w:val="28"/>
          <w:lang w:bidi="ru-RU"/>
        </w:rPr>
        <w:t>Определение проводят методом ВЭЖХ (ОФС «Высокоэффективная жидкостная хроматография»)</w:t>
      </w:r>
      <w:r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 </w:t>
      </w:r>
      <w:r w:rsidRPr="003C7009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в условиях испытания «Количественное определение». </w:t>
      </w:r>
      <w:r w:rsidR="00ED50A2">
        <w:rPr>
          <w:rFonts w:ascii="Times New Roman" w:hAnsi="Times New Roman"/>
          <w:b w:val="0"/>
          <w:color w:val="000000" w:themeColor="text1"/>
          <w:szCs w:val="28"/>
          <w:lang w:bidi="ru-RU"/>
        </w:rPr>
        <w:t>Со следующими изменениями:</w:t>
      </w:r>
    </w:p>
    <w:p w:rsidR="003C7009" w:rsidRPr="000F4DAC" w:rsidRDefault="00117F79" w:rsidP="000F4DAC">
      <w:pPr>
        <w:pStyle w:val="91"/>
        <w:spacing w:line="36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17F79"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 w:rsidRPr="00117F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салициловой кислоты.</w:t>
      </w:r>
      <w:r w:rsidRPr="00117F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17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Стандартный образец салициловой кислоты растворяют в объеме метанола необходимом </w:t>
      </w:r>
      <w:r w:rsidRPr="00117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для получения концентрации около </w:t>
      </w:r>
      <w:r w:rsidRPr="00117F79">
        <w:rPr>
          <w:rFonts w:ascii="Times New Roman" w:hAnsi="Times New Roman" w:cs="Times New Roman"/>
          <w:color w:val="000000" w:themeColor="text1"/>
          <w:sz w:val="28"/>
          <w:szCs w:val="28"/>
        </w:rPr>
        <w:t>салициловой кислоты</w:t>
      </w:r>
      <w:r w:rsidRPr="00117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около 0,8 мг/мл.</w:t>
      </w:r>
      <w:r w:rsidRPr="00117F79">
        <w:rPr>
          <w:rFonts w:ascii="Times New Roman" w:hAnsi="Times New Roman" w:cs="Times New Roman"/>
          <w:color w:val="000000"/>
          <w:sz w:val="28"/>
          <w:szCs w:val="28"/>
        </w:rPr>
        <w:t xml:space="preserve"> 10 мл полученного раствора помещают в мерную колбу вместимостью 50 мл, доводят объем раствора метанолом до метки и перемешивают.</w:t>
      </w:r>
    </w:p>
    <w:p w:rsidR="003C7009" w:rsidRPr="000F4DAC" w:rsidRDefault="008F29D8" w:rsidP="008A0CE3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F4DAC">
        <w:rPr>
          <w:rFonts w:ascii="Times New Roman" w:hAnsi="Times New Roman"/>
          <w:szCs w:val="28"/>
        </w:rPr>
        <w:t>Количественное определение</w:t>
      </w:r>
    </w:p>
    <w:p w:rsidR="00557239" w:rsidRPr="000F4DAC" w:rsidRDefault="003C7009" w:rsidP="008A0CE3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F4DAC">
        <w:rPr>
          <w:rFonts w:ascii="Times New Roman" w:hAnsi="Times New Roman"/>
          <w:b w:val="0"/>
          <w:i/>
          <w:color w:val="000000" w:themeColor="text1"/>
          <w:szCs w:val="28"/>
          <w:lang w:bidi="ru-RU"/>
        </w:rPr>
        <w:t>Ацетилсалициловая кислота</w:t>
      </w:r>
      <w:r w:rsidRPr="000F4DAC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. </w:t>
      </w:r>
      <w:r w:rsidR="00557239" w:rsidRPr="000F4DAC">
        <w:rPr>
          <w:rFonts w:ascii="Times New Roman" w:hAnsi="Times New Roman"/>
          <w:b w:val="0"/>
          <w:color w:val="000000" w:themeColor="text1"/>
          <w:szCs w:val="28"/>
          <w:lang w:bidi="ru-RU"/>
        </w:rPr>
        <w:t>Определение проводят методом ВЭЖХ (ОФС «Высокоэффективная жидкостная хроматография»).</w:t>
      </w:r>
    </w:p>
    <w:p w:rsidR="003C7009" w:rsidRPr="000F4DAC" w:rsidRDefault="003C7009" w:rsidP="003C7009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F4DAC">
        <w:rPr>
          <w:rFonts w:ascii="Times New Roman" w:hAnsi="Times New Roman"/>
          <w:b w:val="0"/>
          <w:i/>
          <w:color w:val="000000" w:themeColor="text1"/>
          <w:szCs w:val="28"/>
        </w:rPr>
        <w:t>Подвижная фаза (ПФ).</w:t>
      </w:r>
      <w:r w:rsidR="000F4DAC" w:rsidRPr="000F4DAC">
        <w:t xml:space="preserve"> </w:t>
      </w:r>
      <w:r w:rsidR="000F4DAC" w:rsidRPr="000F4DAC">
        <w:rPr>
          <w:b w:val="0"/>
        </w:rPr>
        <w:t xml:space="preserve">Смесь </w:t>
      </w:r>
      <w:r w:rsidR="000F4DAC" w:rsidRPr="000F4DAC">
        <w:rPr>
          <w:rFonts w:ascii="Times New Roman" w:hAnsi="Times New Roman"/>
          <w:b w:val="0"/>
          <w:color w:val="000000" w:themeColor="text1"/>
          <w:szCs w:val="28"/>
        </w:rPr>
        <w:t xml:space="preserve">калия </w:t>
      </w:r>
      <w:proofErr w:type="spellStart"/>
      <w:r w:rsidR="000F4DAC" w:rsidRPr="000F4DAC">
        <w:rPr>
          <w:rFonts w:ascii="Times New Roman" w:hAnsi="Times New Roman"/>
          <w:b w:val="0"/>
          <w:color w:val="000000" w:themeColor="text1"/>
          <w:szCs w:val="28"/>
        </w:rPr>
        <w:t>дигидрофосфата</w:t>
      </w:r>
      <w:proofErr w:type="spellEnd"/>
      <w:r w:rsidR="000F4DAC" w:rsidRPr="000F4DAC">
        <w:rPr>
          <w:rFonts w:ascii="Times New Roman" w:hAnsi="Times New Roman"/>
          <w:b w:val="0"/>
          <w:color w:val="000000" w:themeColor="text1"/>
          <w:szCs w:val="28"/>
        </w:rPr>
        <w:t xml:space="preserve"> раствор 0,025 М</w:t>
      </w:r>
      <w:r w:rsidRPr="000F4DAC">
        <w:rPr>
          <w:rStyle w:val="10pt2"/>
          <w:b w:val="0"/>
          <w:color w:val="000000"/>
          <w:sz w:val="28"/>
          <w:szCs w:val="28"/>
        </w:rPr>
        <w:t>:</w:t>
      </w:r>
      <w:r w:rsidR="000F4DAC" w:rsidRPr="000F4DAC">
        <w:rPr>
          <w:rStyle w:val="10pt2"/>
          <w:b w:val="0"/>
          <w:color w:val="000000"/>
          <w:sz w:val="28"/>
          <w:szCs w:val="28"/>
        </w:rPr>
        <w:t xml:space="preserve"> метанола (43:</w:t>
      </w:r>
      <w:r w:rsidRPr="000F4DAC">
        <w:rPr>
          <w:rStyle w:val="10pt2"/>
          <w:b w:val="0"/>
          <w:color w:val="000000"/>
          <w:sz w:val="28"/>
          <w:szCs w:val="28"/>
        </w:rPr>
        <w:t>5</w:t>
      </w:r>
      <w:r w:rsidR="000F4DAC" w:rsidRPr="000F4DAC">
        <w:rPr>
          <w:rStyle w:val="10pt2"/>
          <w:b w:val="0"/>
          <w:color w:val="000000"/>
          <w:sz w:val="28"/>
          <w:szCs w:val="28"/>
        </w:rPr>
        <w:t>7</w:t>
      </w:r>
      <w:r w:rsidRPr="000F4DAC">
        <w:rPr>
          <w:rStyle w:val="10pt2"/>
          <w:b w:val="0"/>
          <w:color w:val="000000"/>
          <w:sz w:val="28"/>
          <w:szCs w:val="28"/>
        </w:rPr>
        <w:t>)</w:t>
      </w:r>
      <w:r w:rsidR="000F4DAC" w:rsidRPr="000F4DAC">
        <w:rPr>
          <w:rStyle w:val="10pt2"/>
          <w:b w:val="0"/>
          <w:color w:val="000000"/>
          <w:sz w:val="28"/>
          <w:szCs w:val="28"/>
        </w:rPr>
        <w:t xml:space="preserve"> доводят </w:t>
      </w:r>
      <w:proofErr w:type="spellStart"/>
      <w:r w:rsidR="000F4DAC" w:rsidRPr="000F4DAC">
        <w:rPr>
          <w:rStyle w:val="10pt2"/>
          <w:b w:val="0"/>
          <w:color w:val="000000"/>
          <w:sz w:val="28"/>
          <w:szCs w:val="28"/>
        </w:rPr>
        <w:t>pH</w:t>
      </w:r>
      <w:proofErr w:type="spellEnd"/>
      <w:r w:rsidR="000F4DAC" w:rsidRPr="000F4DAC">
        <w:rPr>
          <w:rStyle w:val="10pt2"/>
          <w:b w:val="0"/>
          <w:color w:val="000000"/>
          <w:sz w:val="28"/>
          <w:szCs w:val="28"/>
        </w:rPr>
        <w:t xml:space="preserve"> до 2,4±0,1 с помощью </w:t>
      </w:r>
      <w:r w:rsidR="000F4DAC" w:rsidRPr="000F4DAC">
        <w:rPr>
          <w:b w:val="0"/>
        </w:rPr>
        <w:t>фосфорной кислоты ко</w:t>
      </w:r>
      <w:r w:rsidR="000F4DAC" w:rsidRPr="000F4DAC">
        <w:rPr>
          <w:b w:val="0"/>
        </w:rPr>
        <w:t>н</w:t>
      </w:r>
      <w:r w:rsidR="000F4DAC" w:rsidRPr="000F4DAC">
        <w:rPr>
          <w:b w:val="0"/>
        </w:rPr>
        <w:t>центрированной.</w:t>
      </w:r>
    </w:p>
    <w:p w:rsidR="00C13683" w:rsidRPr="00C13683" w:rsidRDefault="003C7009" w:rsidP="00C136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683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C136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3683">
        <w:rPr>
          <w:rFonts w:ascii="Times New Roman" w:hAnsi="Times New Roman"/>
          <w:sz w:val="28"/>
          <w:szCs w:val="28"/>
        </w:rPr>
        <w:t>В</w:t>
      </w:r>
      <w:r w:rsidR="00C13683" w:rsidRPr="00C13683">
        <w:rPr>
          <w:rFonts w:ascii="Times New Roman" w:hAnsi="Times New Roman"/>
          <w:sz w:val="28"/>
          <w:szCs w:val="28"/>
        </w:rPr>
        <w:t xml:space="preserve"> мерную колбу вместимостью 1000 мл</w:t>
      </w:r>
      <w:r w:rsidR="00C13683">
        <w:rPr>
          <w:rFonts w:ascii="Times New Roman" w:hAnsi="Times New Roman"/>
          <w:sz w:val="28"/>
          <w:szCs w:val="28"/>
        </w:rPr>
        <w:t xml:space="preserve"> </w:t>
      </w:r>
      <w:r w:rsidR="00C13683" w:rsidRPr="00C13683">
        <w:rPr>
          <w:rFonts w:ascii="Times New Roman" w:hAnsi="Times New Roman"/>
          <w:sz w:val="28"/>
          <w:szCs w:val="28"/>
        </w:rPr>
        <w:t>пом</w:t>
      </w:r>
      <w:r w:rsidR="00C13683" w:rsidRPr="00C13683">
        <w:rPr>
          <w:rFonts w:ascii="Times New Roman" w:hAnsi="Times New Roman"/>
          <w:sz w:val="28"/>
          <w:szCs w:val="28"/>
        </w:rPr>
        <w:t>е</w:t>
      </w:r>
      <w:r w:rsidR="00C13683" w:rsidRPr="00C13683">
        <w:rPr>
          <w:rFonts w:ascii="Times New Roman" w:hAnsi="Times New Roman"/>
          <w:sz w:val="28"/>
          <w:szCs w:val="28"/>
        </w:rPr>
        <w:t xml:space="preserve">щают </w:t>
      </w:r>
      <w:r w:rsidR="004E5E18">
        <w:rPr>
          <w:rFonts w:ascii="Times New Roman" w:hAnsi="Times New Roman"/>
          <w:sz w:val="28"/>
          <w:szCs w:val="28"/>
        </w:rPr>
        <w:t>навеску препарата</w:t>
      </w:r>
      <w:r w:rsidR="004E5E18" w:rsidRPr="00E701B5">
        <w:rPr>
          <w:rFonts w:ascii="Times New Roman" w:hAnsi="Times New Roman"/>
          <w:sz w:val="28"/>
          <w:szCs w:val="28"/>
        </w:rPr>
        <w:t xml:space="preserve"> соответствующую </w:t>
      </w:r>
      <w:r w:rsidR="004E5E18">
        <w:rPr>
          <w:rFonts w:ascii="Times New Roman" w:hAnsi="Times New Roman"/>
          <w:sz w:val="28"/>
          <w:szCs w:val="28"/>
        </w:rPr>
        <w:t>0,2 г ацетилсалициловой кисл</w:t>
      </w:r>
      <w:r w:rsidR="004E5E18">
        <w:rPr>
          <w:rFonts w:ascii="Times New Roman" w:hAnsi="Times New Roman"/>
          <w:sz w:val="28"/>
          <w:szCs w:val="28"/>
        </w:rPr>
        <w:t>о</w:t>
      </w:r>
      <w:r w:rsidR="004E5E18">
        <w:rPr>
          <w:rFonts w:ascii="Times New Roman" w:hAnsi="Times New Roman"/>
          <w:sz w:val="28"/>
          <w:szCs w:val="28"/>
        </w:rPr>
        <w:t>ты,</w:t>
      </w:r>
      <w:r w:rsidR="00C13683" w:rsidRPr="00C13683">
        <w:rPr>
          <w:rFonts w:ascii="Times New Roman" w:hAnsi="Times New Roman"/>
          <w:sz w:val="28"/>
          <w:szCs w:val="28"/>
        </w:rPr>
        <w:t xml:space="preserve"> прибавляют 50 мл метанола и обрабатывают на ультразвуковой бане в течение 15 с</w:t>
      </w:r>
      <w:r w:rsidR="004E5E18">
        <w:rPr>
          <w:rFonts w:ascii="Times New Roman" w:hAnsi="Times New Roman"/>
          <w:sz w:val="28"/>
          <w:szCs w:val="28"/>
        </w:rPr>
        <w:t>, п</w:t>
      </w:r>
      <w:r w:rsidR="00C13683" w:rsidRPr="00C13683">
        <w:rPr>
          <w:rFonts w:ascii="Times New Roman" w:hAnsi="Times New Roman"/>
          <w:sz w:val="28"/>
          <w:szCs w:val="28"/>
        </w:rPr>
        <w:t>рибавляют 200 мл воды и помещают на ультразвуковую ба</w:t>
      </w:r>
      <w:r w:rsidR="004E5E18">
        <w:rPr>
          <w:rFonts w:ascii="Times New Roman" w:hAnsi="Times New Roman"/>
          <w:sz w:val="28"/>
          <w:szCs w:val="28"/>
        </w:rPr>
        <w:t xml:space="preserve">ню на 60 с, </w:t>
      </w:r>
      <w:r w:rsidR="00C13683">
        <w:rPr>
          <w:rFonts w:ascii="Times New Roman" w:hAnsi="Times New Roman"/>
          <w:sz w:val="28"/>
          <w:szCs w:val="28"/>
        </w:rPr>
        <w:t>прибавляют 600 мл раствори</w:t>
      </w:r>
      <w:r w:rsidR="00C13683" w:rsidRPr="00C13683">
        <w:rPr>
          <w:rFonts w:ascii="Times New Roman" w:hAnsi="Times New Roman"/>
          <w:sz w:val="28"/>
          <w:szCs w:val="28"/>
        </w:rPr>
        <w:t>теля и помещают на ультразвуковую б</w:t>
      </w:r>
      <w:r w:rsidR="00C13683" w:rsidRPr="00C13683">
        <w:rPr>
          <w:rFonts w:ascii="Times New Roman" w:hAnsi="Times New Roman"/>
          <w:sz w:val="28"/>
          <w:szCs w:val="28"/>
        </w:rPr>
        <w:t>а</w:t>
      </w:r>
      <w:r w:rsidR="00C13683" w:rsidRPr="00C13683">
        <w:rPr>
          <w:rFonts w:ascii="Times New Roman" w:hAnsi="Times New Roman"/>
          <w:sz w:val="28"/>
          <w:szCs w:val="28"/>
        </w:rPr>
        <w:t>ню до полного растворения (около 3 мин).</w:t>
      </w:r>
      <w:proofErr w:type="gramEnd"/>
    </w:p>
    <w:p w:rsidR="00C13683" w:rsidRDefault="00C13683" w:rsidP="00C136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683">
        <w:rPr>
          <w:rFonts w:ascii="Times New Roman" w:hAnsi="Times New Roman"/>
          <w:sz w:val="28"/>
          <w:szCs w:val="28"/>
        </w:rPr>
        <w:t>После полного растворения доводят объем раствора растворителем до метки. 5 мл полученного раствора помещают в мерную колбу вместимостью 25 мл, доводят растворителем до метки, перемеши</w:t>
      </w:r>
      <w:r w:rsidR="004E5E18">
        <w:rPr>
          <w:rFonts w:ascii="Times New Roman" w:hAnsi="Times New Roman"/>
          <w:sz w:val="28"/>
          <w:szCs w:val="28"/>
        </w:rPr>
        <w:t>вают</w:t>
      </w:r>
      <w:r w:rsidRPr="00C13683">
        <w:rPr>
          <w:rFonts w:ascii="Times New Roman" w:hAnsi="Times New Roman"/>
          <w:sz w:val="28"/>
          <w:szCs w:val="28"/>
        </w:rPr>
        <w:t>.</w:t>
      </w:r>
    </w:p>
    <w:p w:rsidR="004E5E18" w:rsidRPr="009051F0" w:rsidRDefault="004E5E18" w:rsidP="004E5E18">
      <w:pPr>
        <w:pStyle w:val="a8"/>
        <w:spacing w:line="360" w:lineRule="auto"/>
        <w:ind w:left="23" w:right="23" w:firstLine="709"/>
        <w:jc w:val="both"/>
        <w:rPr>
          <w:b w:val="0"/>
        </w:rPr>
      </w:pPr>
      <w:r w:rsidRPr="009051F0">
        <w:rPr>
          <w:rFonts w:ascii="Times New Roman" w:hAnsi="Times New Roman"/>
          <w:b w:val="0"/>
          <w:i/>
          <w:szCs w:val="28"/>
        </w:rPr>
        <w:t>Раствор стандартного образца ацетилсалициловой кислоты</w:t>
      </w:r>
      <w:r w:rsidR="009051F0" w:rsidRPr="009051F0">
        <w:rPr>
          <w:rFonts w:ascii="Times New Roman" w:hAnsi="Times New Roman"/>
          <w:b w:val="0"/>
          <w:i/>
          <w:szCs w:val="28"/>
        </w:rPr>
        <w:t>.</w:t>
      </w:r>
      <w:r w:rsidR="009051F0" w:rsidRPr="009051F0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="009051F0" w:rsidRPr="00A34B14">
        <w:rPr>
          <w:rFonts w:ascii="Times New Roman" w:hAnsi="Times New Roman"/>
          <w:b w:val="0"/>
          <w:color w:val="000000"/>
          <w:szCs w:val="28"/>
          <w:shd w:val="clear" w:color="auto" w:fill="FFFFFF"/>
        </w:rPr>
        <w:t>Ста</w:t>
      </w:r>
      <w:r w:rsidR="009051F0" w:rsidRPr="00A34B14">
        <w:rPr>
          <w:rFonts w:ascii="Times New Roman" w:hAnsi="Times New Roman"/>
          <w:b w:val="0"/>
          <w:color w:val="000000"/>
          <w:szCs w:val="28"/>
          <w:shd w:val="clear" w:color="auto" w:fill="FFFFFF"/>
        </w:rPr>
        <w:t>н</w:t>
      </w:r>
      <w:r w:rsidR="009051F0" w:rsidRPr="00A34B14">
        <w:rPr>
          <w:rFonts w:ascii="Times New Roman" w:hAnsi="Times New Roman"/>
          <w:b w:val="0"/>
          <w:color w:val="000000"/>
          <w:szCs w:val="28"/>
          <w:shd w:val="clear" w:color="auto" w:fill="FFFFFF"/>
        </w:rPr>
        <w:t xml:space="preserve">дартный образец </w:t>
      </w:r>
      <w:r w:rsidR="00A34B14" w:rsidRPr="00A34B14">
        <w:rPr>
          <w:rFonts w:ascii="Times New Roman" w:hAnsi="Times New Roman"/>
          <w:b w:val="0"/>
          <w:color w:val="000000"/>
          <w:szCs w:val="28"/>
          <w:shd w:val="clear" w:color="auto" w:fill="FFFFFF"/>
        </w:rPr>
        <w:t>ацетил</w:t>
      </w:r>
      <w:r w:rsidR="009051F0" w:rsidRPr="00A34B14">
        <w:rPr>
          <w:rFonts w:ascii="Times New Roman" w:hAnsi="Times New Roman"/>
          <w:b w:val="0"/>
          <w:color w:val="000000"/>
          <w:szCs w:val="28"/>
          <w:shd w:val="clear" w:color="auto" w:fill="FFFFFF"/>
        </w:rPr>
        <w:t xml:space="preserve">салициловой кислоты растворяют в объеме </w:t>
      </w:r>
      <w:r w:rsidR="00A34B14" w:rsidRPr="00A34B14">
        <w:rPr>
          <w:rFonts w:ascii="Times New Roman" w:hAnsi="Times New Roman"/>
          <w:b w:val="0"/>
          <w:color w:val="000000"/>
          <w:szCs w:val="28"/>
          <w:shd w:val="clear" w:color="auto" w:fill="FFFFFF"/>
        </w:rPr>
        <w:t xml:space="preserve">раствора стандартного образца салициловой кислоты </w:t>
      </w:r>
      <w:r w:rsidR="009051F0" w:rsidRPr="00A34B14">
        <w:rPr>
          <w:rFonts w:ascii="Times New Roman" w:hAnsi="Times New Roman"/>
          <w:b w:val="0"/>
          <w:color w:val="000000"/>
          <w:szCs w:val="28"/>
          <w:shd w:val="clear" w:color="auto" w:fill="FFFFFF"/>
        </w:rPr>
        <w:t xml:space="preserve">необходимом для получения концентрации около </w:t>
      </w:r>
      <w:r w:rsidR="00A34B14" w:rsidRPr="00A34B14">
        <w:rPr>
          <w:rFonts w:ascii="Times New Roman" w:hAnsi="Times New Roman"/>
          <w:b w:val="0"/>
          <w:color w:val="000000"/>
          <w:szCs w:val="28"/>
          <w:shd w:val="clear" w:color="auto" w:fill="FFFFFF"/>
        </w:rPr>
        <w:t>ацетил</w:t>
      </w:r>
      <w:r w:rsidR="009051F0" w:rsidRPr="00A34B14">
        <w:rPr>
          <w:rFonts w:ascii="Times New Roman" w:hAnsi="Times New Roman"/>
          <w:b w:val="0"/>
          <w:color w:val="000000" w:themeColor="text1"/>
          <w:szCs w:val="28"/>
        </w:rPr>
        <w:t>салициловой кислоты</w:t>
      </w:r>
      <w:r w:rsidR="009051F0" w:rsidRPr="00A34B14">
        <w:rPr>
          <w:rFonts w:ascii="Times New Roman" w:hAnsi="Times New Roman"/>
          <w:b w:val="0"/>
          <w:color w:val="000000"/>
          <w:szCs w:val="28"/>
          <w:shd w:val="clear" w:color="auto" w:fill="FFFFFF"/>
        </w:rPr>
        <w:t xml:space="preserve"> около </w:t>
      </w:r>
      <w:r w:rsidR="00A34B14" w:rsidRPr="00A34B14">
        <w:rPr>
          <w:rFonts w:ascii="Times New Roman" w:hAnsi="Times New Roman"/>
          <w:b w:val="0"/>
          <w:color w:val="000000"/>
          <w:szCs w:val="28"/>
          <w:shd w:val="clear" w:color="auto" w:fill="FFFFFF"/>
        </w:rPr>
        <w:t>1</w:t>
      </w:r>
      <w:r w:rsidR="009051F0" w:rsidRPr="00A34B14">
        <w:rPr>
          <w:rFonts w:ascii="Times New Roman" w:hAnsi="Times New Roman"/>
          <w:b w:val="0"/>
          <w:color w:val="000000"/>
          <w:szCs w:val="28"/>
          <w:shd w:val="clear" w:color="auto" w:fill="FFFFFF"/>
        </w:rPr>
        <w:t>,</w:t>
      </w:r>
      <w:r w:rsidR="00A34B14" w:rsidRPr="00A34B14">
        <w:rPr>
          <w:rFonts w:ascii="Times New Roman" w:hAnsi="Times New Roman"/>
          <w:b w:val="0"/>
          <w:color w:val="000000"/>
          <w:szCs w:val="28"/>
          <w:shd w:val="clear" w:color="auto" w:fill="FFFFFF"/>
        </w:rPr>
        <w:t>6</w:t>
      </w:r>
      <w:r w:rsidR="009051F0" w:rsidRPr="00A34B14">
        <w:rPr>
          <w:rFonts w:ascii="Times New Roman" w:hAnsi="Times New Roman"/>
          <w:b w:val="0"/>
          <w:color w:val="000000"/>
          <w:szCs w:val="28"/>
          <w:shd w:val="clear" w:color="auto" w:fill="FFFFFF"/>
        </w:rPr>
        <w:t xml:space="preserve"> мг/мл</w:t>
      </w:r>
      <w:r w:rsidR="00A34B14" w:rsidRPr="00A34B14">
        <w:rPr>
          <w:rFonts w:ascii="Times New Roman" w:hAnsi="Times New Roman"/>
          <w:b w:val="0"/>
          <w:szCs w:val="28"/>
        </w:rPr>
        <w:t xml:space="preserve">, </w:t>
      </w:r>
      <w:r w:rsidRPr="00A34B14">
        <w:rPr>
          <w:b w:val="0"/>
          <w:color w:val="000000"/>
        </w:rPr>
        <w:t>обрабат</w:t>
      </w:r>
      <w:r w:rsidRPr="00A34B14">
        <w:rPr>
          <w:b w:val="0"/>
          <w:color w:val="000000"/>
        </w:rPr>
        <w:t>ы</w:t>
      </w:r>
      <w:r w:rsidRPr="00A34B14">
        <w:rPr>
          <w:b w:val="0"/>
          <w:color w:val="000000"/>
        </w:rPr>
        <w:t>вают ультразвуком в течение 15 с,</w:t>
      </w:r>
      <w:r w:rsidR="009051F0" w:rsidRPr="00A34B14">
        <w:rPr>
          <w:b w:val="0"/>
          <w:color w:val="000000"/>
        </w:rPr>
        <w:t xml:space="preserve"> </w:t>
      </w:r>
      <w:r w:rsidRPr="00A34B14">
        <w:rPr>
          <w:b w:val="0"/>
          <w:color w:val="000000"/>
        </w:rPr>
        <w:t>прибавляют 20 мл воды, обрабатывают ультразвуком в течение 60 с, прибавляют 60 мл растворителя и дегази</w:t>
      </w:r>
      <w:r w:rsidR="009051F0" w:rsidRPr="00A34B14">
        <w:rPr>
          <w:b w:val="0"/>
          <w:color w:val="000000"/>
        </w:rPr>
        <w:t>руют раствор на ультразвуко</w:t>
      </w:r>
      <w:r w:rsidRPr="00A34B14">
        <w:rPr>
          <w:b w:val="0"/>
          <w:color w:val="000000"/>
        </w:rPr>
        <w:t>вой бане в течение 60 с, доводят объем</w:t>
      </w:r>
      <w:r w:rsidRPr="009051F0">
        <w:rPr>
          <w:b w:val="0"/>
          <w:color w:val="000000"/>
        </w:rPr>
        <w:t xml:space="preserve"> раствора ра</w:t>
      </w:r>
      <w:r w:rsidRPr="009051F0">
        <w:rPr>
          <w:b w:val="0"/>
          <w:color w:val="000000"/>
        </w:rPr>
        <w:t>с</w:t>
      </w:r>
      <w:r w:rsidRPr="009051F0">
        <w:rPr>
          <w:b w:val="0"/>
          <w:color w:val="000000"/>
        </w:rPr>
        <w:t>творителем до метки и</w:t>
      </w:r>
      <w:proofErr w:type="gramEnd"/>
      <w:r w:rsidRPr="009051F0">
        <w:rPr>
          <w:b w:val="0"/>
          <w:color w:val="000000"/>
        </w:rPr>
        <w:t xml:space="preserve"> перемешивают. 5 мл полученного раствора поме</w:t>
      </w:r>
      <w:r w:rsidR="009051F0" w:rsidRPr="009051F0">
        <w:rPr>
          <w:b w:val="0"/>
          <w:color w:val="000000"/>
        </w:rPr>
        <w:t>щают в мерную колбу вме</w:t>
      </w:r>
      <w:r w:rsidRPr="009051F0">
        <w:rPr>
          <w:b w:val="0"/>
          <w:color w:val="000000"/>
        </w:rPr>
        <w:t>стимостью 25 мл, доводят объем раствора растворителем до метки и пе</w:t>
      </w:r>
      <w:r w:rsidR="009051F0" w:rsidRPr="009051F0">
        <w:rPr>
          <w:b w:val="0"/>
          <w:color w:val="000000"/>
        </w:rPr>
        <w:t>ре</w:t>
      </w:r>
      <w:r w:rsidRPr="009051F0">
        <w:rPr>
          <w:b w:val="0"/>
          <w:color w:val="000000"/>
        </w:rPr>
        <w:t>мешивают.</w:t>
      </w:r>
    </w:p>
    <w:p w:rsidR="004E5E18" w:rsidRDefault="00A34B14" w:rsidP="00A34B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B14">
        <w:rPr>
          <w:rFonts w:ascii="Times New Roman" w:hAnsi="Times New Roman"/>
          <w:i/>
          <w:sz w:val="28"/>
          <w:szCs w:val="28"/>
        </w:rPr>
        <w:lastRenderedPageBreak/>
        <w:t>Растворитель.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B14">
        <w:rPr>
          <w:rFonts w:ascii="Times New Roman" w:hAnsi="Times New Roman"/>
          <w:sz w:val="28"/>
          <w:szCs w:val="28"/>
        </w:rPr>
        <w:t>Смешивают 400 мл метанола, 525 мл воды и 25 мл о</w:t>
      </w:r>
      <w:r w:rsidRPr="00A34B14">
        <w:rPr>
          <w:rFonts w:ascii="Times New Roman" w:hAnsi="Times New Roman"/>
          <w:sz w:val="28"/>
          <w:szCs w:val="28"/>
        </w:rPr>
        <w:t>р</w:t>
      </w:r>
      <w:r w:rsidRPr="00A34B14">
        <w:rPr>
          <w:rFonts w:ascii="Times New Roman" w:hAnsi="Times New Roman"/>
          <w:sz w:val="28"/>
          <w:szCs w:val="28"/>
        </w:rPr>
        <w:t xml:space="preserve">тофосфорной кислоты </w:t>
      </w:r>
      <w:proofErr w:type="spellStart"/>
      <w:r w:rsidRPr="00A34B14">
        <w:rPr>
          <w:rFonts w:ascii="Times New Roman" w:hAnsi="Times New Roman"/>
          <w:sz w:val="28"/>
          <w:szCs w:val="28"/>
        </w:rPr>
        <w:t>концентрированой</w:t>
      </w:r>
      <w:proofErr w:type="spellEnd"/>
      <w:r w:rsidRPr="00A34B14">
        <w:rPr>
          <w:rFonts w:ascii="Times New Roman" w:hAnsi="Times New Roman"/>
          <w:sz w:val="28"/>
          <w:szCs w:val="28"/>
        </w:rPr>
        <w:t xml:space="preserve"> дегазируют раствор в ультразвук</w:t>
      </w:r>
      <w:r w:rsidRPr="00A34B14">
        <w:rPr>
          <w:rFonts w:ascii="Times New Roman" w:hAnsi="Times New Roman"/>
          <w:sz w:val="28"/>
          <w:szCs w:val="28"/>
        </w:rPr>
        <w:t>о</w:t>
      </w:r>
      <w:r w:rsidRPr="00A34B14">
        <w:rPr>
          <w:rFonts w:ascii="Times New Roman" w:hAnsi="Times New Roman"/>
          <w:sz w:val="28"/>
          <w:szCs w:val="28"/>
        </w:rPr>
        <w:t xml:space="preserve">вой бане в течение 15 мин. </w:t>
      </w:r>
    </w:p>
    <w:p w:rsidR="003C7009" w:rsidRPr="00A34B14" w:rsidRDefault="003C7009" w:rsidP="003C7009">
      <w:pPr>
        <w:pStyle w:val="a8"/>
        <w:spacing w:line="360" w:lineRule="auto"/>
        <w:ind w:firstLine="709"/>
        <w:jc w:val="both"/>
        <w:rPr>
          <w:b w:val="0"/>
          <w:szCs w:val="28"/>
        </w:rPr>
      </w:pPr>
      <w:proofErr w:type="spellStart"/>
      <w:r w:rsidRPr="00A34B14">
        <w:rPr>
          <w:b w:val="0"/>
          <w:i/>
          <w:color w:val="000000"/>
          <w:szCs w:val="28"/>
        </w:rPr>
        <w:t>Хроматографические</w:t>
      </w:r>
      <w:proofErr w:type="spellEnd"/>
      <w:r w:rsidRPr="00A34B14">
        <w:rPr>
          <w:b w:val="0"/>
          <w:i/>
          <w:color w:val="000000"/>
          <w:szCs w:val="28"/>
        </w:rPr>
        <w:t xml:space="preserve"> условия</w:t>
      </w:r>
    </w:p>
    <w:tbl>
      <w:tblPr>
        <w:tblW w:w="5000" w:type="pct"/>
        <w:jc w:val="center"/>
        <w:tblLook w:val="0000"/>
      </w:tblPr>
      <w:tblGrid>
        <w:gridCol w:w="2944"/>
        <w:gridCol w:w="6627"/>
      </w:tblGrid>
      <w:tr w:rsidR="003C7009" w:rsidRPr="00A34B14" w:rsidTr="00533FB0">
        <w:trPr>
          <w:jc w:val="center"/>
        </w:trPr>
        <w:tc>
          <w:tcPr>
            <w:tcW w:w="1538" w:type="pct"/>
          </w:tcPr>
          <w:p w:rsidR="003C7009" w:rsidRPr="00A34B14" w:rsidRDefault="003C7009" w:rsidP="00533FB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B14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2" w:type="pct"/>
            <w:shd w:val="clear" w:color="auto" w:fill="auto"/>
          </w:tcPr>
          <w:p w:rsidR="003C7009" w:rsidRPr="00A34B14" w:rsidRDefault="003C7009" w:rsidP="00DB22F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B14">
              <w:rPr>
                <w:rFonts w:ascii="Times New Roman" w:hAnsi="Times New Roman"/>
                <w:color w:val="000000"/>
                <w:sz w:val="28"/>
                <w:szCs w:val="28"/>
              </w:rPr>
              <w:t>250 × 4,0 мм</w:t>
            </w:r>
            <w:r w:rsidRPr="00A34B1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B22F4" w:rsidRPr="00DB22F4">
              <w:rPr>
                <w:rFonts w:ascii="Times New Roman" w:hAnsi="Times New Roman"/>
                <w:sz w:val="28"/>
                <w:szCs w:val="28"/>
              </w:rPr>
              <w:t xml:space="preserve">силикагель </w:t>
            </w:r>
            <w:proofErr w:type="spellStart"/>
            <w:r w:rsidR="00DB22F4" w:rsidRPr="00DB22F4">
              <w:rPr>
                <w:rFonts w:ascii="Times New Roman" w:hAnsi="Times New Roman"/>
                <w:sz w:val="28"/>
                <w:szCs w:val="28"/>
              </w:rPr>
              <w:t>октадецилсилильный</w:t>
            </w:r>
            <w:proofErr w:type="spellEnd"/>
            <w:r w:rsidR="00DB22F4" w:rsidRPr="00DB22F4">
              <w:rPr>
                <w:rFonts w:ascii="Times New Roman" w:hAnsi="Times New Roman"/>
                <w:sz w:val="28"/>
                <w:szCs w:val="28"/>
              </w:rPr>
              <w:t xml:space="preserve"> для хроматографии</w:t>
            </w:r>
            <w:r w:rsidRPr="00A34B14">
              <w:rPr>
                <w:rFonts w:ascii="Times New Roman" w:hAnsi="Times New Roman"/>
                <w:sz w:val="28"/>
                <w:szCs w:val="28"/>
              </w:rPr>
              <w:t>, 5 мкм</w:t>
            </w:r>
            <w:r w:rsidRPr="00A34B1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3C7009" w:rsidRPr="00A34B14" w:rsidTr="00533FB0">
        <w:trPr>
          <w:jc w:val="center"/>
        </w:trPr>
        <w:tc>
          <w:tcPr>
            <w:tcW w:w="1538" w:type="pct"/>
          </w:tcPr>
          <w:p w:rsidR="003C7009" w:rsidRPr="00A34B14" w:rsidRDefault="003C7009" w:rsidP="00533FB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B14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62" w:type="pct"/>
          </w:tcPr>
          <w:p w:rsidR="003C7009" w:rsidRPr="00A34B14" w:rsidRDefault="00DB22F4" w:rsidP="00533FB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3C7009" w:rsidRPr="00A34B14">
              <w:rPr>
                <w:rFonts w:ascii="Times New Roman" w:hAnsi="Times New Roman"/>
                <w:sz w:val="28"/>
                <w:szCs w:val="28"/>
              </w:rPr>
              <w:t xml:space="preserve"> °C;</w:t>
            </w:r>
          </w:p>
        </w:tc>
      </w:tr>
      <w:tr w:rsidR="003C7009" w:rsidRPr="00A34B14" w:rsidTr="00533FB0">
        <w:trPr>
          <w:trHeight w:val="591"/>
          <w:jc w:val="center"/>
        </w:trPr>
        <w:tc>
          <w:tcPr>
            <w:tcW w:w="1538" w:type="pct"/>
          </w:tcPr>
          <w:p w:rsidR="003C7009" w:rsidRPr="00A34B14" w:rsidRDefault="003C7009" w:rsidP="00533FB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B14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62" w:type="pct"/>
          </w:tcPr>
          <w:p w:rsidR="003C7009" w:rsidRPr="00A34B14" w:rsidRDefault="00A34B14" w:rsidP="00533FB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  <w:r w:rsidR="003C7009" w:rsidRPr="00A34B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3C7009" w:rsidRPr="00A34B14" w:rsidTr="00533FB0">
        <w:trPr>
          <w:jc w:val="center"/>
        </w:trPr>
        <w:tc>
          <w:tcPr>
            <w:tcW w:w="1538" w:type="pct"/>
          </w:tcPr>
          <w:p w:rsidR="003C7009" w:rsidRPr="00A34B14" w:rsidRDefault="003C7009" w:rsidP="00533FB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B14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2" w:type="pct"/>
          </w:tcPr>
          <w:p w:rsidR="003C7009" w:rsidRPr="00A34B14" w:rsidRDefault="00A34B14" w:rsidP="00533FB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275</w:t>
            </w:r>
            <w:r w:rsidR="003C7009" w:rsidRPr="00A34B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r w:rsidRPr="00A34B14">
              <w:rPr>
                <w:rFonts w:ascii="Times New Roman" w:hAnsi="Times New Roman"/>
                <w:color w:val="000000"/>
                <w:sz w:val="28"/>
                <w:szCs w:val="28"/>
              </w:rPr>
              <w:t>цетилсалициловая кислота</w:t>
            </w:r>
            <w:r w:rsidR="003C7009" w:rsidRPr="00A34B1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230 нм </w:t>
            </w:r>
            <w:r w:rsidRPr="00A34B14">
              <w:rPr>
                <w:rFonts w:ascii="Times New Roman" w:hAnsi="Times New Roman"/>
                <w:color w:val="000000"/>
                <w:sz w:val="28"/>
                <w:szCs w:val="28"/>
              </w:rPr>
              <w:t>салициловая кислота</w:t>
            </w:r>
          </w:p>
        </w:tc>
      </w:tr>
      <w:tr w:rsidR="003C7009" w:rsidRPr="00A34B14" w:rsidTr="00533FB0">
        <w:trPr>
          <w:jc w:val="center"/>
        </w:trPr>
        <w:tc>
          <w:tcPr>
            <w:tcW w:w="1538" w:type="pct"/>
          </w:tcPr>
          <w:p w:rsidR="003C7009" w:rsidRPr="00A34B14" w:rsidRDefault="003C7009" w:rsidP="00533FB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B14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2" w:type="pct"/>
          </w:tcPr>
          <w:p w:rsidR="003C7009" w:rsidRPr="00A34B14" w:rsidRDefault="003C7009" w:rsidP="00533FB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B14">
              <w:rPr>
                <w:rFonts w:ascii="Times New Roman" w:hAnsi="Times New Roman"/>
                <w:color w:val="000000"/>
                <w:sz w:val="28"/>
                <w:szCs w:val="28"/>
              </w:rPr>
              <w:t>10 мкл.</w:t>
            </w:r>
          </w:p>
        </w:tc>
      </w:tr>
    </w:tbl>
    <w:p w:rsidR="003C7009" w:rsidRPr="00DB22F4" w:rsidRDefault="003C7009" w:rsidP="003C700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22F4">
        <w:rPr>
          <w:rFonts w:ascii="Times New Roman" w:hAnsi="Times New Roman"/>
          <w:color w:val="000000"/>
          <w:sz w:val="28"/>
          <w:szCs w:val="28"/>
        </w:rPr>
        <w:t>В хроматограф вводят раздельно по 10 мкл раствора стандартного ра</w:t>
      </w:r>
      <w:r w:rsidRPr="00DB22F4">
        <w:rPr>
          <w:rFonts w:ascii="Times New Roman" w:hAnsi="Times New Roman"/>
          <w:color w:val="000000"/>
          <w:sz w:val="28"/>
          <w:szCs w:val="28"/>
        </w:rPr>
        <w:t>с</w:t>
      </w:r>
      <w:r w:rsidRPr="00DB22F4">
        <w:rPr>
          <w:rFonts w:ascii="Times New Roman" w:hAnsi="Times New Roman"/>
          <w:color w:val="000000"/>
          <w:sz w:val="28"/>
          <w:szCs w:val="28"/>
        </w:rPr>
        <w:t>твора и испытуемого раствора.</w:t>
      </w:r>
    </w:p>
    <w:p w:rsidR="003C7009" w:rsidRPr="00DB22F4" w:rsidRDefault="003C7009" w:rsidP="003C700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22F4">
        <w:rPr>
          <w:rFonts w:ascii="Times New Roman" w:hAnsi="Times New Roman"/>
          <w:color w:val="000000"/>
          <w:sz w:val="28"/>
          <w:szCs w:val="28"/>
        </w:rPr>
        <w:t>О</w:t>
      </w:r>
      <w:r w:rsidR="00A34B14" w:rsidRPr="00DB22F4">
        <w:rPr>
          <w:rFonts w:ascii="Times New Roman" w:hAnsi="Times New Roman"/>
          <w:color w:val="000000"/>
          <w:sz w:val="28"/>
          <w:szCs w:val="28"/>
        </w:rPr>
        <w:t xml:space="preserve">тносительное время удерживания  </w:t>
      </w:r>
      <w:r w:rsidRPr="00DB22F4">
        <w:rPr>
          <w:rFonts w:ascii="Times New Roman" w:hAnsi="Times New Roman"/>
          <w:color w:val="000000"/>
          <w:sz w:val="28"/>
          <w:szCs w:val="28"/>
        </w:rPr>
        <w:t xml:space="preserve">пика </w:t>
      </w:r>
      <w:r w:rsidR="00DB22F4" w:rsidRPr="00DB22F4">
        <w:rPr>
          <w:rFonts w:ascii="Times New Roman" w:hAnsi="Times New Roman"/>
          <w:color w:val="000000"/>
          <w:sz w:val="28"/>
          <w:szCs w:val="28"/>
        </w:rPr>
        <w:t xml:space="preserve">ацетилсалициловой кислоты </w:t>
      </w:r>
      <w:r w:rsidRPr="00DB22F4">
        <w:rPr>
          <w:rFonts w:ascii="Times New Roman" w:hAnsi="Times New Roman"/>
          <w:color w:val="000000"/>
          <w:sz w:val="28"/>
          <w:szCs w:val="28"/>
        </w:rPr>
        <w:t>около  2</w:t>
      </w:r>
      <w:r w:rsidR="00DB22F4" w:rsidRPr="00DB22F4">
        <w:rPr>
          <w:rFonts w:ascii="Times New Roman" w:hAnsi="Times New Roman"/>
          <w:color w:val="000000"/>
          <w:sz w:val="28"/>
          <w:szCs w:val="28"/>
        </w:rPr>
        <w:t>,8 мин, салициловой кислоты около  3,9 мин.</w:t>
      </w:r>
    </w:p>
    <w:p w:rsidR="003C7009" w:rsidRDefault="003C7009" w:rsidP="003C70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i/>
          <w:color w:val="000000"/>
          <w:sz w:val="28"/>
          <w:szCs w:val="28"/>
        </w:rPr>
      </w:pPr>
      <w:r w:rsidRPr="00DB22F4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</w:t>
      </w:r>
      <w:proofErr w:type="spellStart"/>
      <w:r w:rsidRPr="00DB22F4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DB22F4">
        <w:rPr>
          <w:rFonts w:ascii="Times New Roman" w:hAnsi="Times New Roman"/>
          <w:i/>
          <w:color w:val="000000"/>
          <w:sz w:val="28"/>
          <w:szCs w:val="28"/>
        </w:rPr>
        <w:t xml:space="preserve"> системы</w:t>
      </w:r>
    </w:p>
    <w:p w:rsidR="00DB22F4" w:rsidRPr="00DB22F4" w:rsidRDefault="00DB22F4" w:rsidP="00DB22F4">
      <w:pPr>
        <w:pStyle w:val="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B22F4">
        <w:rPr>
          <w:color w:val="000000"/>
          <w:sz w:val="28"/>
          <w:szCs w:val="28"/>
          <w:shd w:val="clear" w:color="auto" w:fill="FFFFFF"/>
        </w:rPr>
        <w:t>- фактор асимметрии </w:t>
      </w:r>
      <w:r w:rsidRPr="00DB22F4">
        <w:rPr>
          <w:i/>
          <w:iCs/>
          <w:color w:val="000000"/>
          <w:sz w:val="28"/>
          <w:szCs w:val="28"/>
          <w:shd w:val="clear" w:color="auto" w:fill="FFFFFF"/>
        </w:rPr>
        <w:t>(A</w:t>
      </w:r>
      <w:r w:rsidRPr="00DB22F4">
        <w:rPr>
          <w:i/>
          <w:iCs/>
          <w:color w:val="000000"/>
          <w:sz w:val="16"/>
          <w:szCs w:val="16"/>
          <w:shd w:val="clear" w:color="auto" w:fill="FFFFFF"/>
          <w:vertAlign w:val="subscript"/>
        </w:rPr>
        <w:t>S</w:t>
      </w:r>
      <w:r w:rsidRPr="00DB22F4">
        <w:rPr>
          <w:i/>
          <w:iCs/>
          <w:color w:val="000000"/>
          <w:sz w:val="28"/>
          <w:szCs w:val="28"/>
          <w:shd w:val="clear" w:color="auto" w:fill="FFFFFF"/>
        </w:rPr>
        <w:t>)</w:t>
      </w:r>
      <w:r w:rsidRPr="00DB22F4">
        <w:rPr>
          <w:color w:val="000000"/>
          <w:sz w:val="28"/>
          <w:szCs w:val="28"/>
          <w:shd w:val="clear" w:color="auto" w:fill="FFFFFF"/>
        </w:rPr>
        <w:t xml:space="preserve">пика </w:t>
      </w:r>
      <w:r w:rsidRPr="00DB22F4">
        <w:rPr>
          <w:color w:val="000000"/>
          <w:sz w:val="28"/>
          <w:szCs w:val="28"/>
        </w:rPr>
        <w:t>ацетилсалициловой кислоты</w:t>
      </w:r>
      <w:r w:rsidRPr="00DB22F4">
        <w:rPr>
          <w:color w:val="000000"/>
          <w:sz w:val="28"/>
          <w:szCs w:val="28"/>
          <w:shd w:val="clear" w:color="auto" w:fill="FFFFFF"/>
        </w:rPr>
        <w:t xml:space="preserve"> должен быть не менее 2,0;</w:t>
      </w:r>
    </w:p>
    <w:p w:rsidR="00DB22F4" w:rsidRPr="00DB22F4" w:rsidRDefault="00DB22F4" w:rsidP="00DB22F4">
      <w:pPr>
        <w:pStyle w:val="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B22F4">
        <w:rPr>
          <w:color w:val="000000"/>
          <w:sz w:val="28"/>
          <w:szCs w:val="28"/>
          <w:shd w:val="clear" w:color="auto" w:fill="FFFFFF"/>
        </w:rPr>
        <w:t xml:space="preserve">- относительное стандартное отклонение площади пика </w:t>
      </w:r>
      <w:r w:rsidRPr="00DB22F4">
        <w:rPr>
          <w:color w:val="000000"/>
          <w:sz w:val="28"/>
          <w:szCs w:val="28"/>
        </w:rPr>
        <w:t>ацетилсалиц</w:t>
      </w:r>
      <w:r w:rsidRPr="00DB22F4">
        <w:rPr>
          <w:color w:val="000000"/>
          <w:sz w:val="28"/>
          <w:szCs w:val="28"/>
        </w:rPr>
        <w:t>и</w:t>
      </w:r>
      <w:r w:rsidRPr="00DB22F4">
        <w:rPr>
          <w:color w:val="000000"/>
          <w:sz w:val="28"/>
          <w:szCs w:val="28"/>
        </w:rPr>
        <w:t xml:space="preserve">ловой </w:t>
      </w:r>
      <w:proofErr w:type="gramStart"/>
      <w:r w:rsidRPr="00DB22F4">
        <w:rPr>
          <w:color w:val="000000"/>
          <w:sz w:val="28"/>
          <w:szCs w:val="28"/>
        </w:rPr>
        <w:t>кислоты</w:t>
      </w:r>
      <w:proofErr w:type="gramEnd"/>
      <w:r w:rsidRPr="00DB22F4">
        <w:rPr>
          <w:color w:val="000000"/>
          <w:sz w:val="28"/>
          <w:szCs w:val="28"/>
        </w:rPr>
        <w:t xml:space="preserve"> </w:t>
      </w:r>
      <w:r w:rsidRPr="00DB22F4">
        <w:rPr>
          <w:color w:val="000000"/>
          <w:sz w:val="28"/>
          <w:szCs w:val="28"/>
          <w:shd w:val="clear" w:color="auto" w:fill="FFFFFF"/>
        </w:rPr>
        <w:t>но быть не более 2,0 %.</w:t>
      </w:r>
    </w:p>
    <w:p w:rsidR="00DB22F4" w:rsidRPr="00203F60" w:rsidRDefault="00DB22F4" w:rsidP="00DB22F4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03F60">
        <w:rPr>
          <w:rFonts w:ascii="Times New Roman" w:hAnsi="Times New Roman"/>
          <w:b w:val="0"/>
          <w:color w:val="000000"/>
          <w:szCs w:val="28"/>
        </w:rPr>
        <w:t>-Разрешение между пиками ацетилсалициловой кислоты и 4-хлорбензойной кислоты должно быть не менее 1,5.</w:t>
      </w:r>
    </w:p>
    <w:p w:rsidR="00DB22F4" w:rsidRPr="00DB22F4" w:rsidRDefault="00DB22F4" w:rsidP="00DB22F4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03F60">
        <w:rPr>
          <w:rFonts w:ascii="Times New Roman" w:hAnsi="Times New Roman"/>
          <w:b w:val="0"/>
          <w:color w:val="000000"/>
          <w:szCs w:val="28"/>
        </w:rPr>
        <w:t>-Разрешение между пиками 4-хлорбензойной кислоты и салициловой кислоты должно быть не менее 1,5.</w:t>
      </w:r>
    </w:p>
    <w:p w:rsidR="003C7009" w:rsidRPr="00ED50A2" w:rsidRDefault="003C7009" w:rsidP="00ED50A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0A2">
        <w:rPr>
          <w:rFonts w:ascii="Times New Roman" w:hAnsi="Times New Roman"/>
          <w:sz w:val="28"/>
          <w:szCs w:val="28"/>
        </w:rPr>
        <w:t xml:space="preserve">Содержание </w:t>
      </w:r>
      <w:r w:rsidR="00ED50A2" w:rsidRPr="00ED50A2">
        <w:rPr>
          <w:rFonts w:ascii="Times New Roman" w:hAnsi="Times New Roman"/>
          <w:sz w:val="28"/>
          <w:szCs w:val="28"/>
        </w:rPr>
        <w:t>ацетилсалициловой кислоты в препарате в процентах от заявленного количества</w:t>
      </w:r>
      <w:r w:rsidRPr="00ED50A2">
        <w:rPr>
          <w:rFonts w:ascii="Times New Roman" w:hAnsi="Times New Roman"/>
          <w:sz w:val="28"/>
          <w:szCs w:val="28"/>
        </w:rPr>
        <w:t xml:space="preserve"> (</w:t>
      </w:r>
      <w:r w:rsidRPr="00ED50A2">
        <w:rPr>
          <w:rFonts w:ascii="Times New Roman" w:hAnsi="Times New Roman"/>
          <w:i/>
          <w:sz w:val="28"/>
          <w:szCs w:val="28"/>
        </w:rPr>
        <w:t>Х</w:t>
      </w:r>
      <w:r w:rsidRPr="00ED50A2">
        <w:rPr>
          <w:rFonts w:ascii="Times New Roman" w:hAnsi="Times New Roman"/>
          <w:sz w:val="28"/>
          <w:szCs w:val="28"/>
        </w:rPr>
        <w:t>) вычисляют по формуле:</w:t>
      </w:r>
    </w:p>
    <w:p w:rsidR="003C7009" w:rsidRPr="00ED50A2" w:rsidRDefault="003C7009" w:rsidP="003C7009">
      <w:pPr>
        <w:spacing w:after="0" w:line="360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·Р·100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·100·100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598"/>
        <w:gridCol w:w="643"/>
        <w:gridCol w:w="710"/>
        <w:gridCol w:w="7620"/>
      </w:tblGrid>
      <w:tr w:rsidR="003C7009" w:rsidRPr="00C732EB" w:rsidTr="00ED50A2">
        <w:tc>
          <w:tcPr>
            <w:tcW w:w="312" w:type="pct"/>
          </w:tcPr>
          <w:p w:rsidR="00ED50A2" w:rsidRPr="00ED50A2" w:rsidRDefault="00ED50A2" w:rsidP="00ED50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50A2">
              <w:rPr>
                <w:rFonts w:ascii="Times New Roman" w:hAnsi="Times New Roman"/>
                <w:sz w:val="28"/>
                <w:szCs w:val="28"/>
              </w:rPr>
              <w:t>где</w:t>
            </w:r>
          </w:p>
          <w:p w:rsidR="003C7009" w:rsidRPr="00ED50A2" w:rsidRDefault="003C7009" w:rsidP="00533FB0">
            <w:pPr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336" w:type="pct"/>
          </w:tcPr>
          <w:p w:rsidR="003C7009" w:rsidRPr="00ED50A2" w:rsidRDefault="003C7009" w:rsidP="00533FB0">
            <w:pPr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vertAlign w:val="subscript"/>
                <w:lang w:val="en-US"/>
              </w:rPr>
            </w:pPr>
            <w:r w:rsidRPr="00ED50A2">
              <w:rPr>
                <w:rFonts w:ascii="Times New Roman" w:hAnsi="Times New Roman"/>
                <w:i/>
                <w:sz w:val="28"/>
              </w:rPr>
              <w:lastRenderedPageBreak/>
              <w:t>S</w:t>
            </w:r>
            <w:r w:rsidRPr="00ED50A2">
              <w:rPr>
                <w:rFonts w:ascii="Times New Roman" w:hAnsi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371" w:type="pct"/>
          </w:tcPr>
          <w:p w:rsidR="003C7009" w:rsidRPr="00ED50A2" w:rsidRDefault="003C7009" w:rsidP="00533FB0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sz w:val="28"/>
              </w:rPr>
            </w:pPr>
            <w:r w:rsidRPr="00ED50A2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3980" w:type="pct"/>
          </w:tcPr>
          <w:p w:rsidR="003C7009" w:rsidRPr="00ED50A2" w:rsidRDefault="003C7009" w:rsidP="00ED50A2">
            <w:pPr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ED50A2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ED50A2" w:rsidRPr="00ED50A2">
              <w:rPr>
                <w:rFonts w:ascii="Times New Roman" w:hAnsi="Times New Roman"/>
                <w:sz w:val="28"/>
                <w:szCs w:val="28"/>
              </w:rPr>
              <w:t xml:space="preserve">ацетилсалициловой кислоты </w:t>
            </w:r>
            <w:r w:rsidRPr="00ED50A2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ED50A2">
              <w:rPr>
                <w:rFonts w:ascii="Times New Roman" w:hAnsi="Times New Roman"/>
                <w:sz w:val="28"/>
                <w:szCs w:val="28"/>
              </w:rPr>
              <w:t>хроматогра</w:t>
            </w:r>
            <w:r w:rsidRPr="00ED50A2">
              <w:rPr>
                <w:rFonts w:ascii="Times New Roman" w:hAnsi="Times New Roman"/>
                <w:sz w:val="28"/>
                <w:szCs w:val="28"/>
              </w:rPr>
              <w:t>м</w:t>
            </w:r>
            <w:r w:rsidRPr="00ED50A2">
              <w:rPr>
                <w:rFonts w:ascii="Times New Roman" w:hAnsi="Times New Roman"/>
                <w:sz w:val="28"/>
                <w:szCs w:val="28"/>
              </w:rPr>
              <w:lastRenderedPageBreak/>
              <w:t>ме</w:t>
            </w:r>
            <w:proofErr w:type="spellEnd"/>
            <w:r w:rsidRPr="00ED50A2">
              <w:rPr>
                <w:rFonts w:ascii="Times New Roman" w:hAnsi="Times New Roman"/>
                <w:sz w:val="28"/>
                <w:szCs w:val="28"/>
              </w:rPr>
              <w:t xml:space="preserve"> испытуемого раствора;</w:t>
            </w:r>
          </w:p>
        </w:tc>
      </w:tr>
      <w:tr w:rsidR="003C7009" w:rsidRPr="00C732EB" w:rsidTr="00ED50A2">
        <w:tc>
          <w:tcPr>
            <w:tcW w:w="312" w:type="pct"/>
          </w:tcPr>
          <w:p w:rsidR="003C7009" w:rsidRPr="00ED50A2" w:rsidRDefault="003C7009" w:rsidP="00533FB0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336" w:type="pct"/>
          </w:tcPr>
          <w:p w:rsidR="003C7009" w:rsidRPr="00ED50A2" w:rsidRDefault="003C7009" w:rsidP="00533FB0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ED50A2">
              <w:rPr>
                <w:rFonts w:ascii="Times New Roman" w:hAnsi="Times New Roman"/>
                <w:i/>
                <w:sz w:val="28"/>
              </w:rPr>
              <w:t>S</w:t>
            </w:r>
            <w:r w:rsidRPr="00ED50A2">
              <w:rPr>
                <w:rFonts w:ascii="Times New Roman" w:hAnsi="Times New Roman"/>
                <w:sz w:val="28"/>
                <w:vertAlign w:val="subscript"/>
              </w:rPr>
              <w:t>0</w:t>
            </w:r>
          </w:p>
        </w:tc>
        <w:tc>
          <w:tcPr>
            <w:tcW w:w="371" w:type="pct"/>
          </w:tcPr>
          <w:p w:rsidR="003C7009" w:rsidRPr="00ED50A2" w:rsidRDefault="003C7009" w:rsidP="00533FB0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sz w:val="28"/>
              </w:rPr>
            </w:pPr>
            <w:r w:rsidRPr="00ED50A2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3980" w:type="pct"/>
          </w:tcPr>
          <w:p w:rsidR="003C7009" w:rsidRPr="00ED50A2" w:rsidRDefault="00ED50A2" w:rsidP="00ED50A2">
            <w:pPr>
              <w:spacing w:after="120"/>
              <w:rPr>
                <w:rFonts w:ascii="Times New Roman" w:hAnsi="Times New Roman"/>
                <w:sz w:val="28"/>
              </w:rPr>
            </w:pPr>
            <w:r w:rsidRPr="00ED50A2">
              <w:rPr>
                <w:rFonts w:ascii="Times New Roman" w:hAnsi="Times New Roman"/>
                <w:sz w:val="28"/>
                <w:szCs w:val="28"/>
              </w:rPr>
              <w:t>площадь пика ацетилсалициловой кислоты</w:t>
            </w:r>
            <w:r w:rsidR="003C7009" w:rsidRPr="00ED50A2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="003C7009" w:rsidRPr="00ED50A2">
              <w:rPr>
                <w:rFonts w:ascii="Times New Roman" w:hAnsi="Times New Roman"/>
                <w:sz w:val="28"/>
                <w:szCs w:val="28"/>
              </w:rPr>
              <w:t>хроматогра</w:t>
            </w:r>
            <w:r w:rsidR="003C7009" w:rsidRPr="00ED50A2">
              <w:rPr>
                <w:rFonts w:ascii="Times New Roman" w:hAnsi="Times New Roman"/>
                <w:sz w:val="28"/>
                <w:szCs w:val="28"/>
              </w:rPr>
              <w:t>м</w:t>
            </w:r>
            <w:r w:rsidR="003C7009" w:rsidRPr="00ED50A2">
              <w:rPr>
                <w:rFonts w:ascii="Times New Roman" w:hAnsi="Times New Roman"/>
                <w:sz w:val="28"/>
                <w:szCs w:val="28"/>
              </w:rPr>
              <w:t>ме</w:t>
            </w:r>
            <w:proofErr w:type="spellEnd"/>
            <w:r w:rsidR="003C7009" w:rsidRPr="00ED50A2">
              <w:rPr>
                <w:rFonts w:ascii="Times New Roman" w:hAnsi="Times New Roman"/>
                <w:sz w:val="28"/>
                <w:szCs w:val="28"/>
              </w:rPr>
              <w:t xml:space="preserve"> раствора стандартного образца;</w:t>
            </w:r>
          </w:p>
        </w:tc>
      </w:tr>
      <w:tr w:rsidR="003C7009" w:rsidRPr="00C732EB" w:rsidTr="00ED50A2">
        <w:tc>
          <w:tcPr>
            <w:tcW w:w="312" w:type="pct"/>
          </w:tcPr>
          <w:p w:rsidR="003C7009" w:rsidRPr="00ED50A2" w:rsidRDefault="003C7009" w:rsidP="00533FB0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336" w:type="pct"/>
          </w:tcPr>
          <w:p w:rsidR="003C7009" w:rsidRPr="00ED50A2" w:rsidRDefault="003C7009" w:rsidP="00533FB0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vertAlign w:val="subscript"/>
                <w:lang w:val="en-US"/>
              </w:rPr>
            </w:pPr>
            <w:r w:rsidRPr="00ED50A2">
              <w:rPr>
                <w:rFonts w:ascii="Times New Roman" w:hAnsi="Times New Roman"/>
                <w:i/>
                <w:sz w:val="28"/>
              </w:rPr>
              <w:t>а</w:t>
            </w:r>
            <w:proofErr w:type="gramStart"/>
            <w:r w:rsidRPr="00ED50A2">
              <w:rPr>
                <w:rFonts w:ascii="Times New Roman" w:hAnsi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371" w:type="pct"/>
          </w:tcPr>
          <w:p w:rsidR="003C7009" w:rsidRPr="00ED50A2" w:rsidRDefault="003C7009" w:rsidP="00533FB0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sz w:val="28"/>
              </w:rPr>
            </w:pPr>
            <w:r w:rsidRPr="00ED50A2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3980" w:type="pct"/>
          </w:tcPr>
          <w:p w:rsidR="003C7009" w:rsidRPr="00ED50A2" w:rsidRDefault="003C7009" w:rsidP="00DB22F4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ED50A2">
              <w:rPr>
                <w:rFonts w:ascii="Times New Roman" w:hAnsi="Times New Roman"/>
                <w:sz w:val="28"/>
                <w:szCs w:val="28"/>
              </w:rPr>
              <w:t>навеска</w:t>
            </w:r>
            <w:r w:rsidR="00DB22F4">
              <w:rPr>
                <w:rFonts w:ascii="Times New Roman" w:hAnsi="Times New Roman"/>
                <w:sz w:val="28"/>
                <w:szCs w:val="28"/>
              </w:rPr>
              <w:t xml:space="preserve"> препарата</w:t>
            </w:r>
            <w:r w:rsidRPr="00ED50A2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3C7009" w:rsidRPr="00C732EB" w:rsidTr="00ED50A2">
        <w:tc>
          <w:tcPr>
            <w:tcW w:w="312" w:type="pct"/>
          </w:tcPr>
          <w:p w:rsidR="003C7009" w:rsidRPr="00ED50A2" w:rsidRDefault="003C7009" w:rsidP="00533FB0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336" w:type="pct"/>
          </w:tcPr>
          <w:p w:rsidR="003C7009" w:rsidRPr="00ED50A2" w:rsidRDefault="003C7009" w:rsidP="00533FB0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ED50A2">
              <w:rPr>
                <w:rFonts w:ascii="Times New Roman" w:hAnsi="Times New Roman"/>
                <w:i/>
                <w:sz w:val="28"/>
              </w:rPr>
              <w:t>а</w:t>
            </w:r>
            <w:proofErr w:type="gramStart"/>
            <w:r w:rsidRPr="00ED50A2">
              <w:rPr>
                <w:rFonts w:ascii="Times New Roman" w:hAnsi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371" w:type="pct"/>
          </w:tcPr>
          <w:p w:rsidR="003C7009" w:rsidRPr="00ED50A2" w:rsidRDefault="003C7009" w:rsidP="00533FB0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sz w:val="28"/>
              </w:rPr>
            </w:pPr>
            <w:r w:rsidRPr="00ED50A2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3980" w:type="pct"/>
          </w:tcPr>
          <w:p w:rsidR="003C7009" w:rsidRPr="00ED50A2" w:rsidRDefault="003C7009" w:rsidP="00ED50A2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pacing w:val="-6"/>
                <w:sz w:val="28"/>
              </w:rPr>
            </w:pPr>
            <w:r w:rsidRPr="00ED50A2">
              <w:rPr>
                <w:rFonts w:ascii="Times New Roman" w:hAnsi="Times New Roman"/>
                <w:sz w:val="28"/>
                <w:szCs w:val="28"/>
              </w:rPr>
              <w:t>навеска стандартного образца</w:t>
            </w:r>
            <w:r w:rsidR="00ED50A2" w:rsidRPr="00ED50A2">
              <w:rPr>
                <w:rFonts w:ascii="Times New Roman" w:hAnsi="Times New Roman"/>
                <w:sz w:val="28"/>
                <w:szCs w:val="28"/>
              </w:rPr>
              <w:t xml:space="preserve"> ацетилсалициловой кислоты</w:t>
            </w:r>
            <w:r w:rsidRPr="00ED50A2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3C7009" w:rsidRPr="00500086" w:rsidTr="00ED50A2">
        <w:tc>
          <w:tcPr>
            <w:tcW w:w="312" w:type="pct"/>
          </w:tcPr>
          <w:p w:rsidR="003C7009" w:rsidRPr="00ED50A2" w:rsidRDefault="003C7009" w:rsidP="00533FB0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336" w:type="pct"/>
          </w:tcPr>
          <w:p w:rsidR="003C7009" w:rsidRPr="00ED50A2" w:rsidRDefault="003C7009" w:rsidP="00533FB0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i/>
                <w:sz w:val="28"/>
              </w:rPr>
            </w:pPr>
            <w:r w:rsidRPr="00ED50A2">
              <w:rPr>
                <w:rFonts w:ascii="Times New Roman" w:hAnsi="Times New Roman"/>
                <w:i/>
                <w:sz w:val="28"/>
              </w:rPr>
              <w:t>P</w:t>
            </w:r>
          </w:p>
        </w:tc>
        <w:tc>
          <w:tcPr>
            <w:tcW w:w="371" w:type="pct"/>
          </w:tcPr>
          <w:p w:rsidR="003C7009" w:rsidRPr="00ED50A2" w:rsidRDefault="003C7009" w:rsidP="00533FB0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sz w:val="28"/>
              </w:rPr>
            </w:pPr>
            <w:r w:rsidRPr="00ED50A2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3980" w:type="pct"/>
          </w:tcPr>
          <w:p w:rsidR="003C7009" w:rsidRPr="00ED50A2" w:rsidRDefault="003C7009" w:rsidP="00ED50A2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rPr>
                <w:rFonts w:ascii="Times New Roman" w:hAnsi="Times New Roman"/>
              </w:rPr>
            </w:pPr>
            <w:r w:rsidRPr="00ED50A2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ED50A2" w:rsidRPr="00ED50A2">
              <w:rPr>
                <w:rFonts w:ascii="Times New Roman" w:hAnsi="Times New Roman"/>
                <w:sz w:val="28"/>
                <w:szCs w:val="28"/>
              </w:rPr>
              <w:t xml:space="preserve">ацетилсалициловой кислоты </w:t>
            </w:r>
            <w:r w:rsidRPr="00ED50A2">
              <w:rPr>
                <w:rFonts w:ascii="Times New Roman" w:hAnsi="Times New Roman"/>
                <w:sz w:val="28"/>
                <w:szCs w:val="28"/>
              </w:rPr>
              <w:t>в стандартном о</w:t>
            </w:r>
            <w:r w:rsidRPr="00ED50A2">
              <w:rPr>
                <w:rFonts w:ascii="Times New Roman" w:hAnsi="Times New Roman"/>
                <w:sz w:val="28"/>
                <w:szCs w:val="28"/>
              </w:rPr>
              <w:t>б</w:t>
            </w:r>
            <w:r w:rsidRPr="00ED50A2">
              <w:rPr>
                <w:rFonts w:ascii="Times New Roman" w:hAnsi="Times New Roman"/>
                <w:sz w:val="28"/>
                <w:szCs w:val="28"/>
              </w:rPr>
              <w:t>разце</w:t>
            </w:r>
            <w:proofErr w:type="gramStart"/>
            <w:r w:rsidRPr="00ED50A2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</w:tc>
      </w:tr>
    </w:tbl>
    <w:p w:rsidR="00F375C7" w:rsidRDefault="00F375C7" w:rsidP="00F375C7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773E0">
        <w:rPr>
          <w:rFonts w:ascii="Times New Roman" w:hAnsi="Times New Roman"/>
          <w:b w:val="0"/>
          <w:i/>
          <w:szCs w:val="28"/>
        </w:rPr>
        <w:t>Аскорбиновая кислота.</w:t>
      </w:r>
      <w:r w:rsidRPr="00A773E0">
        <w:rPr>
          <w:rFonts w:ascii="Times New Roman" w:hAnsi="Times New Roman"/>
          <w:b w:val="0"/>
        </w:rPr>
        <w:t xml:space="preserve"> </w:t>
      </w:r>
      <w:r w:rsidRPr="00A773E0">
        <w:rPr>
          <w:rFonts w:ascii="Times New Roman" w:hAnsi="Times New Roman"/>
          <w:b w:val="0"/>
          <w:szCs w:val="28"/>
        </w:rPr>
        <w:t xml:space="preserve">Определение проводят методом </w:t>
      </w:r>
      <w:proofErr w:type="spellStart"/>
      <w:r w:rsidRPr="00A773E0">
        <w:rPr>
          <w:rFonts w:ascii="Times New Roman" w:hAnsi="Times New Roman"/>
          <w:b w:val="0"/>
          <w:szCs w:val="28"/>
        </w:rPr>
        <w:t>титриметрии</w:t>
      </w:r>
      <w:proofErr w:type="spellEnd"/>
      <w:r w:rsidRPr="00A773E0">
        <w:rPr>
          <w:rFonts w:ascii="Times New Roman" w:hAnsi="Times New Roman"/>
          <w:b w:val="0"/>
          <w:szCs w:val="28"/>
        </w:rPr>
        <w:t>.</w:t>
      </w:r>
    </w:p>
    <w:p w:rsidR="00A773E0" w:rsidRDefault="004E5E18" w:rsidP="00A773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Точную н</w:t>
      </w:r>
      <w:r w:rsidR="00E701B5" w:rsidRPr="00E701B5">
        <w:rPr>
          <w:rFonts w:ascii="Times New Roman" w:hAnsi="Times New Roman"/>
          <w:sz w:val="28"/>
          <w:szCs w:val="28"/>
        </w:rPr>
        <w:t xml:space="preserve">авеску препарата, соответствующую </w:t>
      </w:r>
      <w:r w:rsidR="00E701B5">
        <w:rPr>
          <w:rFonts w:ascii="Times New Roman" w:hAnsi="Times New Roman"/>
          <w:sz w:val="28"/>
          <w:szCs w:val="28"/>
        </w:rPr>
        <w:t>240</w:t>
      </w:r>
      <w:r w:rsidR="00E701B5" w:rsidRPr="00E701B5">
        <w:rPr>
          <w:rFonts w:ascii="Times New Roman" w:hAnsi="Times New Roman"/>
          <w:sz w:val="28"/>
          <w:szCs w:val="28"/>
        </w:rPr>
        <w:t xml:space="preserve"> мг аскорбиновой к</w:t>
      </w:r>
      <w:r w:rsidR="00E701B5" w:rsidRPr="00E701B5">
        <w:rPr>
          <w:rFonts w:ascii="Times New Roman" w:hAnsi="Times New Roman"/>
          <w:sz w:val="28"/>
          <w:szCs w:val="28"/>
        </w:rPr>
        <w:t>и</w:t>
      </w:r>
      <w:r w:rsidR="00E701B5" w:rsidRPr="00E701B5">
        <w:rPr>
          <w:rFonts w:ascii="Times New Roman" w:hAnsi="Times New Roman"/>
          <w:sz w:val="28"/>
          <w:szCs w:val="28"/>
        </w:rPr>
        <w:t xml:space="preserve">слоты </w:t>
      </w:r>
      <w:r w:rsidR="00A773E0" w:rsidRPr="00A773E0">
        <w:rPr>
          <w:rFonts w:ascii="Times New Roman" w:hAnsi="Times New Roman"/>
          <w:sz w:val="28"/>
          <w:szCs w:val="28"/>
        </w:rPr>
        <w:t xml:space="preserve">растворяют </w:t>
      </w:r>
      <w:r w:rsidR="00A773E0">
        <w:rPr>
          <w:rFonts w:ascii="Times New Roman" w:hAnsi="Times New Roman"/>
          <w:sz w:val="28"/>
          <w:szCs w:val="28"/>
        </w:rPr>
        <w:t>в 150</w:t>
      </w:r>
      <w:r w:rsidR="00C732EB">
        <w:rPr>
          <w:rFonts w:ascii="Times New Roman" w:hAnsi="Times New Roman"/>
          <w:sz w:val="28"/>
          <w:szCs w:val="28"/>
        </w:rPr>
        <w:t xml:space="preserve"> мл воды</w:t>
      </w:r>
      <w:r w:rsidR="00A773E0" w:rsidRPr="00A773E0">
        <w:rPr>
          <w:rFonts w:ascii="Times New Roman" w:hAnsi="Times New Roman"/>
          <w:sz w:val="28"/>
          <w:szCs w:val="28"/>
        </w:rPr>
        <w:t>, прибав</w:t>
      </w:r>
      <w:r w:rsidR="00A773E0">
        <w:rPr>
          <w:rFonts w:ascii="Times New Roman" w:hAnsi="Times New Roman"/>
          <w:sz w:val="28"/>
          <w:szCs w:val="28"/>
        </w:rPr>
        <w:t>ляют10 мл серной кислоты раствор 10 % и титруют</w:t>
      </w:r>
      <w:r w:rsidR="00C732EB">
        <w:rPr>
          <w:rFonts w:ascii="Times New Roman" w:hAnsi="Times New Roman"/>
          <w:sz w:val="28"/>
          <w:szCs w:val="28"/>
        </w:rPr>
        <w:t xml:space="preserve"> </w:t>
      </w:r>
      <w:r w:rsidR="00A773E0">
        <w:rPr>
          <w:rFonts w:ascii="Times New Roman" w:hAnsi="Times New Roman"/>
          <w:sz w:val="28"/>
          <w:szCs w:val="28"/>
        </w:rPr>
        <w:t>0,05</w:t>
      </w:r>
      <w:r w:rsidR="00A773E0" w:rsidRPr="00A773E0">
        <w:rPr>
          <w:rFonts w:ascii="Times New Roman" w:hAnsi="Times New Roman"/>
          <w:sz w:val="28"/>
          <w:szCs w:val="28"/>
        </w:rPr>
        <w:t xml:space="preserve"> М</w:t>
      </w:r>
      <w:r w:rsidR="00A773E0">
        <w:rPr>
          <w:rFonts w:ascii="Times New Roman" w:hAnsi="Times New Roman"/>
          <w:sz w:val="28"/>
          <w:szCs w:val="28"/>
        </w:rPr>
        <w:t xml:space="preserve"> </w:t>
      </w:r>
      <w:r w:rsidR="00A773E0" w:rsidRPr="00A773E0">
        <w:rPr>
          <w:rFonts w:ascii="Times New Roman" w:hAnsi="Times New Roman"/>
          <w:sz w:val="28"/>
          <w:szCs w:val="28"/>
        </w:rPr>
        <w:t xml:space="preserve">раствором </w:t>
      </w:r>
      <w:r w:rsidR="00A773E0">
        <w:rPr>
          <w:rFonts w:ascii="Times New Roman" w:hAnsi="Times New Roman"/>
          <w:sz w:val="28"/>
          <w:szCs w:val="28"/>
        </w:rPr>
        <w:t>йода</w:t>
      </w:r>
      <w:r w:rsidR="00A773E0" w:rsidRPr="00A773E0">
        <w:rPr>
          <w:rFonts w:ascii="Times New Roman" w:hAnsi="Times New Roman"/>
          <w:sz w:val="28"/>
          <w:szCs w:val="28"/>
        </w:rPr>
        <w:t xml:space="preserve"> до перехода</w:t>
      </w:r>
      <w:r w:rsidR="00C732EB">
        <w:rPr>
          <w:rFonts w:ascii="Times New Roman" w:hAnsi="Times New Roman"/>
          <w:sz w:val="28"/>
          <w:szCs w:val="28"/>
        </w:rPr>
        <w:t xml:space="preserve"> к </w:t>
      </w:r>
      <w:r w:rsidR="00C732EB" w:rsidRPr="00C732EB">
        <w:rPr>
          <w:rFonts w:ascii="Times New Roman" w:hAnsi="Times New Roman"/>
          <w:sz w:val="28"/>
          <w:szCs w:val="28"/>
        </w:rPr>
        <w:t xml:space="preserve">стойкой голубой </w:t>
      </w:r>
      <w:r w:rsidR="00A773E0" w:rsidRPr="00A773E0">
        <w:rPr>
          <w:rFonts w:ascii="Times New Roman" w:hAnsi="Times New Roman"/>
          <w:sz w:val="28"/>
          <w:szCs w:val="28"/>
        </w:rPr>
        <w:t>окр</w:t>
      </w:r>
      <w:r w:rsidR="00A773E0" w:rsidRPr="00A773E0">
        <w:rPr>
          <w:rFonts w:ascii="Times New Roman" w:hAnsi="Times New Roman"/>
          <w:sz w:val="28"/>
          <w:szCs w:val="28"/>
        </w:rPr>
        <w:t>а</w:t>
      </w:r>
      <w:r w:rsidR="00C732EB">
        <w:rPr>
          <w:rFonts w:ascii="Times New Roman" w:hAnsi="Times New Roman"/>
          <w:sz w:val="28"/>
          <w:szCs w:val="28"/>
        </w:rPr>
        <w:t>ске</w:t>
      </w:r>
      <w:r w:rsidR="00A773E0" w:rsidRPr="00A773E0">
        <w:rPr>
          <w:rFonts w:ascii="Times New Roman" w:hAnsi="Times New Roman"/>
          <w:sz w:val="28"/>
          <w:szCs w:val="28"/>
        </w:rPr>
        <w:t xml:space="preserve"> (индикатор –</w:t>
      </w:r>
      <w:r w:rsidR="00C732EB">
        <w:rPr>
          <w:rFonts w:ascii="Times New Roman" w:hAnsi="Times New Roman"/>
          <w:sz w:val="28"/>
          <w:szCs w:val="28"/>
        </w:rPr>
        <w:t>0,3 мл 1% раствора крахмала</w:t>
      </w:r>
      <w:r w:rsidR="00A773E0" w:rsidRPr="00A773E0">
        <w:rPr>
          <w:rFonts w:ascii="Times New Roman" w:hAnsi="Times New Roman"/>
          <w:sz w:val="28"/>
          <w:szCs w:val="28"/>
        </w:rPr>
        <w:t xml:space="preserve">). </w:t>
      </w:r>
    </w:p>
    <w:p w:rsidR="00533FB0" w:rsidRPr="00A773E0" w:rsidRDefault="00533FB0" w:rsidP="00A773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FB0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A773E0" w:rsidRPr="00A773E0" w:rsidRDefault="00C732EB" w:rsidP="00A773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мл 0,05</w:t>
      </w:r>
      <w:r w:rsidR="00A773E0" w:rsidRPr="00A773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 раствора йода соответствует </w:t>
      </w:r>
      <w:r w:rsidRPr="00C732EB">
        <w:rPr>
          <w:rFonts w:ascii="Times New Roman" w:hAnsi="Times New Roman"/>
          <w:sz w:val="28"/>
          <w:szCs w:val="28"/>
        </w:rPr>
        <w:t xml:space="preserve">8,806 </w:t>
      </w:r>
      <w:r>
        <w:rPr>
          <w:rFonts w:ascii="Times New Roman" w:hAnsi="Times New Roman"/>
          <w:sz w:val="28"/>
          <w:szCs w:val="28"/>
        </w:rPr>
        <w:t>мг аскорбиновой кисл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ты </w:t>
      </w:r>
      <w:r w:rsidRPr="00C732EB">
        <w:rPr>
          <w:rFonts w:ascii="Times New Roman" w:hAnsi="Times New Roman"/>
          <w:sz w:val="28"/>
          <w:szCs w:val="28"/>
        </w:rPr>
        <w:t>C</w:t>
      </w:r>
      <w:r w:rsidRPr="00C732EB">
        <w:rPr>
          <w:rFonts w:ascii="Times New Roman" w:hAnsi="Times New Roman"/>
          <w:sz w:val="28"/>
          <w:szCs w:val="28"/>
          <w:vertAlign w:val="subscript"/>
        </w:rPr>
        <w:t>6</w:t>
      </w:r>
      <w:r w:rsidRPr="00C732EB">
        <w:rPr>
          <w:rFonts w:ascii="Times New Roman" w:hAnsi="Times New Roman"/>
          <w:sz w:val="28"/>
          <w:szCs w:val="28"/>
        </w:rPr>
        <w:t>H</w:t>
      </w:r>
      <w:r w:rsidRPr="00C732EB">
        <w:rPr>
          <w:rFonts w:ascii="Times New Roman" w:hAnsi="Times New Roman"/>
          <w:sz w:val="28"/>
          <w:szCs w:val="28"/>
          <w:vertAlign w:val="subscript"/>
        </w:rPr>
        <w:t>8</w:t>
      </w:r>
      <w:r w:rsidRPr="00C732EB">
        <w:rPr>
          <w:rFonts w:ascii="Times New Roman" w:hAnsi="Times New Roman"/>
          <w:sz w:val="28"/>
          <w:szCs w:val="28"/>
        </w:rPr>
        <w:t>O</w:t>
      </w:r>
      <w:r w:rsidRPr="00C732EB">
        <w:rPr>
          <w:rFonts w:ascii="Times New Roman" w:hAnsi="Times New Roman"/>
          <w:sz w:val="28"/>
          <w:szCs w:val="28"/>
          <w:vertAlign w:val="subscript"/>
        </w:rPr>
        <w:t>6</w:t>
      </w:r>
      <w:r w:rsidRPr="00C732EB">
        <w:rPr>
          <w:rFonts w:ascii="Times New Roman" w:hAnsi="Times New Roman"/>
          <w:sz w:val="28"/>
          <w:szCs w:val="28"/>
        </w:rPr>
        <w:t>.</w:t>
      </w:r>
    </w:p>
    <w:p w:rsidR="00533FB0" w:rsidRPr="00A75AEA" w:rsidRDefault="00533FB0" w:rsidP="00533FB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3FB0">
        <w:rPr>
          <w:rFonts w:ascii="Times New Roman" w:hAnsi="Times New Roman"/>
          <w:sz w:val="28"/>
          <w:szCs w:val="28"/>
        </w:rPr>
        <w:t xml:space="preserve">Содержание аскорбиновой кислоты </w:t>
      </w:r>
      <w:r w:rsidR="00ED50A2" w:rsidRPr="00ED50A2">
        <w:rPr>
          <w:rFonts w:ascii="Times New Roman" w:hAnsi="Times New Roman"/>
          <w:sz w:val="28"/>
          <w:szCs w:val="28"/>
        </w:rPr>
        <w:t>в препарате в процентах от зая</w:t>
      </w:r>
      <w:r w:rsidR="00ED50A2" w:rsidRPr="00ED50A2">
        <w:rPr>
          <w:rFonts w:ascii="Times New Roman" w:hAnsi="Times New Roman"/>
          <w:sz w:val="28"/>
          <w:szCs w:val="28"/>
        </w:rPr>
        <w:t>в</w:t>
      </w:r>
      <w:r w:rsidR="00ED50A2" w:rsidRPr="00ED50A2">
        <w:rPr>
          <w:rFonts w:ascii="Times New Roman" w:hAnsi="Times New Roman"/>
          <w:sz w:val="28"/>
          <w:szCs w:val="28"/>
        </w:rPr>
        <w:t xml:space="preserve">ленного количества </w:t>
      </w:r>
      <w:r w:rsidRPr="00533FB0">
        <w:rPr>
          <w:rFonts w:ascii="Times New Roman" w:hAnsi="Times New Roman"/>
          <w:sz w:val="28"/>
          <w:szCs w:val="28"/>
        </w:rPr>
        <w:t>(</w:t>
      </w:r>
      <w:r w:rsidRPr="00533FB0">
        <w:rPr>
          <w:rFonts w:ascii="Times New Roman" w:hAnsi="Times New Roman"/>
          <w:i/>
          <w:sz w:val="28"/>
          <w:szCs w:val="28"/>
        </w:rPr>
        <w:t>Х</w:t>
      </w:r>
      <w:r w:rsidRPr="00533FB0">
        <w:rPr>
          <w:rFonts w:ascii="Times New Roman" w:hAnsi="Times New Roman"/>
          <w:sz w:val="28"/>
          <w:szCs w:val="28"/>
        </w:rPr>
        <w:t xml:space="preserve">) вычисляют по </w:t>
      </w:r>
      <w:r w:rsidRPr="00A75AEA">
        <w:rPr>
          <w:rFonts w:ascii="Times New Roman" w:hAnsi="Times New Roman"/>
          <w:sz w:val="28"/>
          <w:szCs w:val="28"/>
        </w:rPr>
        <w:t>формуле:</w:t>
      </w:r>
    </w:p>
    <w:p w:rsidR="00533FB0" w:rsidRPr="00A75AEA" w:rsidRDefault="00533FB0" w:rsidP="00533FB0">
      <w:pPr>
        <w:spacing w:after="0" w:line="360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·K∙8</m:t>
              </m:r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806·100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·100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K∙8</m:t>
              </m:r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806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598"/>
        <w:gridCol w:w="641"/>
        <w:gridCol w:w="710"/>
        <w:gridCol w:w="7622"/>
      </w:tblGrid>
      <w:tr w:rsidR="00533FB0" w:rsidRPr="00A75AEA" w:rsidTr="00A75AEA">
        <w:tc>
          <w:tcPr>
            <w:tcW w:w="312" w:type="pct"/>
          </w:tcPr>
          <w:p w:rsidR="00E701B5" w:rsidRPr="00A75AEA" w:rsidRDefault="00E701B5" w:rsidP="00E701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75AEA">
              <w:rPr>
                <w:rFonts w:ascii="Times New Roman" w:hAnsi="Times New Roman"/>
                <w:sz w:val="28"/>
                <w:szCs w:val="28"/>
              </w:rPr>
              <w:t>где</w:t>
            </w:r>
          </w:p>
          <w:p w:rsidR="00533FB0" w:rsidRPr="00A75AEA" w:rsidRDefault="00533FB0" w:rsidP="00533FB0">
            <w:pPr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335" w:type="pct"/>
          </w:tcPr>
          <w:p w:rsidR="00533FB0" w:rsidRPr="00A75AEA" w:rsidRDefault="00533FB0" w:rsidP="00533FB0">
            <w:pPr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vertAlign w:val="subscript"/>
                <w:lang w:val="en-US"/>
              </w:rPr>
            </w:pPr>
            <w:r w:rsidRPr="00A75AEA">
              <w:rPr>
                <w:rFonts w:ascii="Times New Roman" w:hAnsi="Times New Roman"/>
                <w:i/>
                <w:sz w:val="28"/>
                <w:lang w:val="en-US"/>
              </w:rPr>
              <w:t>V</w:t>
            </w:r>
            <w:r w:rsidRPr="00A75AEA">
              <w:rPr>
                <w:rFonts w:ascii="Times New Roman" w:hAnsi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371" w:type="pct"/>
          </w:tcPr>
          <w:p w:rsidR="00533FB0" w:rsidRPr="00A75AEA" w:rsidRDefault="00533FB0" w:rsidP="00533FB0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sz w:val="28"/>
              </w:rPr>
            </w:pPr>
            <w:r w:rsidRPr="00A75AEA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3982" w:type="pct"/>
          </w:tcPr>
          <w:p w:rsidR="00533FB0" w:rsidRPr="00A75AEA" w:rsidRDefault="00533FB0" w:rsidP="00533FB0">
            <w:pPr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A75AEA">
              <w:rPr>
                <w:rFonts w:ascii="Times New Roman" w:hAnsi="Times New Roman"/>
                <w:sz w:val="28"/>
              </w:rPr>
              <w:t xml:space="preserve">объём </w:t>
            </w:r>
            <w:r w:rsidRPr="00A75AEA">
              <w:rPr>
                <w:rFonts w:ascii="Times New Roman" w:hAnsi="Times New Roman"/>
                <w:sz w:val="28"/>
                <w:szCs w:val="28"/>
              </w:rPr>
              <w:t xml:space="preserve">0,05 </w:t>
            </w:r>
            <w:r w:rsidRPr="00A75AEA">
              <w:rPr>
                <w:rFonts w:ascii="Times New Roman" w:hAnsi="Times New Roman"/>
                <w:sz w:val="28"/>
              </w:rPr>
              <w:t>М раствора йода, пошедший на титрование</w:t>
            </w:r>
          </w:p>
          <w:p w:rsidR="00533FB0" w:rsidRPr="00A75AEA" w:rsidRDefault="00533FB0" w:rsidP="00533FB0">
            <w:pPr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A75AEA">
              <w:rPr>
                <w:rFonts w:ascii="Times New Roman" w:hAnsi="Times New Roman"/>
                <w:sz w:val="28"/>
              </w:rPr>
              <w:t>испытуемого раствора, мл;</w:t>
            </w:r>
          </w:p>
        </w:tc>
      </w:tr>
      <w:tr w:rsidR="00533FB0" w:rsidRPr="00A75AEA" w:rsidTr="00A75AEA">
        <w:tc>
          <w:tcPr>
            <w:tcW w:w="312" w:type="pct"/>
          </w:tcPr>
          <w:p w:rsidR="00533FB0" w:rsidRPr="00A75AEA" w:rsidRDefault="00533FB0" w:rsidP="00533FB0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335" w:type="pct"/>
          </w:tcPr>
          <w:p w:rsidR="00533FB0" w:rsidRPr="00A75AEA" w:rsidRDefault="00533FB0" w:rsidP="00533FB0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A75AEA">
              <w:rPr>
                <w:rFonts w:ascii="Times New Roman" w:hAnsi="Times New Roman"/>
                <w:i/>
                <w:sz w:val="28"/>
                <w:lang w:val="en-US"/>
              </w:rPr>
              <w:t>V</w:t>
            </w:r>
            <w:r w:rsidRPr="00A75AEA">
              <w:rPr>
                <w:rFonts w:ascii="Times New Roman" w:hAnsi="Times New Roman"/>
                <w:sz w:val="28"/>
                <w:vertAlign w:val="subscript"/>
              </w:rPr>
              <w:t>0</w:t>
            </w:r>
          </w:p>
        </w:tc>
        <w:tc>
          <w:tcPr>
            <w:tcW w:w="371" w:type="pct"/>
          </w:tcPr>
          <w:p w:rsidR="00533FB0" w:rsidRPr="00A75AEA" w:rsidRDefault="00533FB0" w:rsidP="00533FB0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sz w:val="28"/>
              </w:rPr>
            </w:pPr>
            <w:r w:rsidRPr="00A75AEA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3982" w:type="pct"/>
          </w:tcPr>
          <w:p w:rsidR="00533FB0" w:rsidRPr="00A75AEA" w:rsidRDefault="00533FB0" w:rsidP="00533FB0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75AEA">
              <w:rPr>
                <w:rFonts w:ascii="Times New Roman" w:hAnsi="Times New Roman"/>
                <w:sz w:val="28"/>
                <w:szCs w:val="28"/>
              </w:rPr>
              <w:t xml:space="preserve">объём 0,05 </w:t>
            </w:r>
            <w:r w:rsidRPr="00A75AEA">
              <w:rPr>
                <w:rFonts w:ascii="Times New Roman" w:hAnsi="Times New Roman"/>
                <w:sz w:val="28"/>
              </w:rPr>
              <w:t xml:space="preserve"> М раствора йода</w:t>
            </w:r>
            <w:r w:rsidRPr="00A75AEA">
              <w:rPr>
                <w:rFonts w:ascii="Times New Roman" w:hAnsi="Times New Roman"/>
                <w:sz w:val="28"/>
                <w:szCs w:val="28"/>
              </w:rPr>
              <w:t>, пошедший на титрование</w:t>
            </w:r>
          </w:p>
          <w:p w:rsidR="00533FB0" w:rsidRPr="00A75AEA" w:rsidRDefault="00533FB0" w:rsidP="00533FB0">
            <w:pPr>
              <w:spacing w:after="120"/>
              <w:rPr>
                <w:rFonts w:ascii="Times New Roman" w:hAnsi="Times New Roman"/>
                <w:sz w:val="28"/>
              </w:rPr>
            </w:pPr>
            <w:r w:rsidRPr="00A75AEA">
              <w:rPr>
                <w:rFonts w:ascii="Times New Roman" w:hAnsi="Times New Roman"/>
                <w:sz w:val="28"/>
                <w:szCs w:val="28"/>
              </w:rPr>
              <w:t>контрольного опыта, мл;</w:t>
            </w:r>
          </w:p>
        </w:tc>
      </w:tr>
      <w:tr w:rsidR="00533FB0" w:rsidRPr="00A75AEA" w:rsidTr="00A75AEA">
        <w:tc>
          <w:tcPr>
            <w:tcW w:w="312" w:type="pct"/>
          </w:tcPr>
          <w:p w:rsidR="00533FB0" w:rsidRPr="00A75AEA" w:rsidRDefault="00533FB0" w:rsidP="00533FB0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335" w:type="pct"/>
          </w:tcPr>
          <w:p w:rsidR="00533FB0" w:rsidRPr="00A75AEA" w:rsidRDefault="00533FB0" w:rsidP="00533FB0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vertAlign w:val="subscript"/>
                <w:lang w:val="en-US"/>
              </w:rPr>
            </w:pPr>
            <w:r w:rsidRPr="00A75AEA">
              <w:rPr>
                <w:rFonts w:ascii="Times New Roman" w:hAnsi="Times New Roman"/>
                <w:i/>
                <w:sz w:val="28"/>
              </w:rPr>
              <w:t>а</w:t>
            </w:r>
            <w:proofErr w:type="gramStart"/>
            <w:r w:rsidRPr="00A75AEA">
              <w:rPr>
                <w:rFonts w:ascii="Times New Roman" w:hAnsi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371" w:type="pct"/>
          </w:tcPr>
          <w:p w:rsidR="00533FB0" w:rsidRPr="00A75AEA" w:rsidRDefault="00533FB0" w:rsidP="00533FB0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sz w:val="28"/>
              </w:rPr>
            </w:pPr>
            <w:r w:rsidRPr="00A75AEA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3982" w:type="pct"/>
          </w:tcPr>
          <w:p w:rsidR="00533FB0" w:rsidRPr="00A75AEA" w:rsidRDefault="00E701B5" w:rsidP="00533FB0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A75AEA">
              <w:rPr>
                <w:rFonts w:ascii="Times New Roman" w:hAnsi="Times New Roman"/>
                <w:sz w:val="28"/>
                <w:szCs w:val="28"/>
              </w:rPr>
              <w:t>навеска препарата, мг</w:t>
            </w:r>
            <w:r w:rsidR="00533FB0" w:rsidRPr="00A75AE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33FB0" w:rsidRPr="00A75AEA" w:rsidTr="00A75AEA">
        <w:tc>
          <w:tcPr>
            <w:tcW w:w="312" w:type="pct"/>
          </w:tcPr>
          <w:p w:rsidR="00533FB0" w:rsidRPr="00A75AEA" w:rsidRDefault="00533FB0" w:rsidP="00533FB0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335" w:type="pct"/>
          </w:tcPr>
          <w:p w:rsidR="00533FB0" w:rsidRPr="00A75AEA" w:rsidRDefault="00533FB0" w:rsidP="00533FB0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A75AEA">
              <w:rPr>
                <w:rFonts w:ascii="Times New Roman" w:hAnsi="Times New Roman"/>
                <w:i/>
                <w:sz w:val="28"/>
              </w:rPr>
              <w:t>К</w:t>
            </w:r>
          </w:p>
        </w:tc>
        <w:tc>
          <w:tcPr>
            <w:tcW w:w="371" w:type="pct"/>
          </w:tcPr>
          <w:p w:rsidR="00533FB0" w:rsidRPr="00A75AEA" w:rsidRDefault="00533FB0" w:rsidP="00533FB0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sz w:val="28"/>
              </w:rPr>
            </w:pPr>
            <w:r w:rsidRPr="00A75AEA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3982" w:type="pct"/>
          </w:tcPr>
          <w:p w:rsidR="00533FB0" w:rsidRPr="00A75AEA" w:rsidRDefault="00533FB0" w:rsidP="00A75AEA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pacing w:val="-6"/>
                <w:sz w:val="28"/>
              </w:rPr>
            </w:pPr>
            <w:r w:rsidRPr="00A75AEA">
              <w:rPr>
                <w:rFonts w:ascii="Times New Roman" w:hAnsi="Times New Roman"/>
                <w:sz w:val="28"/>
                <w:szCs w:val="28"/>
              </w:rPr>
              <w:t xml:space="preserve">поправочный коэффициент </w:t>
            </w:r>
            <w:r w:rsidR="00A75AEA" w:rsidRPr="00A75AEA">
              <w:rPr>
                <w:rFonts w:ascii="Times New Roman" w:hAnsi="Times New Roman"/>
                <w:sz w:val="28"/>
                <w:szCs w:val="28"/>
              </w:rPr>
              <w:t xml:space="preserve">0,05 </w:t>
            </w:r>
            <w:r w:rsidR="00A75AEA" w:rsidRPr="00A75AEA">
              <w:rPr>
                <w:rFonts w:ascii="Times New Roman" w:hAnsi="Times New Roman"/>
                <w:sz w:val="28"/>
              </w:rPr>
              <w:t>М раствора йода</w:t>
            </w:r>
          </w:p>
        </w:tc>
      </w:tr>
    </w:tbl>
    <w:p w:rsidR="00363ACA" w:rsidRPr="005B7F51" w:rsidRDefault="00363ACA" w:rsidP="00F549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F51">
        <w:rPr>
          <w:rFonts w:ascii="Times New Roman" w:hAnsi="Times New Roman"/>
          <w:b/>
          <w:sz w:val="28"/>
          <w:szCs w:val="28"/>
        </w:rPr>
        <w:t>Хранение.</w:t>
      </w:r>
      <w:r w:rsidRPr="005B7F51">
        <w:rPr>
          <w:rFonts w:ascii="Times New Roman" w:hAnsi="Times New Roman"/>
          <w:sz w:val="28"/>
          <w:szCs w:val="28"/>
        </w:rPr>
        <w:t xml:space="preserve"> </w:t>
      </w:r>
      <w:r w:rsidR="004217E8" w:rsidRPr="005B7F51">
        <w:rPr>
          <w:rFonts w:ascii="Times New Roman" w:hAnsi="Times New Roman"/>
          <w:sz w:val="28"/>
          <w:szCs w:val="28"/>
        </w:rPr>
        <w:t>В соответствии с требованиями ОФС «Хранение лекарс</w:t>
      </w:r>
      <w:r w:rsidR="004217E8" w:rsidRPr="005B7F51">
        <w:rPr>
          <w:rFonts w:ascii="Times New Roman" w:hAnsi="Times New Roman"/>
          <w:sz w:val="28"/>
          <w:szCs w:val="28"/>
        </w:rPr>
        <w:t>т</w:t>
      </w:r>
      <w:r w:rsidR="004217E8" w:rsidRPr="005B7F51">
        <w:rPr>
          <w:rFonts w:ascii="Times New Roman" w:hAnsi="Times New Roman"/>
          <w:sz w:val="28"/>
          <w:szCs w:val="28"/>
        </w:rPr>
        <w:t>венных средств».</w:t>
      </w:r>
    </w:p>
    <w:p w:rsidR="00C13CD5" w:rsidRPr="005B7F51" w:rsidRDefault="00C13CD5" w:rsidP="00533FB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C13CD5" w:rsidRPr="005B7F51" w:rsidSect="00F5495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B3D" w:rsidRPr="00910447" w:rsidRDefault="00C36B3D" w:rsidP="00910447">
      <w:pPr>
        <w:spacing w:after="0" w:line="240" w:lineRule="auto"/>
      </w:pPr>
      <w:r>
        <w:separator/>
      </w:r>
    </w:p>
  </w:endnote>
  <w:endnote w:type="continuationSeparator" w:id="0">
    <w:p w:rsidR="00C36B3D" w:rsidRPr="00910447" w:rsidRDefault="00C36B3D" w:rsidP="0091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9376"/>
      <w:docPartObj>
        <w:docPartGallery w:val="Page Numbers (Bottom of Page)"/>
        <w:docPartUnique/>
      </w:docPartObj>
    </w:sdtPr>
    <w:sdtContent>
      <w:p w:rsidR="00533FB0" w:rsidRDefault="003E0983">
        <w:pPr>
          <w:pStyle w:val="a6"/>
          <w:jc w:val="center"/>
        </w:pPr>
        <w:r w:rsidRPr="00496935">
          <w:rPr>
            <w:rFonts w:ascii="Times New Roman" w:hAnsi="Times New Roman"/>
            <w:sz w:val="28"/>
            <w:szCs w:val="28"/>
          </w:rPr>
          <w:fldChar w:fldCharType="begin"/>
        </w:r>
        <w:r w:rsidR="00533FB0" w:rsidRPr="0049693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96935">
          <w:rPr>
            <w:rFonts w:ascii="Times New Roman" w:hAnsi="Times New Roman"/>
            <w:sz w:val="28"/>
            <w:szCs w:val="28"/>
          </w:rPr>
          <w:fldChar w:fldCharType="separate"/>
        </w:r>
        <w:r w:rsidR="00EC4579">
          <w:rPr>
            <w:rFonts w:ascii="Times New Roman" w:hAnsi="Times New Roman"/>
            <w:noProof/>
            <w:sz w:val="28"/>
            <w:szCs w:val="28"/>
          </w:rPr>
          <w:t>5</w:t>
        </w:r>
        <w:r w:rsidRPr="0049693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33FB0" w:rsidRDefault="00533F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B3D" w:rsidRPr="00910447" w:rsidRDefault="00C36B3D" w:rsidP="00910447">
      <w:pPr>
        <w:spacing w:after="0" w:line="240" w:lineRule="auto"/>
      </w:pPr>
      <w:r>
        <w:separator/>
      </w:r>
    </w:p>
  </w:footnote>
  <w:footnote w:type="continuationSeparator" w:id="0">
    <w:p w:rsidR="00C36B3D" w:rsidRPr="00910447" w:rsidRDefault="00C36B3D" w:rsidP="0091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B0" w:rsidRPr="00910447" w:rsidRDefault="00533FB0" w:rsidP="00910447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5"/>
    <w:multiLevelType w:val="multilevel"/>
    <w:tmpl w:val="00000004"/>
    <w:lvl w:ilvl="0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B"/>
    <w:multiLevelType w:val="multilevel"/>
    <w:tmpl w:val="0000000A"/>
    <w:lvl w:ilvl="0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D"/>
    <w:multiLevelType w:val="multilevel"/>
    <w:tmpl w:val="0000000C"/>
    <w:lvl w:ilvl="0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1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2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3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4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5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6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7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8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0000000E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</w:abstractNum>
  <w:abstractNum w:abstractNumId="7">
    <w:nsid w:val="00000011"/>
    <w:multiLevelType w:val="multilevel"/>
    <w:tmpl w:val="00000010"/>
    <w:lvl w:ilvl="0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3"/>
    <w:multiLevelType w:val="multilevel"/>
    <w:tmpl w:val="00000012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5"/>
    <w:multiLevelType w:val="multilevel"/>
    <w:tmpl w:val="00000014"/>
    <w:lvl w:ilvl="0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1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2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3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4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5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6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7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8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</w:abstractNum>
  <w:abstractNum w:abstractNumId="10">
    <w:nsid w:val="00000017"/>
    <w:multiLevelType w:val="multilevel"/>
    <w:tmpl w:val="00000016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19"/>
    <w:multiLevelType w:val="multilevel"/>
    <w:tmpl w:val="00000018"/>
    <w:lvl w:ilvl="0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1B"/>
    <w:multiLevelType w:val="multilevel"/>
    <w:tmpl w:val="0000001A"/>
    <w:lvl w:ilvl="0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1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2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3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4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5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6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7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8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</w:abstractNum>
  <w:abstractNum w:abstractNumId="13">
    <w:nsid w:val="0000001D"/>
    <w:multiLevelType w:val="multilevel"/>
    <w:tmpl w:val="0000001C"/>
    <w:lvl w:ilvl="0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4DC960C8"/>
    <w:multiLevelType w:val="hybridMultilevel"/>
    <w:tmpl w:val="22B4C764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964BC"/>
    <w:multiLevelType w:val="hybridMultilevel"/>
    <w:tmpl w:val="A638577C"/>
    <w:lvl w:ilvl="0" w:tplc="AF4209A8">
      <w:start w:val="1"/>
      <w:numFmt w:val="bullet"/>
      <w:lvlText w:val="–"/>
      <w:lvlJc w:val="left"/>
      <w:pPr>
        <w:ind w:left="14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1"/>
  </w:num>
  <w:num w:numId="6">
    <w:abstractNumId w:val="12"/>
  </w:num>
  <w:num w:numId="7">
    <w:abstractNumId w:val="1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834113"/>
    <w:rsid w:val="00007642"/>
    <w:rsid w:val="00010547"/>
    <w:rsid w:val="00010D7F"/>
    <w:rsid w:val="00027A6A"/>
    <w:rsid w:val="00030CD4"/>
    <w:rsid w:val="000418C3"/>
    <w:rsid w:val="00047E7C"/>
    <w:rsid w:val="000644C4"/>
    <w:rsid w:val="000711D3"/>
    <w:rsid w:val="0008253A"/>
    <w:rsid w:val="00083845"/>
    <w:rsid w:val="0009548F"/>
    <w:rsid w:val="000A2E13"/>
    <w:rsid w:val="000B392B"/>
    <w:rsid w:val="000B56C0"/>
    <w:rsid w:val="000D7993"/>
    <w:rsid w:val="000E0ED7"/>
    <w:rsid w:val="000E36E3"/>
    <w:rsid w:val="000E5E13"/>
    <w:rsid w:val="000E6E86"/>
    <w:rsid w:val="000F21BD"/>
    <w:rsid w:val="000F4DAC"/>
    <w:rsid w:val="000F5591"/>
    <w:rsid w:val="001027F8"/>
    <w:rsid w:val="001168C7"/>
    <w:rsid w:val="00117F79"/>
    <w:rsid w:val="0013027B"/>
    <w:rsid w:val="0013095F"/>
    <w:rsid w:val="00131DCC"/>
    <w:rsid w:val="00132E54"/>
    <w:rsid w:val="00150DB8"/>
    <w:rsid w:val="00164198"/>
    <w:rsid w:val="00175241"/>
    <w:rsid w:val="001844E2"/>
    <w:rsid w:val="001858FD"/>
    <w:rsid w:val="00190FC6"/>
    <w:rsid w:val="0019242B"/>
    <w:rsid w:val="001951D7"/>
    <w:rsid w:val="001A2F6F"/>
    <w:rsid w:val="001A6453"/>
    <w:rsid w:val="001B7A12"/>
    <w:rsid w:val="001C5812"/>
    <w:rsid w:val="001D585D"/>
    <w:rsid w:val="001D6FDC"/>
    <w:rsid w:val="001E604D"/>
    <w:rsid w:val="001F0B61"/>
    <w:rsid w:val="001F370E"/>
    <w:rsid w:val="00203F60"/>
    <w:rsid w:val="002062EC"/>
    <w:rsid w:val="00222DDD"/>
    <w:rsid w:val="002332FE"/>
    <w:rsid w:val="00234205"/>
    <w:rsid w:val="00236C73"/>
    <w:rsid w:val="00237689"/>
    <w:rsid w:val="00245474"/>
    <w:rsid w:val="002643F2"/>
    <w:rsid w:val="00276EAF"/>
    <w:rsid w:val="00293ED8"/>
    <w:rsid w:val="002B6283"/>
    <w:rsid w:val="002B7180"/>
    <w:rsid w:val="002C1EB2"/>
    <w:rsid w:val="002D1B90"/>
    <w:rsid w:val="002E1232"/>
    <w:rsid w:val="002E12D4"/>
    <w:rsid w:val="002E1985"/>
    <w:rsid w:val="002E495E"/>
    <w:rsid w:val="002E7208"/>
    <w:rsid w:val="002F7C73"/>
    <w:rsid w:val="00306E82"/>
    <w:rsid w:val="00313602"/>
    <w:rsid w:val="00314D47"/>
    <w:rsid w:val="0032123C"/>
    <w:rsid w:val="003270C4"/>
    <w:rsid w:val="003302BE"/>
    <w:rsid w:val="00337D92"/>
    <w:rsid w:val="00342E12"/>
    <w:rsid w:val="00347ED7"/>
    <w:rsid w:val="003538EB"/>
    <w:rsid w:val="003543AC"/>
    <w:rsid w:val="00363ACA"/>
    <w:rsid w:val="00364D77"/>
    <w:rsid w:val="0039419C"/>
    <w:rsid w:val="003B0F03"/>
    <w:rsid w:val="003C7009"/>
    <w:rsid w:val="003C7F51"/>
    <w:rsid w:val="003C7FEE"/>
    <w:rsid w:val="003D0DDD"/>
    <w:rsid w:val="003D4A5E"/>
    <w:rsid w:val="003D4D79"/>
    <w:rsid w:val="003D7343"/>
    <w:rsid w:val="003E0983"/>
    <w:rsid w:val="003E4770"/>
    <w:rsid w:val="00404CC7"/>
    <w:rsid w:val="0040559E"/>
    <w:rsid w:val="00407ADA"/>
    <w:rsid w:val="004106E3"/>
    <w:rsid w:val="00413858"/>
    <w:rsid w:val="00414B4E"/>
    <w:rsid w:val="004217E8"/>
    <w:rsid w:val="004236CF"/>
    <w:rsid w:val="004238A8"/>
    <w:rsid w:val="00425857"/>
    <w:rsid w:val="00426FAF"/>
    <w:rsid w:val="0043190F"/>
    <w:rsid w:val="00432137"/>
    <w:rsid w:val="004345E4"/>
    <w:rsid w:val="00434F67"/>
    <w:rsid w:val="00456BF9"/>
    <w:rsid w:val="0047664A"/>
    <w:rsid w:val="00477B92"/>
    <w:rsid w:val="004824D5"/>
    <w:rsid w:val="00486A3A"/>
    <w:rsid w:val="00496935"/>
    <w:rsid w:val="004B3475"/>
    <w:rsid w:val="004C4B5C"/>
    <w:rsid w:val="004D0C87"/>
    <w:rsid w:val="004D130F"/>
    <w:rsid w:val="004D64C5"/>
    <w:rsid w:val="004E5E18"/>
    <w:rsid w:val="004E772C"/>
    <w:rsid w:val="004F0EAE"/>
    <w:rsid w:val="004F13D1"/>
    <w:rsid w:val="004F51EB"/>
    <w:rsid w:val="004F5443"/>
    <w:rsid w:val="004F6054"/>
    <w:rsid w:val="004F6EF1"/>
    <w:rsid w:val="0050209C"/>
    <w:rsid w:val="005025FC"/>
    <w:rsid w:val="00505B87"/>
    <w:rsid w:val="00506273"/>
    <w:rsid w:val="00520B04"/>
    <w:rsid w:val="00530612"/>
    <w:rsid w:val="00533FB0"/>
    <w:rsid w:val="00540B4B"/>
    <w:rsid w:val="00551234"/>
    <w:rsid w:val="00554F75"/>
    <w:rsid w:val="005561EC"/>
    <w:rsid w:val="00557239"/>
    <w:rsid w:val="00567DE7"/>
    <w:rsid w:val="00577B86"/>
    <w:rsid w:val="005853E0"/>
    <w:rsid w:val="005A0F66"/>
    <w:rsid w:val="005A29E9"/>
    <w:rsid w:val="005A642D"/>
    <w:rsid w:val="005B7F51"/>
    <w:rsid w:val="005C0F91"/>
    <w:rsid w:val="005D7FFB"/>
    <w:rsid w:val="005E0444"/>
    <w:rsid w:val="005E05F4"/>
    <w:rsid w:val="005E6212"/>
    <w:rsid w:val="005F2F47"/>
    <w:rsid w:val="005F3C8A"/>
    <w:rsid w:val="00610FA3"/>
    <w:rsid w:val="006141AA"/>
    <w:rsid w:val="00630E03"/>
    <w:rsid w:val="00641CAD"/>
    <w:rsid w:val="00647F4D"/>
    <w:rsid w:val="00651389"/>
    <w:rsid w:val="006756A5"/>
    <w:rsid w:val="00675D69"/>
    <w:rsid w:val="006811CC"/>
    <w:rsid w:val="00690D3D"/>
    <w:rsid w:val="00695B25"/>
    <w:rsid w:val="006A68AA"/>
    <w:rsid w:val="006A7270"/>
    <w:rsid w:val="006B1D86"/>
    <w:rsid w:val="006B2BAB"/>
    <w:rsid w:val="006B4008"/>
    <w:rsid w:val="006B6DDB"/>
    <w:rsid w:val="006C2269"/>
    <w:rsid w:val="006D492C"/>
    <w:rsid w:val="006D5EE5"/>
    <w:rsid w:val="006E4023"/>
    <w:rsid w:val="006F0E9A"/>
    <w:rsid w:val="006F14AE"/>
    <w:rsid w:val="00702FD8"/>
    <w:rsid w:val="00707304"/>
    <w:rsid w:val="0071345F"/>
    <w:rsid w:val="00713A48"/>
    <w:rsid w:val="007170AD"/>
    <w:rsid w:val="00734EA5"/>
    <w:rsid w:val="00746464"/>
    <w:rsid w:val="007464C0"/>
    <w:rsid w:val="0075027F"/>
    <w:rsid w:val="007874BB"/>
    <w:rsid w:val="00787AF3"/>
    <w:rsid w:val="00787EA1"/>
    <w:rsid w:val="007972D9"/>
    <w:rsid w:val="00797A29"/>
    <w:rsid w:val="007A649D"/>
    <w:rsid w:val="007B3121"/>
    <w:rsid w:val="007B6B51"/>
    <w:rsid w:val="007B7975"/>
    <w:rsid w:val="007C0540"/>
    <w:rsid w:val="007D14AA"/>
    <w:rsid w:val="008029AC"/>
    <w:rsid w:val="008054EB"/>
    <w:rsid w:val="0081543A"/>
    <w:rsid w:val="00820055"/>
    <w:rsid w:val="008257C5"/>
    <w:rsid w:val="0083342D"/>
    <w:rsid w:val="00834113"/>
    <w:rsid w:val="008437E0"/>
    <w:rsid w:val="00852760"/>
    <w:rsid w:val="00862962"/>
    <w:rsid w:val="0086575E"/>
    <w:rsid w:val="00874090"/>
    <w:rsid w:val="00882E51"/>
    <w:rsid w:val="008A0CE3"/>
    <w:rsid w:val="008A20EE"/>
    <w:rsid w:val="008A256D"/>
    <w:rsid w:val="008A2F9A"/>
    <w:rsid w:val="008B2E2B"/>
    <w:rsid w:val="008B4358"/>
    <w:rsid w:val="008B62D6"/>
    <w:rsid w:val="008C5ACC"/>
    <w:rsid w:val="008D0487"/>
    <w:rsid w:val="008D299E"/>
    <w:rsid w:val="008E0A0F"/>
    <w:rsid w:val="008E5F72"/>
    <w:rsid w:val="008F29D8"/>
    <w:rsid w:val="008F3440"/>
    <w:rsid w:val="00900EB3"/>
    <w:rsid w:val="0090254B"/>
    <w:rsid w:val="009051F0"/>
    <w:rsid w:val="00910447"/>
    <w:rsid w:val="00912F62"/>
    <w:rsid w:val="00915090"/>
    <w:rsid w:val="009206E8"/>
    <w:rsid w:val="0092675C"/>
    <w:rsid w:val="0093159D"/>
    <w:rsid w:val="009701F0"/>
    <w:rsid w:val="00981E39"/>
    <w:rsid w:val="00983633"/>
    <w:rsid w:val="00993380"/>
    <w:rsid w:val="009A0CA4"/>
    <w:rsid w:val="009A5326"/>
    <w:rsid w:val="009C040F"/>
    <w:rsid w:val="009D1DF3"/>
    <w:rsid w:val="009E5613"/>
    <w:rsid w:val="009E5DC8"/>
    <w:rsid w:val="00A12804"/>
    <w:rsid w:val="00A13148"/>
    <w:rsid w:val="00A14FF5"/>
    <w:rsid w:val="00A174E3"/>
    <w:rsid w:val="00A17F56"/>
    <w:rsid w:val="00A22BC6"/>
    <w:rsid w:val="00A24581"/>
    <w:rsid w:val="00A258FD"/>
    <w:rsid w:val="00A25AD7"/>
    <w:rsid w:val="00A34B14"/>
    <w:rsid w:val="00A55FF1"/>
    <w:rsid w:val="00A56025"/>
    <w:rsid w:val="00A72B9A"/>
    <w:rsid w:val="00A75AEA"/>
    <w:rsid w:val="00A773E0"/>
    <w:rsid w:val="00A807AE"/>
    <w:rsid w:val="00A8210A"/>
    <w:rsid w:val="00A8280E"/>
    <w:rsid w:val="00A923BC"/>
    <w:rsid w:val="00A9370E"/>
    <w:rsid w:val="00A9663E"/>
    <w:rsid w:val="00AA596B"/>
    <w:rsid w:val="00AA714C"/>
    <w:rsid w:val="00AA7F2B"/>
    <w:rsid w:val="00AB30CB"/>
    <w:rsid w:val="00AB6DD8"/>
    <w:rsid w:val="00AC5F8B"/>
    <w:rsid w:val="00AD2385"/>
    <w:rsid w:val="00AE0C03"/>
    <w:rsid w:val="00AE71E3"/>
    <w:rsid w:val="00AF127A"/>
    <w:rsid w:val="00AF2A33"/>
    <w:rsid w:val="00B06E3A"/>
    <w:rsid w:val="00B25BA1"/>
    <w:rsid w:val="00B263D5"/>
    <w:rsid w:val="00B3304A"/>
    <w:rsid w:val="00B50030"/>
    <w:rsid w:val="00B81E63"/>
    <w:rsid w:val="00B90476"/>
    <w:rsid w:val="00BA4419"/>
    <w:rsid w:val="00BA704F"/>
    <w:rsid w:val="00BA7EEA"/>
    <w:rsid w:val="00BB1A27"/>
    <w:rsid w:val="00BB474E"/>
    <w:rsid w:val="00BB5930"/>
    <w:rsid w:val="00BC4963"/>
    <w:rsid w:val="00BC6898"/>
    <w:rsid w:val="00BD314C"/>
    <w:rsid w:val="00BE493E"/>
    <w:rsid w:val="00BE766E"/>
    <w:rsid w:val="00C007FE"/>
    <w:rsid w:val="00C041D2"/>
    <w:rsid w:val="00C04618"/>
    <w:rsid w:val="00C10F67"/>
    <w:rsid w:val="00C13683"/>
    <w:rsid w:val="00C13CD5"/>
    <w:rsid w:val="00C17718"/>
    <w:rsid w:val="00C237BA"/>
    <w:rsid w:val="00C30952"/>
    <w:rsid w:val="00C3597E"/>
    <w:rsid w:val="00C36B3D"/>
    <w:rsid w:val="00C41F67"/>
    <w:rsid w:val="00C56DFE"/>
    <w:rsid w:val="00C60B76"/>
    <w:rsid w:val="00C658AE"/>
    <w:rsid w:val="00C65EEB"/>
    <w:rsid w:val="00C70A3F"/>
    <w:rsid w:val="00C73202"/>
    <w:rsid w:val="00C732EB"/>
    <w:rsid w:val="00C764C3"/>
    <w:rsid w:val="00C8216D"/>
    <w:rsid w:val="00C8638C"/>
    <w:rsid w:val="00C9375A"/>
    <w:rsid w:val="00CA35CD"/>
    <w:rsid w:val="00CC1A8A"/>
    <w:rsid w:val="00CE41C7"/>
    <w:rsid w:val="00CE6F31"/>
    <w:rsid w:val="00CF153B"/>
    <w:rsid w:val="00D00668"/>
    <w:rsid w:val="00D17B10"/>
    <w:rsid w:val="00D22046"/>
    <w:rsid w:val="00D2443D"/>
    <w:rsid w:val="00D24496"/>
    <w:rsid w:val="00D32399"/>
    <w:rsid w:val="00D46A5E"/>
    <w:rsid w:val="00D551F0"/>
    <w:rsid w:val="00D559AF"/>
    <w:rsid w:val="00D656A8"/>
    <w:rsid w:val="00D675F2"/>
    <w:rsid w:val="00D7418E"/>
    <w:rsid w:val="00D76D1C"/>
    <w:rsid w:val="00D92C7C"/>
    <w:rsid w:val="00D96543"/>
    <w:rsid w:val="00DA092B"/>
    <w:rsid w:val="00DA0F05"/>
    <w:rsid w:val="00DA6945"/>
    <w:rsid w:val="00DB22F4"/>
    <w:rsid w:val="00DB2BF5"/>
    <w:rsid w:val="00DB7B7A"/>
    <w:rsid w:val="00DC73EA"/>
    <w:rsid w:val="00DD17E1"/>
    <w:rsid w:val="00DD5F84"/>
    <w:rsid w:val="00DE0F0B"/>
    <w:rsid w:val="00DE208D"/>
    <w:rsid w:val="00DE37A0"/>
    <w:rsid w:val="00DE3D7D"/>
    <w:rsid w:val="00DF36BA"/>
    <w:rsid w:val="00DF7EBC"/>
    <w:rsid w:val="00E02EF4"/>
    <w:rsid w:val="00E125CE"/>
    <w:rsid w:val="00E13DAC"/>
    <w:rsid w:val="00E17347"/>
    <w:rsid w:val="00E223AF"/>
    <w:rsid w:val="00E24DCC"/>
    <w:rsid w:val="00E2782A"/>
    <w:rsid w:val="00E301F7"/>
    <w:rsid w:val="00E424AF"/>
    <w:rsid w:val="00E427B8"/>
    <w:rsid w:val="00E4369E"/>
    <w:rsid w:val="00E522E7"/>
    <w:rsid w:val="00E56800"/>
    <w:rsid w:val="00E606B1"/>
    <w:rsid w:val="00E61ADC"/>
    <w:rsid w:val="00E65E14"/>
    <w:rsid w:val="00E701B5"/>
    <w:rsid w:val="00E8095F"/>
    <w:rsid w:val="00E919A6"/>
    <w:rsid w:val="00EA3DAA"/>
    <w:rsid w:val="00EC4579"/>
    <w:rsid w:val="00ED3556"/>
    <w:rsid w:val="00ED50A2"/>
    <w:rsid w:val="00EE2599"/>
    <w:rsid w:val="00F10700"/>
    <w:rsid w:val="00F10BB9"/>
    <w:rsid w:val="00F1129A"/>
    <w:rsid w:val="00F11A0A"/>
    <w:rsid w:val="00F26E30"/>
    <w:rsid w:val="00F373DD"/>
    <w:rsid w:val="00F375C7"/>
    <w:rsid w:val="00F52443"/>
    <w:rsid w:val="00F54950"/>
    <w:rsid w:val="00F5641F"/>
    <w:rsid w:val="00F57D6C"/>
    <w:rsid w:val="00F64E12"/>
    <w:rsid w:val="00F844F4"/>
    <w:rsid w:val="00F87FB7"/>
    <w:rsid w:val="00F92F8E"/>
    <w:rsid w:val="00FA0699"/>
    <w:rsid w:val="00FB65B7"/>
    <w:rsid w:val="00FC3A41"/>
    <w:rsid w:val="00FC5F56"/>
    <w:rsid w:val="00FD17E9"/>
    <w:rsid w:val="00FD3D7F"/>
    <w:rsid w:val="00FE7954"/>
    <w:rsid w:val="00FF470C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3"/>
    <w:pPr>
      <w:spacing w:after="20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834113"/>
    <w:rPr>
      <w:rFonts w:ascii="Calibri" w:eastAsia="Times New Roman" w:hAnsi="Calibri"/>
      <w:sz w:val="22"/>
      <w:szCs w:val="22"/>
    </w:rPr>
  </w:style>
  <w:style w:type="paragraph" w:styleId="a4">
    <w:name w:val="header"/>
    <w:basedOn w:val="a"/>
    <w:link w:val="a3"/>
    <w:semiHidden/>
    <w:unhideWhenUsed/>
    <w:rsid w:val="0083411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834113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5"/>
    <w:uiPriority w:val="99"/>
    <w:unhideWhenUsed/>
    <w:rsid w:val="0083411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7">
    <w:name w:val="Основной текст Знак"/>
    <w:basedOn w:val="a0"/>
    <w:link w:val="a8"/>
    <w:rsid w:val="00834113"/>
    <w:rPr>
      <w:rFonts w:ascii="Times New Roman CYR" w:eastAsia="Times New Roman" w:hAnsi="Times New Roman CYR"/>
      <w:b/>
      <w:szCs w:val="20"/>
      <w:lang w:eastAsia="ru-RU"/>
    </w:rPr>
  </w:style>
  <w:style w:type="paragraph" w:styleId="a8">
    <w:name w:val="Body Text"/>
    <w:basedOn w:val="a"/>
    <w:link w:val="a7"/>
    <w:unhideWhenUsed/>
    <w:rsid w:val="00834113"/>
    <w:pPr>
      <w:spacing w:after="0" w:line="240" w:lineRule="auto"/>
    </w:pPr>
    <w:rPr>
      <w:rFonts w:ascii="Times New Roman CYR" w:hAnsi="Times New Roman CYR"/>
      <w:b/>
      <w:sz w:val="28"/>
      <w:szCs w:val="20"/>
    </w:rPr>
  </w:style>
  <w:style w:type="character" w:customStyle="1" w:styleId="a9">
    <w:name w:val="Текст Знак"/>
    <w:aliases w:val="Plain Text Char Знак"/>
    <w:basedOn w:val="a0"/>
    <w:link w:val="aa"/>
    <w:uiPriority w:val="99"/>
    <w:locked/>
    <w:rsid w:val="008341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aliases w:val="Plain Text Char"/>
    <w:basedOn w:val="a"/>
    <w:link w:val="a9"/>
    <w:uiPriority w:val="99"/>
    <w:unhideWhenUsed/>
    <w:rsid w:val="0083411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aliases w:val="Plain Text Char Знак1"/>
    <w:basedOn w:val="a0"/>
    <w:link w:val="aa"/>
    <w:semiHidden/>
    <w:rsid w:val="00834113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83411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83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37"/>
    <w:locked/>
    <w:rsid w:val="00834113"/>
    <w:rPr>
      <w:sz w:val="20"/>
      <w:szCs w:val="20"/>
    </w:rPr>
  </w:style>
  <w:style w:type="paragraph" w:customStyle="1" w:styleId="37">
    <w:name w:val="Основной текст37"/>
    <w:basedOn w:val="a"/>
    <w:link w:val="ad"/>
    <w:rsid w:val="00834113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8">
    <w:name w:val="Основной текст8"/>
    <w:basedOn w:val="a0"/>
    <w:rsid w:val="00834113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/>
    </w:rPr>
  </w:style>
  <w:style w:type="character" w:styleId="ae">
    <w:name w:val="Placeholder Text"/>
    <w:basedOn w:val="a0"/>
    <w:uiPriority w:val="99"/>
    <w:semiHidden/>
    <w:rsid w:val="004F6054"/>
    <w:rPr>
      <w:color w:val="808080"/>
    </w:rPr>
  </w:style>
  <w:style w:type="character" w:customStyle="1" w:styleId="2">
    <w:name w:val="Заголовок №2_"/>
    <w:basedOn w:val="a0"/>
    <w:link w:val="21"/>
    <w:uiPriority w:val="99"/>
    <w:rsid w:val="00D675F2"/>
    <w:rPr>
      <w:b/>
      <w:bCs/>
    </w:rPr>
  </w:style>
  <w:style w:type="character" w:customStyle="1" w:styleId="20">
    <w:name w:val="Заголовок №2"/>
    <w:basedOn w:val="2"/>
    <w:uiPriority w:val="99"/>
    <w:rsid w:val="00D675F2"/>
    <w:rPr>
      <w:u w:val="single"/>
    </w:rPr>
  </w:style>
  <w:style w:type="character" w:customStyle="1" w:styleId="5">
    <w:name w:val="Основной текст (5)_"/>
    <w:basedOn w:val="a0"/>
    <w:link w:val="51"/>
    <w:uiPriority w:val="99"/>
    <w:rsid w:val="00D675F2"/>
    <w:rPr>
      <w:i/>
      <w:iCs/>
    </w:rPr>
  </w:style>
  <w:style w:type="character" w:customStyle="1" w:styleId="50">
    <w:name w:val="Основной текст (5)"/>
    <w:basedOn w:val="5"/>
    <w:uiPriority w:val="99"/>
    <w:rsid w:val="00D675F2"/>
  </w:style>
  <w:style w:type="character" w:customStyle="1" w:styleId="52">
    <w:name w:val="Основной текст (5) + Не курсив"/>
    <w:basedOn w:val="5"/>
    <w:uiPriority w:val="99"/>
    <w:rsid w:val="00D675F2"/>
    <w:rPr>
      <w:noProof/>
    </w:rPr>
  </w:style>
  <w:style w:type="character" w:customStyle="1" w:styleId="510">
    <w:name w:val="Основной текст (5) + Не курсив1"/>
    <w:basedOn w:val="5"/>
    <w:uiPriority w:val="99"/>
    <w:rsid w:val="00D675F2"/>
  </w:style>
  <w:style w:type="character" w:customStyle="1" w:styleId="af">
    <w:name w:val="Основной текст + Курсив"/>
    <w:basedOn w:val="a0"/>
    <w:uiPriority w:val="99"/>
    <w:rsid w:val="00D675F2"/>
    <w:rPr>
      <w:rFonts w:ascii="Times New Roman" w:hAnsi="Times New Roman" w:cs="Times New Roman"/>
      <w:i/>
      <w:iCs/>
      <w:u w:val="none"/>
    </w:rPr>
  </w:style>
  <w:style w:type="paragraph" w:customStyle="1" w:styleId="21">
    <w:name w:val="Заголовок №21"/>
    <w:basedOn w:val="a"/>
    <w:link w:val="2"/>
    <w:uiPriority w:val="99"/>
    <w:rsid w:val="00D675F2"/>
    <w:pPr>
      <w:widowControl w:val="0"/>
      <w:spacing w:before="1020" w:after="360" w:line="240" w:lineRule="atLeast"/>
      <w:jc w:val="both"/>
      <w:outlineLvl w:val="1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D675F2"/>
    <w:pPr>
      <w:widowControl w:val="0"/>
      <w:spacing w:after="0" w:line="302" w:lineRule="exact"/>
      <w:jc w:val="both"/>
    </w:pPr>
    <w:rPr>
      <w:rFonts w:ascii="Times New Roman" w:eastAsiaTheme="minorHAnsi" w:hAnsi="Times New Roman"/>
      <w:i/>
      <w:iCs/>
      <w:sz w:val="28"/>
      <w:szCs w:val="28"/>
      <w:lang w:eastAsia="en-US"/>
    </w:rPr>
  </w:style>
  <w:style w:type="character" w:customStyle="1" w:styleId="22">
    <w:name w:val="Основной текст (2)_"/>
    <w:basedOn w:val="a0"/>
    <w:link w:val="210"/>
    <w:uiPriority w:val="99"/>
    <w:rsid w:val="00D551F0"/>
    <w:rPr>
      <w:b/>
      <w:bCs/>
    </w:rPr>
  </w:style>
  <w:style w:type="character" w:customStyle="1" w:styleId="23">
    <w:name w:val="Основной текст (2)"/>
    <w:basedOn w:val="22"/>
    <w:uiPriority w:val="99"/>
    <w:rsid w:val="00D551F0"/>
  </w:style>
  <w:style w:type="character" w:customStyle="1" w:styleId="220">
    <w:name w:val="Заголовок №22"/>
    <w:basedOn w:val="2"/>
    <w:uiPriority w:val="99"/>
    <w:rsid w:val="00D551F0"/>
    <w:rPr>
      <w:rFonts w:ascii="Times New Roman" w:hAnsi="Times New Roman" w:cs="Times New Roman"/>
      <w:b/>
      <w:bCs/>
      <w:u w:val="none"/>
    </w:rPr>
  </w:style>
  <w:style w:type="paragraph" w:customStyle="1" w:styleId="210">
    <w:name w:val="Основной текст (2)1"/>
    <w:basedOn w:val="a"/>
    <w:link w:val="22"/>
    <w:uiPriority w:val="99"/>
    <w:rsid w:val="00D551F0"/>
    <w:pPr>
      <w:widowControl w:val="0"/>
      <w:spacing w:after="240" w:line="610" w:lineRule="exact"/>
      <w:ind w:hanging="340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1"/>
    <w:uiPriority w:val="99"/>
    <w:rsid w:val="009E5613"/>
    <w:rPr>
      <w:b/>
      <w:bCs/>
      <w:i/>
      <w:iCs/>
    </w:rPr>
  </w:style>
  <w:style w:type="character" w:customStyle="1" w:styleId="30">
    <w:name w:val="Основной текст (3)"/>
    <w:basedOn w:val="3"/>
    <w:uiPriority w:val="99"/>
    <w:rsid w:val="009E5613"/>
  </w:style>
  <w:style w:type="paragraph" w:customStyle="1" w:styleId="31">
    <w:name w:val="Основной текст (3)1"/>
    <w:basedOn w:val="a"/>
    <w:link w:val="3"/>
    <w:uiPriority w:val="99"/>
    <w:rsid w:val="009E5613"/>
    <w:pPr>
      <w:widowControl w:val="0"/>
      <w:spacing w:before="360" w:after="720" w:line="240" w:lineRule="atLeast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character" w:customStyle="1" w:styleId="7pt8">
    <w:name w:val="Основной текст + 7 pt8"/>
    <w:aliases w:val="Интервал 1 pt8"/>
    <w:basedOn w:val="a0"/>
    <w:uiPriority w:val="99"/>
    <w:rsid w:val="00C764C3"/>
    <w:rPr>
      <w:rFonts w:ascii="Times New Roman" w:hAnsi="Times New Roman" w:cs="Times New Roman"/>
      <w:spacing w:val="20"/>
      <w:sz w:val="14"/>
      <w:szCs w:val="14"/>
      <w:u w:val="none"/>
    </w:rPr>
  </w:style>
  <w:style w:type="character" w:customStyle="1" w:styleId="10">
    <w:name w:val="Основной текст (10)_"/>
    <w:basedOn w:val="a0"/>
    <w:link w:val="101"/>
    <w:uiPriority w:val="99"/>
    <w:rsid w:val="00C764C3"/>
    <w:rPr>
      <w:b/>
      <w:bCs/>
      <w:i/>
      <w:iCs/>
    </w:rPr>
  </w:style>
  <w:style w:type="character" w:customStyle="1" w:styleId="100">
    <w:name w:val="Основной текст (10)"/>
    <w:basedOn w:val="10"/>
    <w:uiPriority w:val="99"/>
    <w:rsid w:val="00C764C3"/>
  </w:style>
  <w:style w:type="character" w:customStyle="1" w:styleId="4">
    <w:name w:val="Основной текст + Полужирный4"/>
    <w:aliases w:val="Курсив9"/>
    <w:basedOn w:val="a0"/>
    <w:uiPriority w:val="99"/>
    <w:rsid w:val="00C764C3"/>
    <w:rPr>
      <w:rFonts w:ascii="Times New Roman" w:hAnsi="Times New Roman" w:cs="Times New Roman"/>
      <w:b/>
      <w:bCs/>
      <w:i/>
      <w:iCs/>
      <w:u w:val="none"/>
    </w:rPr>
  </w:style>
  <w:style w:type="paragraph" w:customStyle="1" w:styleId="101">
    <w:name w:val="Основной текст (10)1"/>
    <w:basedOn w:val="a"/>
    <w:link w:val="10"/>
    <w:uiPriority w:val="99"/>
    <w:rsid w:val="00C764C3"/>
    <w:pPr>
      <w:widowControl w:val="0"/>
      <w:spacing w:before="420" w:after="0" w:line="456" w:lineRule="exact"/>
      <w:ind w:hanging="1340"/>
      <w:jc w:val="both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rsid w:val="00C8638C"/>
    <w:rPr>
      <w:rFonts w:ascii="Times New Roman" w:hAnsi="Times New Roman" w:cs="Times New Roman"/>
      <w:u w:val="none"/>
    </w:rPr>
  </w:style>
  <w:style w:type="character" w:customStyle="1" w:styleId="7pt4">
    <w:name w:val="Основной текст + 7 pt4"/>
    <w:aliases w:val="Интервал 1 pt6"/>
    <w:basedOn w:val="11"/>
    <w:uiPriority w:val="99"/>
    <w:rsid w:val="00C8638C"/>
    <w:rPr>
      <w:spacing w:val="20"/>
      <w:sz w:val="14"/>
      <w:szCs w:val="14"/>
    </w:rPr>
  </w:style>
  <w:style w:type="character" w:customStyle="1" w:styleId="10pt">
    <w:name w:val="Основной текст + 10 pt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5E6212"/>
    <w:rPr>
      <w:b/>
      <w:bCs/>
      <w:spacing w:val="10"/>
    </w:rPr>
  </w:style>
  <w:style w:type="character" w:customStyle="1" w:styleId="42">
    <w:name w:val="Основной текст (4)"/>
    <w:basedOn w:val="40"/>
    <w:uiPriority w:val="99"/>
    <w:rsid w:val="005E6212"/>
  </w:style>
  <w:style w:type="character" w:customStyle="1" w:styleId="af0">
    <w:name w:val="Основной текст + Полужирный"/>
    <w:aliases w:val="Интервал 0 pt5"/>
    <w:basedOn w:val="3"/>
    <w:uiPriority w:val="99"/>
    <w:rsid w:val="005E6212"/>
    <w:rPr>
      <w:rFonts w:ascii="Times New Roman" w:hAnsi="Times New Roman" w:cs="Times New Roman"/>
      <w:spacing w:val="10"/>
      <w:u w:val="none"/>
    </w:rPr>
  </w:style>
  <w:style w:type="character" w:customStyle="1" w:styleId="Exact3">
    <w:name w:val="Основной текст Exact3"/>
    <w:basedOn w:val="3"/>
    <w:uiPriority w:val="99"/>
    <w:rsid w:val="005E6212"/>
    <w:rPr>
      <w:rFonts w:ascii="Times New Roman" w:hAnsi="Times New Roman" w:cs="Times New Roman"/>
      <w:spacing w:val="9"/>
      <w:sz w:val="22"/>
      <w:szCs w:val="22"/>
      <w:u w:val="single"/>
    </w:rPr>
  </w:style>
  <w:style w:type="character" w:customStyle="1" w:styleId="110">
    <w:name w:val="Основной текст (11)_"/>
    <w:basedOn w:val="a0"/>
    <w:link w:val="111"/>
    <w:uiPriority w:val="99"/>
    <w:locked/>
    <w:rsid w:val="005E6212"/>
    <w:rPr>
      <w:i/>
      <w:iCs/>
    </w:rPr>
  </w:style>
  <w:style w:type="character" w:customStyle="1" w:styleId="112">
    <w:name w:val="Основной текст (11)"/>
    <w:basedOn w:val="110"/>
    <w:uiPriority w:val="99"/>
    <w:rsid w:val="005E6212"/>
  </w:style>
  <w:style w:type="character" w:customStyle="1" w:styleId="7pt7">
    <w:name w:val="Основной текст + 7 pt7"/>
    <w:aliases w:val="Интервал 1 pt7"/>
    <w:basedOn w:val="3"/>
    <w:uiPriority w:val="99"/>
    <w:rsid w:val="005E6212"/>
    <w:rPr>
      <w:rFonts w:ascii="Times New Roman" w:hAnsi="Times New Roman" w:cs="Times New Roman"/>
      <w:spacing w:val="20"/>
      <w:sz w:val="14"/>
      <w:szCs w:val="14"/>
      <w:u w:val="single"/>
    </w:rPr>
  </w:style>
  <w:style w:type="character" w:customStyle="1" w:styleId="10pt1">
    <w:name w:val="Основной текст + 10 pt1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Exact2">
    <w:name w:val="Основной текст Exact2"/>
    <w:basedOn w:val="3"/>
    <w:uiPriority w:val="99"/>
    <w:rsid w:val="005E6212"/>
    <w:rPr>
      <w:rFonts w:ascii="Times New Roman" w:hAnsi="Times New Roman" w:cs="Times New Roman"/>
      <w:spacing w:val="9"/>
      <w:sz w:val="22"/>
      <w:szCs w:val="22"/>
      <w:u w:val="none"/>
    </w:rPr>
  </w:style>
  <w:style w:type="character" w:customStyle="1" w:styleId="7pt6">
    <w:name w:val="Основной текст + 7 pt6"/>
    <w:aliases w:val="Интервал 0 pt Exact"/>
    <w:basedOn w:val="3"/>
    <w:uiPriority w:val="99"/>
    <w:rsid w:val="005E6212"/>
    <w:rPr>
      <w:rFonts w:ascii="Times New Roman" w:hAnsi="Times New Roman" w:cs="Times New Roman"/>
      <w:spacing w:val="19"/>
      <w:sz w:val="14"/>
      <w:szCs w:val="14"/>
      <w:u w:val="none"/>
    </w:rPr>
  </w:style>
  <w:style w:type="character" w:customStyle="1" w:styleId="12Exact">
    <w:name w:val="Основной текст (12) Exact"/>
    <w:basedOn w:val="a0"/>
    <w:link w:val="12"/>
    <w:uiPriority w:val="99"/>
    <w:locked/>
    <w:rsid w:val="005E6212"/>
    <w:rPr>
      <w:b/>
      <w:bCs/>
      <w:spacing w:val="3"/>
      <w:sz w:val="20"/>
      <w:szCs w:val="20"/>
    </w:rPr>
  </w:style>
  <w:style w:type="character" w:customStyle="1" w:styleId="129pt">
    <w:name w:val="Основной текст (12) + 9 pt"/>
    <w:aliases w:val="Не полужирный4,Курсив8,Интервал 0 pt Exact8"/>
    <w:basedOn w:val="12Exact"/>
    <w:uiPriority w:val="99"/>
    <w:rsid w:val="005E6212"/>
    <w:rPr>
      <w:i/>
      <w:iCs/>
      <w:spacing w:val="0"/>
      <w:sz w:val="18"/>
      <w:szCs w:val="18"/>
    </w:rPr>
  </w:style>
  <w:style w:type="character" w:customStyle="1" w:styleId="129pt2">
    <w:name w:val="Основной текст (12) + 9 pt2"/>
    <w:aliases w:val="Не полужирный3,Интервал 0 pt Exact7"/>
    <w:basedOn w:val="12Exact"/>
    <w:uiPriority w:val="99"/>
    <w:rsid w:val="005E6212"/>
    <w:rPr>
      <w:spacing w:val="6"/>
      <w:sz w:val="18"/>
      <w:szCs w:val="18"/>
      <w:lang w:val="en-US" w:eastAsia="en-US"/>
    </w:rPr>
  </w:style>
  <w:style w:type="character" w:customStyle="1" w:styleId="12Exact2">
    <w:name w:val="Основной текст (12) Exact2"/>
    <w:basedOn w:val="12Exact"/>
    <w:uiPriority w:val="99"/>
    <w:rsid w:val="005E6212"/>
  </w:style>
  <w:style w:type="character" w:customStyle="1" w:styleId="3Exact3">
    <w:name w:val="Основной текст (3) Exact3"/>
    <w:basedOn w:val="3"/>
    <w:uiPriority w:val="99"/>
    <w:rsid w:val="005E6212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3Exact2">
    <w:name w:val="Основной текст (3) Exact2"/>
    <w:basedOn w:val="3"/>
    <w:uiPriority w:val="99"/>
    <w:rsid w:val="005E6212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3Exact1">
    <w:name w:val="Основной текст (3) Exact1"/>
    <w:basedOn w:val="3"/>
    <w:uiPriority w:val="99"/>
    <w:rsid w:val="005E6212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13Exact">
    <w:name w:val="Основной текст (13) Exact"/>
    <w:basedOn w:val="a0"/>
    <w:link w:val="13"/>
    <w:uiPriority w:val="99"/>
    <w:locked/>
    <w:rsid w:val="005E6212"/>
    <w:rPr>
      <w:spacing w:val="7"/>
      <w:sz w:val="18"/>
      <w:szCs w:val="18"/>
      <w:lang w:val="en-US"/>
    </w:rPr>
  </w:style>
  <w:style w:type="character" w:customStyle="1" w:styleId="13Exact2">
    <w:name w:val="Основной текст (13) Exact2"/>
    <w:basedOn w:val="13Exact"/>
    <w:uiPriority w:val="99"/>
    <w:rsid w:val="005E6212"/>
  </w:style>
  <w:style w:type="character" w:customStyle="1" w:styleId="130ptExact">
    <w:name w:val="Основной текст (13) + Интервал 0 pt Exact"/>
    <w:basedOn w:val="13Exact"/>
    <w:uiPriority w:val="99"/>
    <w:rsid w:val="005E6212"/>
    <w:rPr>
      <w:spacing w:val="6"/>
    </w:rPr>
  </w:style>
  <w:style w:type="character" w:customStyle="1" w:styleId="Exact1">
    <w:name w:val="Основной текст Exact1"/>
    <w:basedOn w:val="3"/>
    <w:uiPriority w:val="99"/>
    <w:rsid w:val="005E6212"/>
    <w:rPr>
      <w:rFonts w:ascii="Times New Roman" w:hAnsi="Times New Roman" w:cs="Times New Roman"/>
      <w:spacing w:val="9"/>
      <w:sz w:val="22"/>
      <w:szCs w:val="22"/>
      <w:u w:val="none"/>
    </w:rPr>
  </w:style>
  <w:style w:type="character" w:customStyle="1" w:styleId="32">
    <w:name w:val="Основной текст + Полужирный3"/>
    <w:aliases w:val="Курсив7,Интервал 0 pt Exact6"/>
    <w:basedOn w:val="3"/>
    <w:uiPriority w:val="99"/>
    <w:rsid w:val="005E621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24">
    <w:name w:val="Основной текст + Полужирный2"/>
    <w:aliases w:val="Курсив6,Интервал 0 pt Exact5"/>
    <w:basedOn w:val="3"/>
    <w:uiPriority w:val="99"/>
    <w:rsid w:val="005E621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1211pt">
    <w:name w:val="Основной текст (12) + 11 pt"/>
    <w:aliases w:val="Не полужирный2,Интервал 0 pt Exact4"/>
    <w:basedOn w:val="12Exact"/>
    <w:uiPriority w:val="99"/>
    <w:rsid w:val="005E6212"/>
    <w:rPr>
      <w:spacing w:val="9"/>
      <w:sz w:val="22"/>
      <w:szCs w:val="22"/>
    </w:rPr>
  </w:style>
  <w:style w:type="character" w:customStyle="1" w:styleId="12Exact1">
    <w:name w:val="Основной текст (12) Exact1"/>
    <w:basedOn w:val="12Exact"/>
    <w:uiPriority w:val="99"/>
    <w:rsid w:val="005E6212"/>
  </w:style>
  <w:style w:type="character" w:customStyle="1" w:styleId="120">
    <w:name w:val="Основной текст (12) + Не полужирный"/>
    <w:aliases w:val="Курсив5,Интервал 0 pt Exact3"/>
    <w:basedOn w:val="12Exact"/>
    <w:uiPriority w:val="99"/>
    <w:rsid w:val="005E6212"/>
    <w:rPr>
      <w:i/>
      <w:iCs/>
      <w:spacing w:val="0"/>
      <w:lang w:val="en-US" w:eastAsia="en-US"/>
    </w:rPr>
  </w:style>
  <w:style w:type="character" w:customStyle="1" w:styleId="129pt1">
    <w:name w:val="Основной текст (12) + 9 pt1"/>
    <w:aliases w:val="Не полужирный1,Курсив4,Интервал 1 pt Exact,Основной текст (6) + Times New Roman,Полужирный4,Масштаб 100%"/>
    <w:basedOn w:val="12Exact"/>
    <w:uiPriority w:val="99"/>
    <w:rsid w:val="005E6212"/>
    <w:rPr>
      <w:i/>
      <w:iCs/>
      <w:spacing w:val="37"/>
      <w:sz w:val="18"/>
      <w:szCs w:val="18"/>
      <w:lang w:val="en-US" w:eastAsia="en-US"/>
    </w:rPr>
  </w:style>
  <w:style w:type="character" w:customStyle="1" w:styleId="14Exact">
    <w:name w:val="Основной текст (14) Exact"/>
    <w:basedOn w:val="a0"/>
    <w:link w:val="14"/>
    <w:uiPriority w:val="99"/>
    <w:locked/>
    <w:rsid w:val="005E6212"/>
    <w:rPr>
      <w:rFonts w:ascii="Georgia" w:hAnsi="Georgia" w:cs="Georgia"/>
      <w:spacing w:val="33"/>
      <w:sz w:val="8"/>
      <w:szCs w:val="8"/>
    </w:rPr>
  </w:style>
  <w:style w:type="character" w:customStyle="1" w:styleId="14Exact2">
    <w:name w:val="Основной текст (14) Exact2"/>
    <w:basedOn w:val="14Exact"/>
    <w:uiPriority w:val="99"/>
    <w:rsid w:val="005E6212"/>
  </w:style>
  <w:style w:type="character" w:customStyle="1" w:styleId="14David">
    <w:name w:val="Основной текст (14) + David"/>
    <w:aliases w:val="4,5 pt,Интервал 0 pt Exact2"/>
    <w:basedOn w:val="14Exact"/>
    <w:uiPriority w:val="99"/>
    <w:rsid w:val="005E6212"/>
    <w:rPr>
      <w:rFonts w:ascii="David" w:cs="David"/>
      <w:spacing w:val="4"/>
      <w:sz w:val="9"/>
      <w:szCs w:val="9"/>
      <w:lang w:bidi="he-IL"/>
    </w:rPr>
  </w:style>
  <w:style w:type="character" w:customStyle="1" w:styleId="14Exact1">
    <w:name w:val="Основной текст (14) Exact1"/>
    <w:basedOn w:val="14Exact"/>
    <w:uiPriority w:val="99"/>
    <w:rsid w:val="005E6212"/>
  </w:style>
  <w:style w:type="character" w:customStyle="1" w:styleId="13Exact1">
    <w:name w:val="Основной текст (13) Exact1"/>
    <w:basedOn w:val="13Exact"/>
    <w:uiPriority w:val="99"/>
    <w:rsid w:val="005E6212"/>
  </w:style>
  <w:style w:type="character" w:customStyle="1" w:styleId="130ptExact1">
    <w:name w:val="Основной текст (13) + Интервал 0 pt Exact1"/>
    <w:basedOn w:val="13Exact"/>
    <w:uiPriority w:val="99"/>
    <w:rsid w:val="005E6212"/>
    <w:rPr>
      <w:spacing w:val="6"/>
    </w:rPr>
  </w:style>
  <w:style w:type="character" w:customStyle="1" w:styleId="7pt5">
    <w:name w:val="Основной текст + 7 pt5"/>
    <w:aliases w:val="Интервал 0 pt Exact1"/>
    <w:basedOn w:val="3"/>
    <w:uiPriority w:val="99"/>
    <w:rsid w:val="005E6212"/>
    <w:rPr>
      <w:rFonts w:ascii="Times New Roman" w:hAnsi="Times New Roman" w:cs="Times New Roman"/>
      <w:spacing w:val="19"/>
      <w:sz w:val="14"/>
      <w:szCs w:val="14"/>
      <w:u w:val="none"/>
    </w:rPr>
  </w:style>
  <w:style w:type="character" w:customStyle="1" w:styleId="10Exact1">
    <w:name w:val="Основной текст (10) Exact1"/>
    <w:basedOn w:val="10"/>
    <w:uiPriority w:val="99"/>
    <w:rsid w:val="005E621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5E6212"/>
    <w:rPr>
      <w:spacing w:val="19"/>
      <w:sz w:val="14"/>
      <w:szCs w:val="14"/>
    </w:rPr>
  </w:style>
  <w:style w:type="character" w:customStyle="1" w:styleId="15Exact1">
    <w:name w:val="Основной текст (15) Exact1"/>
    <w:basedOn w:val="15Exact"/>
    <w:uiPriority w:val="99"/>
    <w:rsid w:val="005E6212"/>
  </w:style>
  <w:style w:type="character" w:customStyle="1" w:styleId="34">
    <w:name w:val="Основной текст (3)4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33">
    <w:name w:val="Основной текст (3)3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320">
    <w:name w:val="Основной текст (3)2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16">
    <w:name w:val="Основной текст (16)_"/>
    <w:basedOn w:val="a0"/>
    <w:link w:val="161"/>
    <w:uiPriority w:val="99"/>
    <w:locked/>
    <w:rsid w:val="005E6212"/>
    <w:rPr>
      <w:rFonts w:ascii="Verdana" w:hAnsi="Verdana" w:cs="Verdana"/>
      <w:b/>
      <w:bCs/>
      <w:sz w:val="13"/>
      <w:szCs w:val="13"/>
    </w:rPr>
  </w:style>
  <w:style w:type="character" w:customStyle="1" w:styleId="160">
    <w:name w:val="Основной текст (16)"/>
    <w:basedOn w:val="16"/>
    <w:uiPriority w:val="99"/>
    <w:rsid w:val="005E6212"/>
  </w:style>
  <w:style w:type="character" w:customStyle="1" w:styleId="7pt3">
    <w:name w:val="Основной текст + 7 pt3"/>
    <w:aliases w:val="Интервал 1 pt5"/>
    <w:basedOn w:val="3"/>
    <w:uiPriority w:val="99"/>
    <w:rsid w:val="005E6212"/>
    <w:rPr>
      <w:rFonts w:ascii="Times New Roman" w:hAnsi="Times New Roman" w:cs="Times New Roman"/>
      <w:spacing w:val="20"/>
      <w:sz w:val="14"/>
      <w:szCs w:val="14"/>
      <w:u w:val="none"/>
    </w:rPr>
  </w:style>
  <w:style w:type="character" w:customStyle="1" w:styleId="7pt2">
    <w:name w:val="Основной текст + 7 pt2"/>
    <w:aliases w:val="Интервал 1 pt4"/>
    <w:basedOn w:val="3"/>
    <w:uiPriority w:val="99"/>
    <w:rsid w:val="005E6212"/>
    <w:rPr>
      <w:rFonts w:ascii="Times New Roman" w:hAnsi="Times New Roman" w:cs="Times New Roman"/>
      <w:strike/>
      <w:spacing w:val="20"/>
      <w:sz w:val="14"/>
      <w:szCs w:val="14"/>
      <w:u w:val="none"/>
    </w:rPr>
  </w:style>
  <w:style w:type="character" w:customStyle="1" w:styleId="312pt">
    <w:name w:val="Основной текст (3) + 12 pt"/>
    <w:aliases w:val="Курсив3,Основной текст (6) + Times New Roman1,Полужирный2,Масштаб 100%1,Основной текст + 29 pt1"/>
    <w:basedOn w:val="3"/>
    <w:uiPriority w:val="99"/>
    <w:rsid w:val="005E6212"/>
    <w:rPr>
      <w:rFonts w:ascii="Times New Roman" w:hAnsi="Times New Roman" w:cs="Times New Roman"/>
      <w:sz w:val="24"/>
      <w:szCs w:val="24"/>
      <w:u w:val="none"/>
    </w:rPr>
  </w:style>
  <w:style w:type="character" w:customStyle="1" w:styleId="312pt1">
    <w:name w:val="Основной текст (3) + 12 pt1"/>
    <w:aliases w:val="Полужирный1,Интервал 0 pt2,Основной текст + Calibri,9 pt"/>
    <w:basedOn w:val="3"/>
    <w:uiPriority w:val="99"/>
    <w:rsid w:val="005E6212"/>
    <w:rPr>
      <w:rFonts w:ascii="Times New Roman" w:hAnsi="Times New Roman" w:cs="Times New Roman"/>
      <w:spacing w:val="10"/>
      <w:sz w:val="24"/>
      <w:szCs w:val="24"/>
      <w:u w:val="none"/>
    </w:rPr>
  </w:style>
  <w:style w:type="character" w:customStyle="1" w:styleId="31pt">
    <w:name w:val="Основной текст (3) + Интервал 1 pt"/>
    <w:basedOn w:val="3"/>
    <w:uiPriority w:val="99"/>
    <w:rsid w:val="005E6212"/>
    <w:rPr>
      <w:rFonts w:ascii="Times New Roman" w:hAnsi="Times New Roman" w:cs="Times New Roman"/>
      <w:spacing w:val="20"/>
      <w:sz w:val="20"/>
      <w:szCs w:val="20"/>
      <w:u w:val="none"/>
    </w:rPr>
  </w:style>
  <w:style w:type="character" w:customStyle="1" w:styleId="7pt1">
    <w:name w:val="Основной текст + 7 pt1"/>
    <w:aliases w:val="Интервал 1 pt3"/>
    <w:basedOn w:val="3"/>
    <w:uiPriority w:val="99"/>
    <w:rsid w:val="005E6212"/>
    <w:rPr>
      <w:rFonts w:ascii="Times New Roman" w:hAnsi="Times New Roman" w:cs="Times New Roman"/>
      <w:spacing w:val="20"/>
      <w:sz w:val="14"/>
      <w:szCs w:val="14"/>
      <w:u w:val="none"/>
    </w:rPr>
  </w:style>
  <w:style w:type="character" w:customStyle="1" w:styleId="Georgia">
    <w:name w:val="Основной текст + Georgia"/>
    <w:aliases w:val="4 pt,Интервал 1 pt2"/>
    <w:basedOn w:val="3"/>
    <w:uiPriority w:val="99"/>
    <w:rsid w:val="005E6212"/>
    <w:rPr>
      <w:rFonts w:ascii="Georgia" w:hAnsi="Georgia" w:cs="Georgia"/>
      <w:spacing w:val="30"/>
      <w:sz w:val="8"/>
      <w:szCs w:val="8"/>
      <w:u w:val="none"/>
      <w:lang w:val="en-US" w:eastAsia="en-US"/>
    </w:rPr>
  </w:style>
  <w:style w:type="character" w:customStyle="1" w:styleId="17">
    <w:name w:val="Основной текст (17)_"/>
    <w:basedOn w:val="a0"/>
    <w:link w:val="171"/>
    <w:uiPriority w:val="99"/>
    <w:locked/>
    <w:rsid w:val="005E6212"/>
    <w:rPr>
      <w:spacing w:val="30"/>
      <w:sz w:val="17"/>
      <w:szCs w:val="17"/>
    </w:rPr>
  </w:style>
  <w:style w:type="character" w:customStyle="1" w:styleId="1712pt">
    <w:name w:val="Основной текст (17) + 12 pt"/>
    <w:aliases w:val="Курсив2,Интервал 0 pt1"/>
    <w:basedOn w:val="17"/>
    <w:uiPriority w:val="99"/>
    <w:rsid w:val="005E6212"/>
    <w:rPr>
      <w:i/>
      <w:iCs/>
      <w:spacing w:val="0"/>
      <w:sz w:val="24"/>
      <w:szCs w:val="24"/>
    </w:rPr>
  </w:style>
  <w:style w:type="character" w:customStyle="1" w:styleId="170">
    <w:name w:val="Основной текст (17)"/>
    <w:basedOn w:val="17"/>
    <w:uiPriority w:val="99"/>
    <w:rsid w:val="005E6212"/>
  </w:style>
  <w:style w:type="character" w:customStyle="1" w:styleId="172">
    <w:name w:val="Основной текст (17)2"/>
    <w:basedOn w:val="17"/>
    <w:uiPriority w:val="99"/>
    <w:rsid w:val="005E6212"/>
  </w:style>
  <w:style w:type="character" w:customStyle="1" w:styleId="173">
    <w:name w:val="Основной текст (17) + Малые прописные"/>
    <w:basedOn w:val="17"/>
    <w:uiPriority w:val="99"/>
    <w:rsid w:val="005E6212"/>
    <w:rPr>
      <w:smallCaps/>
    </w:rPr>
  </w:style>
  <w:style w:type="paragraph" w:customStyle="1" w:styleId="41">
    <w:name w:val="Основной текст (4)1"/>
    <w:basedOn w:val="a"/>
    <w:link w:val="40"/>
    <w:uiPriority w:val="99"/>
    <w:rsid w:val="005E6212"/>
    <w:pPr>
      <w:widowControl w:val="0"/>
      <w:spacing w:before="60" w:after="360" w:line="240" w:lineRule="atLeast"/>
    </w:pPr>
    <w:rPr>
      <w:rFonts w:ascii="Times New Roman" w:eastAsiaTheme="minorHAnsi" w:hAnsi="Times New Roman"/>
      <w:b/>
      <w:bCs/>
      <w:spacing w:val="10"/>
      <w:sz w:val="28"/>
      <w:szCs w:val="28"/>
      <w:lang w:eastAsia="en-US"/>
    </w:rPr>
  </w:style>
  <w:style w:type="paragraph" w:customStyle="1" w:styleId="111">
    <w:name w:val="Основной текст (11)1"/>
    <w:basedOn w:val="a"/>
    <w:link w:val="110"/>
    <w:uiPriority w:val="99"/>
    <w:rsid w:val="005E6212"/>
    <w:pPr>
      <w:widowControl w:val="0"/>
      <w:spacing w:before="180" w:after="420" w:line="240" w:lineRule="atLeast"/>
      <w:jc w:val="both"/>
    </w:pPr>
    <w:rPr>
      <w:rFonts w:ascii="Times New Roman" w:eastAsiaTheme="minorHAnsi" w:hAnsi="Times New Roman"/>
      <w:i/>
      <w:iCs/>
      <w:sz w:val="28"/>
      <w:szCs w:val="28"/>
      <w:lang w:eastAsia="en-US"/>
    </w:rPr>
  </w:style>
  <w:style w:type="paragraph" w:customStyle="1" w:styleId="12">
    <w:name w:val="Основной текст (12)"/>
    <w:basedOn w:val="a"/>
    <w:link w:val="12Exact"/>
    <w:uiPriority w:val="99"/>
    <w:rsid w:val="005E6212"/>
    <w:pPr>
      <w:widowControl w:val="0"/>
      <w:spacing w:before="360" w:after="60" w:line="240" w:lineRule="atLeast"/>
      <w:jc w:val="both"/>
    </w:pPr>
    <w:rPr>
      <w:rFonts w:ascii="Times New Roman" w:eastAsiaTheme="minorHAnsi" w:hAnsi="Times New Roman"/>
      <w:b/>
      <w:bCs/>
      <w:spacing w:val="3"/>
      <w:sz w:val="20"/>
      <w:szCs w:val="20"/>
      <w:lang w:eastAsia="en-US"/>
    </w:rPr>
  </w:style>
  <w:style w:type="paragraph" w:customStyle="1" w:styleId="13">
    <w:name w:val="Основной текст (13)"/>
    <w:basedOn w:val="a"/>
    <w:link w:val="13Exact"/>
    <w:uiPriority w:val="99"/>
    <w:rsid w:val="005E6212"/>
    <w:pPr>
      <w:widowControl w:val="0"/>
      <w:spacing w:after="240" w:line="240" w:lineRule="atLeast"/>
    </w:pPr>
    <w:rPr>
      <w:rFonts w:ascii="Times New Roman" w:eastAsiaTheme="minorHAnsi" w:hAnsi="Times New Roman"/>
      <w:spacing w:val="7"/>
      <w:sz w:val="18"/>
      <w:szCs w:val="18"/>
      <w:lang w:val="en-US" w:eastAsia="en-US"/>
    </w:rPr>
  </w:style>
  <w:style w:type="paragraph" w:customStyle="1" w:styleId="14">
    <w:name w:val="Основной текст (14)"/>
    <w:basedOn w:val="a"/>
    <w:link w:val="14Exact"/>
    <w:uiPriority w:val="99"/>
    <w:rsid w:val="005E6212"/>
    <w:pPr>
      <w:widowControl w:val="0"/>
      <w:spacing w:after="0" w:line="240" w:lineRule="atLeast"/>
      <w:jc w:val="both"/>
    </w:pPr>
    <w:rPr>
      <w:rFonts w:ascii="Georgia" w:eastAsiaTheme="minorHAnsi" w:hAnsi="Georgia" w:cs="Georgia"/>
      <w:spacing w:val="33"/>
      <w:sz w:val="8"/>
      <w:szCs w:val="8"/>
      <w:lang w:eastAsia="en-US"/>
    </w:rPr>
  </w:style>
  <w:style w:type="paragraph" w:customStyle="1" w:styleId="15">
    <w:name w:val="Основной текст (15)"/>
    <w:basedOn w:val="a"/>
    <w:link w:val="15Exact"/>
    <w:uiPriority w:val="99"/>
    <w:rsid w:val="005E6212"/>
    <w:pPr>
      <w:widowControl w:val="0"/>
      <w:spacing w:before="660" w:after="0" w:line="240" w:lineRule="atLeast"/>
    </w:pPr>
    <w:rPr>
      <w:rFonts w:ascii="Times New Roman" w:eastAsiaTheme="minorHAnsi" w:hAnsi="Times New Roman"/>
      <w:spacing w:val="19"/>
      <w:sz w:val="14"/>
      <w:szCs w:val="14"/>
      <w:lang w:eastAsia="en-US"/>
    </w:rPr>
  </w:style>
  <w:style w:type="paragraph" w:customStyle="1" w:styleId="161">
    <w:name w:val="Основной текст (16)1"/>
    <w:basedOn w:val="a"/>
    <w:link w:val="16"/>
    <w:uiPriority w:val="99"/>
    <w:rsid w:val="005E6212"/>
    <w:pPr>
      <w:widowControl w:val="0"/>
      <w:spacing w:after="720" w:line="240" w:lineRule="atLeast"/>
      <w:jc w:val="both"/>
    </w:pPr>
    <w:rPr>
      <w:rFonts w:ascii="Verdana" w:eastAsiaTheme="minorHAnsi" w:hAnsi="Verdana" w:cs="Verdana"/>
      <w:b/>
      <w:bCs/>
      <w:sz w:val="13"/>
      <w:szCs w:val="13"/>
      <w:lang w:eastAsia="en-US"/>
    </w:rPr>
  </w:style>
  <w:style w:type="paragraph" w:customStyle="1" w:styleId="171">
    <w:name w:val="Основной текст (17)1"/>
    <w:basedOn w:val="a"/>
    <w:link w:val="17"/>
    <w:uiPriority w:val="99"/>
    <w:rsid w:val="005E6212"/>
    <w:pPr>
      <w:widowControl w:val="0"/>
      <w:spacing w:before="60" w:after="360" w:line="240" w:lineRule="atLeast"/>
    </w:pPr>
    <w:rPr>
      <w:rFonts w:ascii="Times New Roman" w:eastAsiaTheme="minorHAnsi" w:hAnsi="Times New Roman"/>
      <w:spacing w:val="30"/>
      <w:sz w:val="17"/>
      <w:szCs w:val="17"/>
      <w:lang w:eastAsia="en-US"/>
    </w:rPr>
  </w:style>
  <w:style w:type="table" w:styleId="af1">
    <w:name w:val="Table Grid"/>
    <w:basedOn w:val="a1"/>
    <w:uiPriority w:val="59"/>
    <w:rsid w:val="006811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uiPriority w:val="99"/>
    <w:rsid w:val="00C13CD5"/>
    <w:rPr>
      <w:rFonts w:ascii="Times New Roman" w:hAnsi="Times New Roman" w:cs="Times New Roman"/>
      <w:spacing w:val="-3"/>
      <w:sz w:val="26"/>
      <w:szCs w:val="26"/>
      <w:u w:val="none"/>
    </w:rPr>
  </w:style>
  <w:style w:type="character" w:customStyle="1" w:styleId="8pt">
    <w:name w:val="Основной текст + 8 pt"/>
    <w:uiPriority w:val="99"/>
    <w:rsid w:val="003D4A5E"/>
    <w:rPr>
      <w:rFonts w:ascii="Times New Roman" w:hAnsi="Times New Roman" w:cs="Times New Roman"/>
      <w:sz w:val="16"/>
      <w:szCs w:val="16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C007FE"/>
    <w:rPr>
      <w:rFonts w:ascii="Arial" w:hAnsi="Arial" w:cs="Arial"/>
      <w:w w:val="70"/>
      <w:sz w:val="8"/>
      <w:szCs w:val="8"/>
    </w:rPr>
  </w:style>
  <w:style w:type="character" w:customStyle="1" w:styleId="7">
    <w:name w:val="Основной текст (7)_"/>
    <w:basedOn w:val="a0"/>
    <w:link w:val="70"/>
    <w:uiPriority w:val="99"/>
    <w:locked/>
    <w:rsid w:val="00C007FE"/>
    <w:rPr>
      <w:b/>
      <w:bCs/>
      <w:i/>
      <w:iCs/>
      <w:sz w:val="8"/>
      <w:szCs w:val="8"/>
    </w:rPr>
  </w:style>
  <w:style w:type="character" w:customStyle="1" w:styleId="80">
    <w:name w:val="Основной текст (8)_"/>
    <w:basedOn w:val="a0"/>
    <w:link w:val="81"/>
    <w:uiPriority w:val="99"/>
    <w:locked/>
    <w:rsid w:val="00C007FE"/>
    <w:rPr>
      <w:rFonts w:ascii="Arial" w:hAnsi="Arial" w:cs="Arial"/>
      <w:i/>
      <w:iCs/>
      <w:sz w:val="20"/>
      <w:szCs w:val="20"/>
      <w:lang w:val="en-US"/>
    </w:rPr>
  </w:style>
  <w:style w:type="character" w:customStyle="1" w:styleId="82">
    <w:name w:val="Основной текст (8)"/>
    <w:basedOn w:val="80"/>
    <w:uiPriority w:val="99"/>
    <w:rsid w:val="00C007FE"/>
  </w:style>
  <w:style w:type="paragraph" w:customStyle="1" w:styleId="61">
    <w:name w:val="Основной текст (6)1"/>
    <w:basedOn w:val="a"/>
    <w:link w:val="6"/>
    <w:uiPriority w:val="99"/>
    <w:rsid w:val="00C007FE"/>
    <w:pPr>
      <w:widowControl w:val="0"/>
      <w:spacing w:before="60" w:after="120" w:line="240" w:lineRule="atLeast"/>
    </w:pPr>
    <w:rPr>
      <w:rFonts w:ascii="Arial" w:eastAsiaTheme="minorHAnsi" w:hAnsi="Arial" w:cs="Arial"/>
      <w:w w:val="70"/>
      <w:sz w:val="8"/>
      <w:szCs w:val="8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C007FE"/>
    <w:pPr>
      <w:widowControl w:val="0"/>
      <w:spacing w:after="60" w:line="240" w:lineRule="atLeast"/>
    </w:pPr>
    <w:rPr>
      <w:rFonts w:ascii="Times New Roman" w:eastAsiaTheme="minorHAnsi" w:hAnsi="Times New Roman"/>
      <w:b/>
      <w:bCs/>
      <w:i/>
      <w:iCs/>
      <w:sz w:val="8"/>
      <w:szCs w:val="8"/>
      <w:lang w:eastAsia="en-US"/>
    </w:rPr>
  </w:style>
  <w:style w:type="paragraph" w:customStyle="1" w:styleId="81">
    <w:name w:val="Основной текст (8)1"/>
    <w:basedOn w:val="a"/>
    <w:link w:val="80"/>
    <w:uiPriority w:val="99"/>
    <w:rsid w:val="00C007FE"/>
    <w:pPr>
      <w:widowControl w:val="0"/>
      <w:spacing w:after="0" w:line="240" w:lineRule="atLeast"/>
      <w:jc w:val="both"/>
    </w:pPr>
    <w:rPr>
      <w:rFonts w:ascii="Arial" w:eastAsiaTheme="minorHAnsi" w:hAnsi="Arial" w:cs="Arial"/>
      <w:i/>
      <w:iCs/>
      <w:sz w:val="20"/>
      <w:szCs w:val="20"/>
      <w:lang w:val="en-US" w:eastAsia="en-US"/>
    </w:rPr>
  </w:style>
  <w:style w:type="paragraph" w:customStyle="1" w:styleId="normal">
    <w:name w:val="normal"/>
    <w:basedOn w:val="a"/>
    <w:rsid w:val="006513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">
    <w:name w:val="Основной текст (9)_"/>
    <w:basedOn w:val="a0"/>
    <w:link w:val="91"/>
    <w:uiPriority w:val="99"/>
    <w:locked/>
    <w:rsid w:val="003543AC"/>
    <w:rPr>
      <w:rFonts w:ascii="Arial" w:hAnsi="Arial" w:cs="Arial"/>
      <w:sz w:val="20"/>
      <w:szCs w:val="20"/>
    </w:rPr>
  </w:style>
  <w:style w:type="character" w:customStyle="1" w:styleId="90">
    <w:name w:val="Основной текст (9)"/>
    <w:basedOn w:val="9"/>
    <w:uiPriority w:val="99"/>
    <w:rsid w:val="003543AC"/>
    <w:rPr>
      <w:lang w:val="en-US" w:eastAsia="en-US"/>
    </w:rPr>
  </w:style>
  <w:style w:type="paragraph" w:customStyle="1" w:styleId="91">
    <w:name w:val="Основной текст (9)1"/>
    <w:basedOn w:val="a"/>
    <w:link w:val="9"/>
    <w:uiPriority w:val="99"/>
    <w:rsid w:val="003543AC"/>
    <w:pPr>
      <w:widowControl w:val="0"/>
      <w:spacing w:after="60" w:line="240" w:lineRule="atLeast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FranklinGothicMedium1">
    <w:name w:val="Сноска + Franklin Gothic Medium1"/>
    <w:aliases w:val="10 pt,Курсив"/>
    <w:basedOn w:val="a0"/>
    <w:uiPriority w:val="99"/>
    <w:rsid w:val="003543AC"/>
    <w:rPr>
      <w:rFonts w:ascii="Franklin Gothic Medium" w:hAnsi="Franklin Gothic Medium" w:cs="Franklin Gothic Medium"/>
      <w:i/>
      <w:iCs/>
      <w:sz w:val="20"/>
      <w:szCs w:val="20"/>
      <w:u w:val="none"/>
    </w:rPr>
  </w:style>
  <w:style w:type="character" w:customStyle="1" w:styleId="60">
    <w:name w:val="Основной текст (6)"/>
    <w:basedOn w:val="6"/>
    <w:uiPriority w:val="99"/>
    <w:rsid w:val="003543AC"/>
    <w:rPr>
      <w:u w:val="none"/>
      <w:lang w:val="en-US" w:eastAsia="en-US"/>
    </w:rPr>
  </w:style>
  <w:style w:type="character" w:customStyle="1" w:styleId="420">
    <w:name w:val="Основной текст (4)2"/>
    <w:basedOn w:val="40"/>
    <w:uiPriority w:val="99"/>
    <w:rsid w:val="003543AC"/>
    <w:rPr>
      <w:rFonts w:ascii="Times New Roman" w:hAnsi="Times New Roman" w:cs="Times New Roman"/>
      <w:sz w:val="22"/>
      <w:szCs w:val="22"/>
      <w:u w:val="none"/>
    </w:rPr>
  </w:style>
  <w:style w:type="character" w:styleId="af2">
    <w:name w:val="annotation reference"/>
    <w:basedOn w:val="a0"/>
    <w:uiPriority w:val="99"/>
    <w:semiHidden/>
    <w:unhideWhenUsed/>
    <w:rsid w:val="0093159D"/>
    <w:rPr>
      <w:sz w:val="16"/>
      <w:szCs w:val="16"/>
    </w:rPr>
  </w:style>
  <w:style w:type="paragraph" w:styleId="af3">
    <w:name w:val="annotation text"/>
    <w:basedOn w:val="a"/>
    <w:link w:val="af4"/>
    <w:unhideWhenUsed/>
    <w:rsid w:val="0093159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93159D"/>
    <w:rPr>
      <w:rFonts w:ascii="Calibri" w:eastAsia="Times New Roman" w:hAnsi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3159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3159D"/>
    <w:rPr>
      <w:b/>
      <w:bCs/>
    </w:rPr>
  </w:style>
  <w:style w:type="paragraph" w:customStyle="1" w:styleId="18">
    <w:name w:val="Обычный1"/>
    <w:rsid w:val="00713A48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customStyle="1" w:styleId="BodyText21">
    <w:name w:val="Body Text 21"/>
    <w:basedOn w:val="a"/>
    <w:rsid w:val="00713A48"/>
    <w:pPr>
      <w:spacing w:after="0" w:line="240" w:lineRule="auto"/>
      <w:jc w:val="both"/>
    </w:pPr>
    <w:rPr>
      <w:rFonts w:ascii="Aria Cyr" w:hAnsi="Aria Cyr"/>
      <w:sz w:val="28"/>
      <w:szCs w:val="20"/>
    </w:rPr>
  </w:style>
  <w:style w:type="paragraph" w:styleId="af7">
    <w:name w:val="List Paragraph"/>
    <w:basedOn w:val="a"/>
    <w:uiPriority w:val="34"/>
    <w:qFormat/>
    <w:rsid w:val="00DD5F84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10pt2">
    <w:name w:val="Основной текст + 10 pt2"/>
    <w:basedOn w:val="11"/>
    <w:uiPriority w:val="99"/>
    <w:rsid w:val="00557239"/>
    <w:rPr>
      <w:sz w:val="20"/>
      <w:szCs w:val="20"/>
    </w:rPr>
  </w:style>
  <w:style w:type="character" w:styleId="af8">
    <w:name w:val="Emphasis"/>
    <w:basedOn w:val="a0"/>
    <w:uiPriority w:val="20"/>
    <w:qFormat/>
    <w:rsid w:val="004D0C87"/>
    <w:rPr>
      <w:i/>
      <w:iCs/>
    </w:rPr>
  </w:style>
  <w:style w:type="character" w:customStyle="1" w:styleId="29pt2">
    <w:name w:val="Основной текст + 29 pt2"/>
    <w:aliases w:val="Полужирный3"/>
    <w:basedOn w:val="11"/>
    <w:uiPriority w:val="99"/>
    <w:rsid w:val="007972D9"/>
    <w:rPr>
      <w:b/>
      <w:bCs/>
      <w:sz w:val="58"/>
      <w:szCs w:val="58"/>
    </w:rPr>
  </w:style>
  <w:style w:type="character" w:customStyle="1" w:styleId="Tahoma2">
    <w:name w:val="Основной текст + Tahoma2"/>
    <w:aliases w:val="12 pt"/>
    <w:basedOn w:val="11"/>
    <w:uiPriority w:val="99"/>
    <w:rsid w:val="00DB22F4"/>
    <w:rPr>
      <w:rFonts w:ascii="Tahoma" w:hAnsi="Tahoma" w:cs="Tahoma"/>
      <w:sz w:val="24"/>
      <w:szCs w:val="24"/>
    </w:rPr>
  </w:style>
  <w:style w:type="character" w:customStyle="1" w:styleId="Tahoma1">
    <w:name w:val="Основной текст + Tahoma1"/>
    <w:aliases w:val="12 pt1"/>
    <w:basedOn w:val="11"/>
    <w:uiPriority w:val="99"/>
    <w:rsid w:val="00DB22F4"/>
    <w:rPr>
      <w:rFonts w:ascii="Tahoma" w:hAnsi="Tahoma" w:cs="Tahoma"/>
      <w:sz w:val="24"/>
      <w:szCs w:val="24"/>
    </w:rPr>
  </w:style>
  <w:style w:type="character" w:customStyle="1" w:styleId="12pt">
    <w:name w:val="Основной текст + 12 pt"/>
    <w:basedOn w:val="11"/>
    <w:uiPriority w:val="99"/>
    <w:rsid w:val="00DB22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474CD-9976-42F0-8224-C0A060EA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4465</TotalTime>
  <Pages>5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Shinevanv</dc:creator>
  <cp:lastModifiedBy>Razov</cp:lastModifiedBy>
  <cp:revision>50</cp:revision>
  <cp:lastPrinted>2020-07-29T15:31:00Z</cp:lastPrinted>
  <dcterms:created xsi:type="dcterms:W3CDTF">2020-07-24T10:25:00Z</dcterms:created>
  <dcterms:modified xsi:type="dcterms:W3CDTF">2021-04-27T11:14:00Z</dcterms:modified>
</cp:coreProperties>
</file>