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5" w:rsidRPr="005B7F51" w:rsidRDefault="00AD2385" w:rsidP="00AD2385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B7F5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2: свободная, 1,5 интервала]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3: свободная, 1,5 интервала]</w:t>
      </w:r>
    </w:p>
    <w:p w:rsidR="00AD2385" w:rsidRPr="005B7F51" w:rsidRDefault="00AD2385" w:rsidP="00AD238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  <w:r w:rsidRPr="005B7F51">
        <w:rPr>
          <w:rFonts w:ascii="Times New Roman" w:hAnsi="Times New Roman"/>
          <w:b w:val="0"/>
          <w:color w:val="FFFFFF" w:themeColor="background1"/>
          <w:szCs w:val="28"/>
        </w:rPr>
        <w:t>[Строка 4: свободная, 1,5 интервала]</w:t>
      </w:r>
    </w:p>
    <w:p w:rsidR="00AD2385" w:rsidRPr="00767D47" w:rsidRDefault="00AD2385" w:rsidP="00AD23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D4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2385" w:rsidRPr="005B7F51" w:rsidTr="001F370E">
        <w:tc>
          <w:tcPr>
            <w:tcW w:w="9356" w:type="dxa"/>
          </w:tcPr>
          <w:p w:rsidR="00AD2385" w:rsidRPr="005B7F51" w:rsidRDefault="00AD2385" w:rsidP="001F3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2385" w:rsidRPr="005B7F51" w:rsidRDefault="00AD2385" w:rsidP="00AD238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"/>
        <w:gridCol w:w="3084"/>
      </w:tblGrid>
      <w:tr w:rsidR="00AD2385" w:rsidRPr="005B7F51" w:rsidTr="00B25BA1">
        <w:tc>
          <w:tcPr>
            <w:tcW w:w="6062" w:type="dxa"/>
          </w:tcPr>
          <w:p w:rsidR="00AD2385" w:rsidRPr="00E606B1" w:rsidRDefault="00D4326D" w:rsidP="006273B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Аскорбиновая кислота+Декстроза</w:t>
            </w:r>
            <w:r w:rsidR="006273B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B25BA1" w:rsidRPr="00E606B1">
              <w:rPr>
                <w:rFonts w:ascii="Times New Roman" w:hAnsi="Times New Roman"/>
                <w:b/>
                <w:sz w:val="28"/>
                <w:szCs w:val="28"/>
              </w:rPr>
              <w:t xml:space="preserve">таблетки </w:t>
            </w:r>
          </w:p>
        </w:tc>
        <w:tc>
          <w:tcPr>
            <w:tcW w:w="425" w:type="dxa"/>
          </w:tcPr>
          <w:p w:rsidR="00AD2385" w:rsidRPr="005B7F51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D2385" w:rsidRPr="005B7F51" w:rsidRDefault="00AD2385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2385" w:rsidRPr="005B7F51" w:rsidTr="00B25BA1">
        <w:tc>
          <w:tcPr>
            <w:tcW w:w="6062" w:type="dxa"/>
          </w:tcPr>
          <w:p w:rsidR="00AD2385" w:rsidRPr="00E606B1" w:rsidRDefault="00D4326D" w:rsidP="00A830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Аскорбиновая кислота+Декстроза</w:t>
            </w:r>
            <w:r w:rsidR="006273B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B25BA1" w:rsidRPr="00E606B1">
              <w:rPr>
                <w:rFonts w:ascii="Times New Roman" w:hAnsi="Times New Roman"/>
                <w:b/>
                <w:sz w:val="28"/>
                <w:szCs w:val="28"/>
              </w:rPr>
              <w:t xml:space="preserve">таблетки </w:t>
            </w:r>
          </w:p>
        </w:tc>
        <w:tc>
          <w:tcPr>
            <w:tcW w:w="425" w:type="dxa"/>
          </w:tcPr>
          <w:p w:rsidR="00AD2385" w:rsidRPr="005B7F51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D2385" w:rsidRPr="005B7F51" w:rsidRDefault="00AD2385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2385" w:rsidRPr="005B7F51" w:rsidTr="00B25BA1">
        <w:tc>
          <w:tcPr>
            <w:tcW w:w="6062" w:type="dxa"/>
          </w:tcPr>
          <w:p w:rsidR="00AD2385" w:rsidRPr="00A83057" w:rsidRDefault="0086575E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606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Acidum</w:t>
            </w:r>
            <w:r w:rsidRPr="00E606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 </w:t>
            </w:r>
            <w:r w:rsidRPr="00E606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ascorbicum</w:t>
            </w:r>
            <w:r w:rsidR="00A83057" w:rsidRPr="00A830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+Dextrosum</w:t>
            </w:r>
            <w:r w:rsidRPr="00E606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 tabulettae</w:t>
            </w:r>
          </w:p>
        </w:tc>
        <w:tc>
          <w:tcPr>
            <w:tcW w:w="425" w:type="dxa"/>
          </w:tcPr>
          <w:p w:rsidR="00AD2385" w:rsidRPr="0086575E" w:rsidRDefault="00AD2385" w:rsidP="008154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AD2385" w:rsidRPr="005B7F51" w:rsidRDefault="00BB5930" w:rsidP="008154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2385" w:rsidRPr="005B7F51" w:rsidRDefault="00AD2385" w:rsidP="00AD2385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2385" w:rsidRPr="005B7F51" w:rsidTr="001F370E">
        <w:tc>
          <w:tcPr>
            <w:tcW w:w="9356" w:type="dxa"/>
          </w:tcPr>
          <w:p w:rsidR="00AD2385" w:rsidRPr="005B7F51" w:rsidRDefault="00AD2385" w:rsidP="00F10BB9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34113" w:rsidRPr="005B7F51" w:rsidRDefault="00834113" w:rsidP="00F10BB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6273BC">
        <w:rPr>
          <w:rFonts w:ascii="Times New Roman" w:hAnsi="Times New Roman"/>
          <w:sz w:val="28"/>
          <w:szCs w:val="28"/>
        </w:rPr>
        <w:t xml:space="preserve"> аскорбиновая кислота+декстроза</w:t>
      </w:r>
      <w:r w:rsidR="00B25BA1" w:rsidRPr="00B25BA1">
        <w:rPr>
          <w:rFonts w:ascii="Times New Roman" w:hAnsi="Times New Roman"/>
          <w:sz w:val="28"/>
          <w:szCs w:val="28"/>
        </w:rPr>
        <w:t>, таблетки</w:t>
      </w:r>
      <w:r w:rsidRPr="005B7F51">
        <w:rPr>
          <w:rFonts w:ascii="Times New Roman" w:hAnsi="Times New Roman"/>
          <w:sz w:val="28"/>
          <w:szCs w:val="28"/>
        </w:rPr>
        <w:t>. Препарат должен соо</w:t>
      </w:r>
      <w:r w:rsidRPr="005B7F51">
        <w:rPr>
          <w:rFonts w:ascii="Times New Roman" w:hAnsi="Times New Roman"/>
          <w:sz w:val="28"/>
          <w:szCs w:val="28"/>
        </w:rPr>
        <w:t>т</w:t>
      </w:r>
      <w:r w:rsidRPr="005B7F51">
        <w:rPr>
          <w:rFonts w:ascii="Times New Roman" w:hAnsi="Times New Roman"/>
          <w:sz w:val="28"/>
          <w:szCs w:val="28"/>
        </w:rPr>
        <w:t>ветствовать требованиям ОФС «</w:t>
      </w:r>
      <w:r w:rsidR="00B25BA1">
        <w:rPr>
          <w:rFonts w:ascii="Times New Roman" w:hAnsi="Times New Roman"/>
          <w:sz w:val="28"/>
          <w:szCs w:val="28"/>
        </w:rPr>
        <w:t>Таблетки</w:t>
      </w:r>
      <w:r w:rsidRPr="005B7F51">
        <w:rPr>
          <w:rFonts w:ascii="Times New Roman" w:hAnsi="Times New Roman"/>
          <w:sz w:val="28"/>
          <w:szCs w:val="28"/>
        </w:rPr>
        <w:t xml:space="preserve">» и нижеприведённым требованиям. </w:t>
      </w:r>
    </w:p>
    <w:p w:rsidR="008B62D6" w:rsidRPr="005B7F51" w:rsidRDefault="009A5326" w:rsidP="00F10BB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rFonts w:ascii="Times New Roman" w:hAnsi="Times New Roman"/>
          <w:b w:val="0"/>
          <w:szCs w:val="28"/>
        </w:rPr>
        <w:t>С</w:t>
      </w:r>
      <w:r w:rsidR="008B62D6" w:rsidRPr="005B7F51">
        <w:rPr>
          <w:rFonts w:ascii="Times New Roman" w:hAnsi="Times New Roman"/>
          <w:b w:val="0"/>
          <w:szCs w:val="28"/>
        </w:rPr>
        <w:t>одержит:</w:t>
      </w:r>
    </w:p>
    <w:p w:rsidR="00F10BB9" w:rsidRDefault="008B62D6" w:rsidP="00175241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rFonts w:ascii="Times New Roman" w:hAnsi="Times New Roman"/>
          <w:b w:val="0"/>
          <w:szCs w:val="28"/>
        </w:rPr>
        <w:t xml:space="preserve">- </w:t>
      </w:r>
      <w:r w:rsidR="00D559AF" w:rsidRPr="005B7F51">
        <w:rPr>
          <w:rFonts w:ascii="Times New Roman" w:hAnsi="Times New Roman"/>
          <w:b w:val="0"/>
          <w:szCs w:val="28"/>
        </w:rPr>
        <w:t>не менее 90,0 % и не более 110</w:t>
      </w:r>
      <w:r w:rsidR="003302BE" w:rsidRPr="005B7F51">
        <w:rPr>
          <w:rFonts w:ascii="Times New Roman" w:hAnsi="Times New Roman"/>
          <w:b w:val="0"/>
          <w:szCs w:val="28"/>
        </w:rPr>
        <w:t>,0 % от заявленного количества</w:t>
      </w:r>
      <w:r w:rsidR="00D559AF" w:rsidRPr="005B7F51">
        <w:rPr>
          <w:szCs w:val="28"/>
        </w:rPr>
        <w:t xml:space="preserve"> </w:t>
      </w:r>
      <w:r w:rsidR="0086575E" w:rsidRPr="0086575E">
        <w:rPr>
          <w:rFonts w:ascii="Times New Roman" w:hAnsi="Times New Roman"/>
          <w:b w:val="0"/>
          <w:szCs w:val="28"/>
        </w:rPr>
        <w:t>аско</w:t>
      </w:r>
      <w:r w:rsidR="0086575E" w:rsidRPr="0086575E">
        <w:rPr>
          <w:rFonts w:ascii="Times New Roman" w:hAnsi="Times New Roman"/>
          <w:b w:val="0"/>
          <w:szCs w:val="28"/>
        </w:rPr>
        <w:t>р</w:t>
      </w:r>
      <w:r w:rsidR="0086575E" w:rsidRPr="0086575E">
        <w:rPr>
          <w:rFonts w:ascii="Times New Roman" w:hAnsi="Times New Roman"/>
          <w:b w:val="0"/>
          <w:szCs w:val="28"/>
        </w:rPr>
        <w:t>биновой кислоты C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6</w:t>
      </w:r>
      <w:r w:rsidR="0086575E" w:rsidRPr="0086575E">
        <w:rPr>
          <w:rFonts w:ascii="Times New Roman" w:hAnsi="Times New Roman"/>
          <w:b w:val="0"/>
          <w:szCs w:val="28"/>
        </w:rPr>
        <w:t>H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8</w:t>
      </w:r>
      <w:r w:rsidR="0086575E" w:rsidRPr="0086575E">
        <w:rPr>
          <w:rFonts w:ascii="Times New Roman" w:hAnsi="Times New Roman"/>
          <w:b w:val="0"/>
          <w:szCs w:val="28"/>
        </w:rPr>
        <w:t>O</w:t>
      </w:r>
      <w:r w:rsidR="0086575E" w:rsidRPr="0086575E">
        <w:rPr>
          <w:rFonts w:ascii="Times New Roman" w:hAnsi="Times New Roman"/>
          <w:b w:val="0"/>
          <w:szCs w:val="28"/>
          <w:vertAlign w:val="subscript"/>
        </w:rPr>
        <w:t>6</w:t>
      </w:r>
      <w:r w:rsidR="0086575E">
        <w:rPr>
          <w:rFonts w:ascii="Times New Roman" w:hAnsi="Times New Roman"/>
          <w:b w:val="0"/>
          <w:szCs w:val="28"/>
        </w:rPr>
        <w:t>.</w:t>
      </w:r>
    </w:p>
    <w:p w:rsidR="00D4326D" w:rsidRPr="0086575E" w:rsidRDefault="0061171E" w:rsidP="00175241">
      <w:pPr>
        <w:pStyle w:val="a8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>
        <w:rPr>
          <w:rStyle w:val="8"/>
          <w:b w:val="0"/>
          <w:color w:val="auto"/>
          <w:sz w:val="28"/>
          <w:szCs w:val="28"/>
        </w:rPr>
        <w:t xml:space="preserve">- </w:t>
      </w:r>
      <w:r w:rsidRPr="0061171E">
        <w:rPr>
          <w:rStyle w:val="8"/>
          <w:b w:val="0"/>
          <w:color w:val="auto"/>
          <w:sz w:val="28"/>
          <w:szCs w:val="28"/>
        </w:rPr>
        <w:t>не менее 95,0 % и не более 105,0 % от заявленного количества декс</w:t>
      </w:r>
      <w:r w:rsidRPr="0061171E">
        <w:rPr>
          <w:rStyle w:val="8"/>
          <w:b w:val="0"/>
          <w:color w:val="auto"/>
          <w:sz w:val="28"/>
          <w:szCs w:val="28"/>
        </w:rPr>
        <w:t>т</w:t>
      </w:r>
      <w:r w:rsidRPr="0061171E">
        <w:rPr>
          <w:rStyle w:val="8"/>
          <w:b w:val="0"/>
          <w:color w:val="auto"/>
          <w:sz w:val="28"/>
          <w:szCs w:val="28"/>
        </w:rPr>
        <w:t>розы моногидрата С</w:t>
      </w:r>
      <w:r w:rsidRPr="0061171E">
        <w:rPr>
          <w:rStyle w:val="8"/>
          <w:b w:val="0"/>
          <w:color w:val="auto"/>
          <w:sz w:val="28"/>
          <w:szCs w:val="28"/>
          <w:vertAlign w:val="subscript"/>
        </w:rPr>
        <w:t>6</w:t>
      </w:r>
      <w:r w:rsidRPr="0061171E">
        <w:rPr>
          <w:rStyle w:val="8"/>
          <w:b w:val="0"/>
          <w:color w:val="auto"/>
          <w:sz w:val="28"/>
          <w:szCs w:val="28"/>
        </w:rPr>
        <w:t>H</w:t>
      </w:r>
      <w:r w:rsidRPr="0061171E">
        <w:rPr>
          <w:rStyle w:val="8"/>
          <w:b w:val="0"/>
          <w:color w:val="auto"/>
          <w:sz w:val="28"/>
          <w:szCs w:val="28"/>
          <w:vertAlign w:val="subscript"/>
        </w:rPr>
        <w:t>12</w:t>
      </w:r>
      <w:r w:rsidRPr="0061171E">
        <w:rPr>
          <w:rStyle w:val="8"/>
          <w:b w:val="0"/>
          <w:color w:val="auto"/>
          <w:sz w:val="28"/>
          <w:szCs w:val="28"/>
        </w:rPr>
        <w:t>O</w:t>
      </w:r>
      <w:r w:rsidRPr="0061171E">
        <w:rPr>
          <w:rStyle w:val="8"/>
          <w:b w:val="0"/>
          <w:color w:val="auto"/>
          <w:sz w:val="28"/>
          <w:szCs w:val="28"/>
          <w:vertAlign w:val="subscript"/>
        </w:rPr>
        <w:t>6</w:t>
      </w:r>
      <w:r>
        <w:rPr>
          <w:rStyle w:val="8"/>
          <w:b w:val="0"/>
          <w:color w:val="auto"/>
          <w:sz w:val="28"/>
          <w:szCs w:val="28"/>
        </w:rPr>
        <w:t>∙</w:t>
      </w:r>
      <w:r w:rsidRPr="0061171E">
        <w:rPr>
          <w:rStyle w:val="8"/>
          <w:b w:val="0"/>
          <w:color w:val="auto"/>
          <w:sz w:val="28"/>
          <w:szCs w:val="28"/>
        </w:rPr>
        <w:t>H</w:t>
      </w:r>
      <w:r w:rsidRPr="0061171E">
        <w:rPr>
          <w:rStyle w:val="8"/>
          <w:b w:val="0"/>
          <w:color w:val="auto"/>
          <w:sz w:val="28"/>
          <w:szCs w:val="28"/>
          <w:vertAlign w:val="subscript"/>
        </w:rPr>
        <w:t>2</w:t>
      </w:r>
      <w:r w:rsidRPr="0061171E">
        <w:rPr>
          <w:rStyle w:val="8"/>
          <w:b w:val="0"/>
          <w:color w:val="auto"/>
          <w:sz w:val="28"/>
          <w:szCs w:val="28"/>
        </w:rPr>
        <w:t>O.</w:t>
      </w:r>
    </w:p>
    <w:p w:rsidR="00CF153B" w:rsidRPr="005B7F51" w:rsidRDefault="00834113" w:rsidP="00F10BB9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5B7F51">
        <w:rPr>
          <w:rStyle w:val="8"/>
          <w:sz w:val="28"/>
          <w:szCs w:val="28"/>
        </w:rPr>
        <w:t>Описание.</w:t>
      </w:r>
      <w:r w:rsidR="003B0F03" w:rsidRPr="005B7F51">
        <w:rPr>
          <w:rStyle w:val="8"/>
          <w:sz w:val="28"/>
          <w:szCs w:val="28"/>
        </w:rPr>
        <w:t xml:space="preserve"> </w:t>
      </w:r>
      <w:r w:rsidR="003B0F03" w:rsidRPr="005B7F51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B25BA1" w:rsidRPr="00B25BA1">
        <w:rPr>
          <w:rStyle w:val="8"/>
          <w:b w:val="0"/>
          <w:sz w:val="28"/>
          <w:szCs w:val="28"/>
        </w:rPr>
        <w:t>Таблетки</w:t>
      </w:r>
      <w:r w:rsidR="003B0F03" w:rsidRPr="005B7F51">
        <w:rPr>
          <w:rStyle w:val="8"/>
          <w:b w:val="0"/>
          <w:sz w:val="28"/>
          <w:szCs w:val="28"/>
        </w:rPr>
        <w:t>».</w:t>
      </w:r>
    </w:p>
    <w:p w:rsidR="006B1D86" w:rsidRDefault="00834113" w:rsidP="00F10BB9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5B7F51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  <w:r w:rsidR="00555372">
        <w:rPr>
          <w:rStyle w:val="8"/>
          <w:b/>
          <w:sz w:val="28"/>
          <w:szCs w:val="28"/>
        </w:rPr>
        <w:t>.</w:t>
      </w:r>
    </w:p>
    <w:p w:rsidR="00235775" w:rsidRDefault="00B25BA1" w:rsidP="00B25BA1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4E0D3B">
        <w:rPr>
          <w:rStyle w:val="8"/>
          <w:i/>
          <w:color w:val="000000" w:themeColor="text1"/>
          <w:sz w:val="28"/>
          <w:szCs w:val="28"/>
        </w:rPr>
        <w:t>ВЭЖХ.</w:t>
      </w:r>
      <w:r w:rsidRPr="004E0D3B">
        <w:rPr>
          <w:rStyle w:val="8"/>
          <w:color w:val="000000" w:themeColor="text1"/>
          <w:sz w:val="28"/>
          <w:szCs w:val="28"/>
        </w:rPr>
        <w:t xml:space="preserve"> В</w:t>
      </w:r>
      <w:r w:rsidR="00777C91" w:rsidRPr="004E0D3B">
        <w:rPr>
          <w:rStyle w:val="8"/>
          <w:color w:val="000000" w:themeColor="text1"/>
          <w:sz w:val="28"/>
          <w:szCs w:val="28"/>
        </w:rPr>
        <w:t>ремена</w:t>
      </w:r>
      <w:r w:rsidR="00271C49" w:rsidRPr="004E0D3B">
        <w:rPr>
          <w:rStyle w:val="8"/>
          <w:color w:val="000000" w:themeColor="text1"/>
          <w:sz w:val="28"/>
          <w:szCs w:val="28"/>
        </w:rPr>
        <w:t xml:space="preserve"> удерживания</w:t>
      </w:r>
      <w:r w:rsidR="004B202E" w:rsidRPr="004E0D3B">
        <w:rPr>
          <w:rStyle w:val="8"/>
          <w:color w:val="000000" w:themeColor="text1"/>
          <w:sz w:val="28"/>
          <w:szCs w:val="28"/>
        </w:rPr>
        <w:t xml:space="preserve"> </w:t>
      </w:r>
      <w:r w:rsidR="00C805D6" w:rsidRPr="004E0D3B">
        <w:rPr>
          <w:rStyle w:val="8"/>
          <w:color w:val="000000" w:themeColor="text1"/>
          <w:sz w:val="28"/>
          <w:szCs w:val="28"/>
        </w:rPr>
        <w:t xml:space="preserve">двух </w:t>
      </w:r>
      <w:r w:rsidR="00701F8D" w:rsidRPr="004E0D3B">
        <w:rPr>
          <w:rStyle w:val="8"/>
          <w:color w:val="000000" w:themeColor="text1"/>
          <w:sz w:val="28"/>
          <w:szCs w:val="28"/>
        </w:rPr>
        <w:t xml:space="preserve">основных пиков </w:t>
      </w:r>
      <w:r w:rsidRPr="004E0D3B">
        <w:rPr>
          <w:rStyle w:val="8"/>
          <w:color w:val="000000" w:themeColor="text1"/>
          <w:sz w:val="28"/>
          <w:szCs w:val="28"/>
        </w:rPr>
        <w:t>на хроматограмме испытуемого раствор</w:t>
      </w:r>
      <w:r w:rsidR="00777C91" w:rsidRPr="004E0D3B">
        <w:rPr>
          <w:rStyle w:val="8"/>
          <w:color w:val="000000" w:themeColor="text1"/>
          <w:sz w:val="28"/>
          <w:szCs w:val="28"/>
        </w:rPr>
        <w:t>а должны</w:t>
      </w:r>
      <w:r w:rsidR="00C805D6" w:rsidRPr="004E0D3B">
        <w:rPr>
          <w:rStyle w:val="8"/>
          <w:color w:val="000000" w:themeColor="text1"/>
          <w:sz w:val="28"/>
          <w:szCs w:val="28"/>
        </w:rPr>
        <w:t xml:space="preserve"> соответствовать временам</w:t>
      </w:r>
      <w:r w:rsidRPr="004E0D3B">
        <w:rPr>
          <w:rStyle w:val="8"/>
          <w:color w:val="000000" w:themeColor="text1"/>
          <w:sz w:val="28"/>
          <w:szCs w:val="28"/>
        </w:rPr>
        <w:t xml:space="preserve"> удерживания пи</w:t>
      </w:r>
      <w:r w:rsidR="00C805D6" w:rsidRPr="004E0D3B">
        <w:rPr>
          <w:rStyle w:val="8"/>
          <w:color w:val="000000" w:themeColor="text1"/>
          <w:sz w:val="28"/>
          <w:szCs w:val="28"/>
        </w:rPr>
        <w:t>ков</w:t>
      </w:r>
      <w:r w:rsidRPr="004E0D3B">
        <w:rPr>
          <w:rStyle w:val="8"/>
          <w:color w:val="000000" w:themeColor="text1"/>
          <w:sz w:val="28"/>
          <w:szCs w:val="28"/>
        </w:rPr>
        <w:t xml:space="preserve"> </w:t>
      </w:r>
      <w:r w:rsidR="00701F8D" w:rsidRPr="004E0D3B">
        <w:rPr>
          <w:rStyle w:val="8"/>
          <w:color w:val="000000" w:themeColor="text1"/>
          <w:sz w:val="28"/>
          <w:szCs w:val="28"/>
        </w:rPr>
        <w:t>аскорбиновой кислоты</w:t>
      </w:r>
      <w:r w:rsidRPr="004E0D3B">
        <w:rPr>
          <w:rStyle w:val="8"/>
          <w:color w:val="000000" w:themeColor="text1"/>
          <w:sz w:val="28"/>
          <w:szCs w:val="28"/>
        </w:rPr>
        <w:t xml:space="preserve"> </w:t>
      </w:r>
      <w:r w:rsidR="004E0D3B" w:rsidRPr="004E0D3B">
        <w:rPr>
          <w:rStyle w:val="8"/>
          <w:color w:val="000000" w:themeColor="text1"/>
          <w:sz w:val="28"/>
          <w:szCs w:val="28"/>
        </w:rPr>
        <w:t xml:space="preserve">и декстрозы </w:t>
      </w:r>
      <w:r w:rsidRPr="004E0D3B">
        <w:rPr>
          <w:rStyle w:val="8"/>
          <w:color w:val="000000" w:themeColor="text1"/>
          <w:sz w:val="28"/>
          <w:szCs w:val="28"/>
        </w:rPr>
        <w:t>на хроматограмме раствора стандартного образца (раздел «Количественное определение»).</w:t>
      </w:r>
    </w:p>
    <w:p w:rsidR="00381F98" w:rsidRPr="005B7F51" w:rsidRDefault="00381F98" w:rsidP="00381F9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B7F51">
        <w:rPr>
          <w:rFonts w:ascii="Times New Roman" w:hAnsi="Times New Roman"/>
          <w:b/>
          <w:color w:val="000000"/>
          <w:sz w:val="28"/>
          <w:szCs w:val="28"/>
        </w:rPr>
        <w:t xml:space="preserve">Растворение. </w:t>
      </w: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</w:t>
      </w: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е</w:t>
      </w:r>
      <w:r w:rsidRPr="005B7F51">
        <w:rPr>
          <w:rFonts w:ascii="Times New Roman" w:hAnsi="Times New Roman"/>
          <w:color w:val="000000" w:themeColor="text1"/>
          <w:sz w:val="28"/>
          <w:szCs w:val="28"/>
          <w:lang w:bidi="ru-RU"/>
        </w:rPr>
        <w:t>ние для твёрдых дозированных лекарственных форм».</w:t>
      </w:r>
    </w:p>
    <w:p w:rsidR="00381F98" w:rsidRPr="005B7F51" w:rsidRDefault="00381F98" w:rsidP="00381F9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</w:pPr>
      <w:r w:rsidRPr="005B7F51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381F98" w:rsidRPr="005B7F51" w:rsidTr="009F153F">
        <w:tc>
          <w:tcPr>
            <w:tcW w:w="3936" w:type="dxa"/>
          </w:tcPr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381F98" w:rsidRPr="005B7F51" w:rsidTr="009F153F">
        <w:tc>
          <w:tcPr>
            <w:tcW w:w="3936" w:type="dxa"/>
          </w:tcPr>
          <w:p w:rsidR="00381F98" w:rsidRPr="00A96BDC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BDC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381F98" w:rsidRPr="00A96BDC" w:rsidRDefault="00A96BDC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6BDC"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="00381F98" w:rsidRPr="00A96BD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81F98" w:rsidRPr="005B7F51" w:rsidTr="009F153F">
        <w:tc>
          <w:tcPr>
            <w:tcW w:w="3936" w:type="dxa"/>
          </w:tcPr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Объём среды </w:t>
            </w:r>
          </w:p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растворения:</w:t>
            </w:r>
          </w:p>
        </w:tc>
        <w:tc>
          <w:tcPr>
            <w:tcW w:w="5528" w:type="dxa"/>
          </w:tcPr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500 мл;</w:t>
            </w:r>
          </w:p>
        </w:tc>
      </w:tr>
      <w:tr w:rsidR="00381F98" w:rsidRPr="005B7F51" w:rsidTr="009F153F">
        <w:tc>
          <w:tcPr>
            <w:tcW w:w="3936" w:type="dxa"/>
          </w:tcPr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Скорость вращения </w:t>
            </w:r>
          </w:p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381F98" w:rsidRPr="005B7F51" w:rsidTr="009F153F">
        <w:tc>
          <w:tcPr>
            <w:tcW w:w="3936" w:type="dxa"/>
          </w:tcPr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381F98" w:rsidRPr="005B7F51" w:rsidRDefault="00381F98" w:rsidP="009F153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F51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381F98" w:rsidRPr="001E0F9C" w:rsidRDefault="00381F98" w:rsidP="00381F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9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1E0F9C">
        <w:rPr>
          <w:rFonts w:ascii="Times New Roman" w:hAnsi="Times New Roman"/>
          <w:sz w:val="28"/>
          <w:szCs w:val="28"/>
        </w:rPr>
        <w:t xml:space="preserve"> </w:t>
      </w:r>
      <w:r w:rsidR="00FE0045" w:rsidRPr="001E0F9C">
        <w:rPr>
          <w:rFonts w:ascii="Times New Roman" w:hAnsi="Times New Roman"/>
          <w:sz w:val="28"/>
          <w:szCs w:val="28"/>
        </w:rPr>
        <w:t xml:space="preserve">В </w:t>
      </w:r>
      <w:r w:rsidRPr="001E0F9C">
        <w:rPr>
          <w:rFonts w:ascii="Times New Roman" w:hAnsi="Times New Roman"/>
          <w:sz w:val="28"/>
          <w:szCs w:val="28"/>
        </w:rPr>
        <w:t>сосуд для растворения с предварительно н</w:t>
      </w:r>
      <w:r w:rsidRPr="001E0F9C">
        <w:rPr>
          <w:rFonts w:ascii="Times New Roman" w:hAnsi="Times New Roman"/>
          <w:sz w:val="28"/>
          <w:szCs w:val="28"/>
        </w:rPr>
        <w:t>а</w:t>
      </w:r>
      <w:r w:rsidRPr="001E0F9C">
        <w:rPr>
          <w:rFonts w:ascii="Times New Roman" w:hAnsi="Times New Roman"/>
          <w:sz w:val="28"/>
          <w:szCs w:val="28"/>
        </w:rPr>
        <w:t xml:space="preserve">гретой средой растворения помещают одну таблетку. Через 45 мин отбирают </w:t>
      </w:r>
      <w:r w:rsidR="00FE0045" w:rsidRPr="001E0F9C">
        <w:rPr>
          <w:rFonts w:ascii="Times New Roman" w:hAnsi="Times New Roman"/>
          <w:sz w:val="28"/>
          <w:szCs w:val="28"/>
        </w:rPr>
        <w:t>50 мл пробы</w:t>
      </w:r>
      <w:r w:rsidRPr="001E0F9C">
        <w:rPr>
          <w:rFonts w:ascii="Times New Roman" w:hAnsi="Times New Roman"/>
          <w:sz w:val="28"/>
          <w:szCs w:val="28"/>
        </w:rPr>
        <w:t xml:space="preserve"> раствора и фильтруют, отбрасывая первые порции фильтрата. </w:t>
      </w:r>
    </w:p>
    <w:p w:rsidR="00A96BDC" w:rsidRDefault="00A96BDC" w:rsidP="00A9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9C">
        <w:rPr>
          <w:rFonts w:ascii="Times New Roman" w:hAnsi="Times New Roman"/>
          <w:sz w:val="28"/>
          <w:szCs w:val="28"/>
        </w:rPr>
        <w:t>20 мл фильтрата помещают в коническую колбу вместимостью 100 мл прибавляют 10 мл серной кислоты раствор 10 % и титруют 0,05 М раствором йода до перехода к стойкой голубой окраске (индикатор –0,3 мл 1% раствора крахмала).</w:t>
      </w:r>
      <w:r w:rsidRPr="00A773E0">
        <w:rPr>
          <w:rFonts w:ascii="Times New Roman" w:hAnsi="Times New Roman"/>
          <w:sz w:val="28"/>
          <w:szCs w:val="28"/>
        </w:rPr>
        <w:t xml:space="preserve"> </w:t>
      </w:r>
    </w:p>
    <w:p w:rsidR="00A96BDC" w:rsidRPr="00A773E0" w:rsidRDefault="00A96BDC" w:rsidP="00A96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FB0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96BDC" w:rsidRPr="001E0F9C" w:rsidRDefault="00A96BDC" w:rsidP="00381F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мл 0,05</w:t>
      </w:r>
      <w:r w:rsidRPr="00A77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 раствора йода соответствует </w:t>
      </w:r>
      <w:r w:rsidRPr="00C732EB">
        <w:rPr>
          <w:rFonts w:ascii="Times New Roman" w:hAnsi="Times New Roman"/>
          <w:sz w:val="28"/>
          <w:szCs w:val="28"/>
        </w:rPr>
        <w:t xml:space="preserve">8,806 </w:t>
      </w:r>
      <w:r>
        <w:rPr>
          <w:rFonts w:ascii="Times New Roman" w:hAnsi="Times New Roman"/>
          <w:sz w:val="28"/>
          <w:szCs w:val="28"/>
        </w:rPr>
        <w:t>мг аскорбиновой кисл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ты </w:t>
      </w:r>
      <w:r w:rsidRPr="00C732EB">
        <w:rPr>
          <w:rFonts w:ascii="Times New Roman" w:hAnsi="Times New Roman"/>
          <w:sz w:val="28"/>
          <w:szCs w:val="28"/>
        </w:rPr>
        <w:t>C</w:t>
      </w:r>
      <w:r w:rsidRPr="00C732EB">
        <w:rPr>
          <w:rFonts w:ascii="Times New Roman" w:hAnsi="Times New Roman"/>
          <w:sz w:val="28"/>
          <w:szCs w:val="28"/>
          <w:vertAlign w:val="subscript"/>
        </w:rPr>
        <w:t>6</w:t>
      </w:r>
      <w:r w:rsidRPr="00C732EB">
        <w:rPr>
          <w:rFonts w:ascii="Times New Roman" w:hAnsi="Times New Roman"/>
          <w:sz w:val="28"/>
          <w:szCs w:val="28"/>
        </w:rPr>
        <w:t>H</w:t>
      </w:r>
      <w:r w:rsidRPr="00C732EB">
        <w:rPr>
          <w:rFonts w:ascii="Times New Roman" w:hAnsi="Times New Roman"/>
          <w:sz w:val="28"/>
          <w:szCs w:val="28"/>
          <w:vertAlign w:val="subscript"/>
        </w:rPr>
        <w:t>8</w:t>
      </w:r>
      <w:r w:rsidRPr="00C732EB">
        <w:rPr>
          <w:rFonts w:ascii="Times New Roman" w:hAnsi="Times New Roman"/>
          <w:sz w:val="28"/>
          <w:szCs w:val="28"/>
        </w:rPr>
        <w:t>O</w:t>
      </w:r>
      <w:r w:rsidRPr="00C732EB">
        <w:rPr>
          <w:rFonts w:ascii="Times New Roman" w:hAnsi="Times New Roman"/>
          <w:sz w:val="28"/>
          <w:szCs w:val="28"/>
          <w:vertAlign w:val="subscript"/>
        </w:rPr>
        <w:t>6</w:t>
      </w:r>
      <w:r w:rsidRPr="00C732EB">
        <w:rPr>
          <w:rFonts w:ascii="Times New Roman" w:hAnsi="Times New Roman"/>
          <w:sz w:val="28"/>
          <w:szCs w:val="28"/>
        </w:rPr>
        <w:t>.</w:t>
      </w:r>
    </w:p>
    <w:p w:rsidR="00A96BDC" w:rsidRPr="00A75AEA" w:rsidRDefault="00A96BDC" w:rsidP="00A96B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t>Количество</w:t>
      </w:r>
      <w:r w:rsidRPr="00533FB0">
        <w:rPr>
          <w:rFonts w:ascii="Times New Roman" w:hAnsi="Times New Roman"/>
          <w:sz w:val="28"/>
          <w:szCs w:val="28"/>
        </w:rPr>
        <w:t xml:space="preserve"> аскорбиновой кислоты </w:t>
      </w:r>
      <w:r w:rsidRPr="005B7F51">
        <w:rPr>
          <w:rFonts w:ascii="Times New Roman" w:hAnsi="Times New Roman"/>
          <w:sz w:val="28"/>
          <w:szCs w:val="28"/>
        </w:rPr>
        <w:t>перешедшее в раствор</w:t>
      </w:r>
      <w:r w:rsidRPr="00ED50A2">
        <w:rPr>
          <w:rFonts w:ascii="Times New Roman" w:hAnsi="Times New Roman"/>
          <w:sz w:val="28"/>
          <w:szCs w:val="28"/>
        </w:rPr>
        <w:t xml:space="preserve"> в процентах от </w:t>
      </w:r>
      <w:r w:rsidRPr="00533FB0">
        <w:rPr>
          <w:rFonts w:ascii="Times New Roman" w:hAnsi="Times New Roman"/>
          <w:sz w:val="28"/>
          <w:szCs w:val="28"/>
        </w:rPr>
        <w:t>(</w:t>
      </w:r>
      <w:r w:rsidRPr="00533FB0">
        <w:rPr>
          <w:rFonts w:ascii="Times New Roman" w:hAnsi="Times New Roman"/>
          <w:i/>
          <w:sz w:val="28"/>
          <w:szCs w:val="28"/>
        </w:rPr>
        <w:t>Х</w:t>
      </w:r>
      <w:r w:rsidRPr="00533FB0">
        <w:rPr>
          <w:rFonts w:ascii="Times New Roman" w:hAnsi="Times New Roman"/>
          <w:sz w:val="28"/>
          <w:szCs w:val="28"/>
        </w:rPr>
        <w:t xml:space="preserve">) вычисляют по </w:t>
      </w:r>
      <w:r w:rsidRPr="00A75AEA">
        <w:rPr>
          <w:rFonts w:ascii="Times New Roman" w:hAnsi="Times New Roman"/>
          <w:sz w:val="28"/>
          <w:szCs w:val="28"/>
        </w:rPr>
        <w:t>формуле:</w:t>
      </w:r>
    </w:p>
    <w:p w:rsidR="00A96BDC" w:rsidRPr="00A75AEA" w:rsidRDefault="00A96BDC" w:rsidP="00A96BDC">
      <w:pPr>
        <w:spacing w:after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·K∙0</m:t>
              </m:r>
              <m:r>
                <w:rPr>
                  <w:rFonts w:ascii="Cambria Math" w:hAnsi="Cambria Math"/>
                  <w:sz w:val="28"/>
                  <w:szCs w:val="28"/>
                </w:rPr>
                <m:t>,8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806·100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K∙8</m:t>
              </m:r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98"/>
        <w:gridCol w:w="641"/>
        <w:gridCol w:w="710"/>
        <w:gridCol w:w="7622"/>
      </w:tblGrid>
      <w:tr w:rsidR="00A96BDC" w:rsidRPr="00A75AEA" w:rsidTr="009F153F">
        <w:tc>
          <w:tcPr>
            <w:tcW w:w="312" w:type="pct"/>
          </w:tcPr>
          <w:p w:rsidR="00A96BDC" w:rsidRPr="00A75AEA" w:rsidRDefault="00A96BDC" w:rsidP="009F153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>где</w:t>
            </w:r>
          </w:p>
          <w:p w:rsidR="00A96BDC" w:rsidRPr="00A75AEA" w:rsidRDefault="00A96BDC" w:rsidP="009F153F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5" w:type="pct"/>
          </w:tcPr>
          <w:p w:rsidR="00A96BDC" w:rsidRPr="00A75AEA" w:rsidRDefault="00A96BDC" w:rsidP="009F153F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75AEA">
              <w:rPr>
                <w:rFonts w:ascii="Times New Roman" w:hAnsi="Times New Roman"/>
                <w:i/>
                <w:sz w:val="28"/>
                <w:lang w:val="en-US"/>
              </w:rPr>
              <w:t>V</w:t>
            </w:r>
            <w:r w:rsidRPr="00A75AEA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</w:tcPr>
          <w:p w:rsidR="00A96BDC" w:rsidRPr="00A75AEA" w:rsidRDefault="00A96BDC" w:rsidP="009F153F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82" w:type="pct"/>
          </w:tcPr>
          <w:p w:rsidR="00A96BDC" w:rsidRPr="00A75AEA" w:rsidRDefault="00A96BDC" w:rsidP="009F153F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t xml:space="preserve">объём </w:t>
            </w:r>
            <w:r w:rsidRPr="00A75AEA">
              <w:rPr>
                <w:rFonts w:ascii="Times New Roman" w:hAnsi="Times New Roman"/>
                <w:sz w:val="28"/>
                <w:szCs w:val="28"/>
              </w:rPr>
              <w:t xml:space="preserve">0,05 </w:t>
            </w:r>
            <w:r w:rsidRPr="00A75AEA">
              <w:rPr>
                <w:rFonts w:ascii="Times New Roman" w:hAnsi="Times New Roman"/>
                <w:sz w:val="28"/>
              </w:rPr>
              <w:t>М раствора йода, пошедший на титрование</w:t>
            </w:r>
          </w:p>
          <w:p w:rsidR="00A96BDC" w:rsidRPr="00A75AEA" w:rsidRDefault="00A96BDC" w:rsidP="009F153F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t>испытуемого раствора, мл;</w:t>
            </w:r>
          </w:p>
        </w:tc>
      </w:tr>
      <w:tr w:rsidR="00A96BDC" w:rsidRPr="00A75AEA" w:rsidTr="009F153F">
        <w:tc>
          <w:tcPr>
            <w:tcW w:w="312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5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i/>
                <w:sz w:val="28"/>
                <w:lang w:val="en-US"/>
              </w:rPr>
              <w:t>V</w:t>
            </w:r>
            <w:r w:rsidRPr="00A75AEA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371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2" w:type="pct"/>
          </w:tcPr>
          <w:p w:rsidR="00A96BDC" w:rsidRPr="00A75AEA" w:rsidRDefault="00A96BDC" w:rsidP="009F153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 xml:space="preserve">объём 0,05 </w:t>
            </w:r>
            <w:r w:rsidRPr="00A75AEA">
              <w:rPr>
                <w:rFonts w:ascii="Times New Roman" w:hAnsi="Times New Roman"/>
                <w:sz w:val="28"/>
              </w:rPr>
              <w:t xml:space="preserve"> М раствора йода</w:t>
            </w:r>
            <w:r w:rsidRPr="00A75AEA">
              <w:rPr>
                <w:rFonts w:ascii="Times New Roman" w:hAnsi="Times New Roman"/>
                <w:sz w:val="28"/>
                <w:szCs w:val="28"/>
              </w:rPr>
              <w:t>, пошедший на титрование</w:t>
            </w:r>
          </w:p>
          <w:p w:rsidR="00A96BDC" w:rsidRPr="00A75AEA" w:rsidRDefault="00A96BDC" w:rsidP="009F153F">
            <w:pPr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>контрольного опыта, мл;</w:t>
            </w:r>
          </w:p>
        </w:tc>
      </w:tr>
      <w:tr w:rsidR="00A96BDC" w:rsidRPr="00A75AEA" w:rsidTr="009F153F">
        <w:tc>
          <w:tcPr>
            <w:tcW w:w="312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5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75AEA">
              <w:rPr>
                <w:rFonts w:ascii="Times New Roman" w:hAnsi="Times New Roman"/>
                <w:i/>
                <w:sz w:val="28"/>
              </w:rPr>
              <w:t>а</w:t>
            </w:r>
            <w:r w:rsidRPr="00A75AEA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71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2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>навеска препарата, мг;</w:t>
            </w:r>
          </w:p>
        </w:tc>
      </w:tr>
      <w:tr w:rsidR="00A96BDC" w:rsidRPr="00A75AEA" w:rsidTr="009F153F">
        <w:tc>
          <w:tcPr>
            <w:tcW w:w="312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5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i/>
                <w:sz w:val="28"/>
              </w:rPr>
              <w:t>К</w:t>
            </w:r>
          </w:p>
        </w:tc>
        <w:tc>
          <w:tcPr>
            <w:tcW w:w="371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sz w:val="28"/>
              </w:rPr>
            </w:pPr>
            <w:r w:rsidRPr="00A75AEA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82" w:type="pct"/>
          </w:tcPr>
          <w:p w:rsidR="00A96BDC" w:rsidRPr="00A75AEA" w:rsidRDefault="00A96BDC" w:rsidP="009F153F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  <w:sz w:val="28"/>
              </w:rPr>
            </w:pPr>
            <w:r w:rsidRPr="00A75AEA">
              <w:rPr>
                <w:rFonts w:ascii="Times New Roman" w:hAnsi="Times New Roman"/>
                <w:sz w:val="28"/>
                <w:szCs w:val="28"/>
              </w:rPr>
              <w:t xml:space="preserve">поправочный коэффициент 0,05 </w:t>
            </w:r>
            <w:r w:rsidRPr="00A75AEA">
              <w:rPr>
                <w:rFonts w:ascii="Times New Roman" w:hAnsi="Times New Roman"/>
                <w:sz w:val="28"/>
              </w:rPr>
              <w:t>М раствора йода</w:t>
            </w:r>
          </w:p>
        </w:tc>
      </w:tr>
    </w:tbl>
    <w:p w:rsidR="00381F98" w:rsidRPr="005B7F51" w:rsidRDefault="00381F98" w:rsidP="00381F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sz w:val="28"/>
          <w:szCs w:val="28"/>
        </w:rPr>
        <w:t>Через 45</w:t>
      </w:r>
      <w:r>
        <w:rPr>
          <w:rFonts w:ascii="Times New Roman" w:hAnsi="Times New Roman"/>
          <w:sz w:val="28"/>
          <w:szCs w:val="28"/>
        </w:rPr>
        <w:t> </w:t>
      </w:r>
      <w:r w:rsidRPr="005B7F51">
        <w:rPr>
          <w:rFonts w:ascii="Times New Roman" w:hAnsi="Times New Roman"/>
          <w:sz w:val="28"/>
          <w:szCs w:val="28"/>
        </w:rPr>
        <w:t>мин в раствор должно перейти не менее 70 % (</w:t>
      </w:r>
      <w:r w:rsidRPr="006121FC">
        <w:rPr>
          <w:rFonts w:ascii="Times New Roman" w:hAnsi="Times New Roman"/>
          <w:sz w:val="28"/>
          <w:szCs w:val="28"/>
          <w:lang w:val="en-US"/>
        </w:rPr>
        <w:t>Q</w:t>
      </w:r>
      <w:r w:rsidRPr="005B7F51">
        <w:rPr>
          <w:rFonts w:ascii="Times New Roman" w:hAnsi="Times New Roman"/>
          <w:sz w:val="28"/>
          <w:szCs w:val="28"/>
        </w:rPr>
        <w:t xml:space="preserve">) </w:t>
      </w:r>
      <w:r w:rsidR="00FE0045" w:rsidRPr="00FE0045">
        <w:rPr>
          <w:rFonts w:ascii="Times New Roman" w:hAnsi="Times New Roman"/>
          <w:sz w:val="28"/>
          <w:szCs w:val="28"/>
        </w:rPr>
        <w:t>аскорбин</w:t>
      </w:r>
      <w:r w:rsidR="00FE0045" w:rsidRPr="00FE0045">
        <w:rPr>
          <w:rFonts w:ascii="Times New Roman" w:hAnsi="Times New Roman"/>
          <w:sz w:val="28"/>
          <w:szCs w:val="28"/>
        </w:rPr>
        <w:t>о</w:t>
      </w:r>
      <w:r w:rsidR="00FE0045" w:rsidRPr="00FE0045">
        <w:rPr>
          <w:rFonts w:ascii="Times New Roman" w:hAnsi="Times New Roman"/>
          <w:sz w:val="28"/>
          <w:szCs w:val="28"/>
        </w:rPr>
        <w:t>вой кислоты</w:t>
      </w:r>
      <w:r w:rsidR="00FE0045">
        <w:rPr>
          <w:rFonts w:ascii="Times New Roman" w:hAnsi="Times New Roman"/>
          <w:sz w:val="28"/>
          <w:szCs w:val="28"/>
        </w:rPr>
        <w:t xml:space="preserve"> </w:t>
      </w:r>
      <w:r w:rsidR="00FE0045" w:rsidRPr="00FE0045">
        <w:rPr>
          <w:rFonts w:ascii="Times New Roman" w:hAnsi="Times New Roman"/>
          <w:sz w:val="28"/>
          <w:szCs w:val="28"/>
        </w:rPr>
        <w:t>C</w:t>
      </w:r>
      <w:r w:rsidR="00FE0045" w:rsidRPr="00FE0045">
        <w:rPr>
          <w:rFonts w:ascii="Times New Roman" w:hAnsi="Times New Roman"/>
          <w:sz w:val="28"/>
          <w:szCs w:val="28"/>
          <w:vertAlign w:val="subscript"/>
        </w:rPr>
        <w:t>6</w:t>
      </w:r>
      <w:r w:rsidR="00FE0045" w:rsidRPr="00FE0045">
        <w:rPr>
          <w:rFonts w:ascii="Times New Roman" w:hAnsi="Times New Roman"/>
          <w:sz w:val="28"/>
          <w:szCs w:val="28"/>
        </w:rPr>
        <w:t>H</w:t>
      </w:r>
      <w:r w:rsidR="00FE0045" w:rsidRPr="00FE0045">
        <w:rPr>
          <w:rFonts w:ascii="Times New Roman" w:hAnsi="Times New Roman"/>
          <w:sz w:val="28"/>
          <w:szCs w:val="28"/>
          <w:vertAlign w:val="subscript"/>
        </w:rPr>
        <w:t>8</w:t>
      </w:r>
      <w:r w:rsidR="00FE0045" w:rsidRPr="00FE0045">
        <w:rPr>
          <w:rFonts w:ascii="Times New Roman" w:hAnsi="Times New Roman"/>
          <w:sz w:val="28"/>
          <w:szCs w:val="28"/>
        </w:rPr>
        <w:t>O</w:t>
      </w:r>
      <w:r w:rsidR="00FE0045" w:rsidRPr="00FE0045">
        <w:rPr>
          <w:rFonts w:ascii="Times New Roman" w:hAnsi="Times New Roman"/>
          <w:sz w:val="28"/>
          <w:szCs w:val="28"/>
          <w:vertAlign w:val="subscript"/>
        </w:rPr>
        <w:t>6</w:t>
      </w:r>
      <w:r w:rsidRPr="00FE0045">
        <w:rPr>
          <w:rFonts w:ascii="Times New Roman" w:hAnsi="Times New Roman"/>
          <w:sz w:val="28"/>
          <w:szCs w:val="28"/>
        </w:rPr>
        <w:t xml:space="preserve"> </w:t>
      </w:r>
      <w:r w:rsidRPr="005B7F51">
        <w:rPr>
          <w:rFonts w:ascii="Times New Roman" w:hAnsi="Times New Roman"/>
          <w:sz w:val="28"/>
          <w:szCs w:val="28"/>
        </w:rPr>
        <w:t>от заявленного количества.</w:t>
      </w:r>
    </w:p>
    <w:p w:rsidR="00381F98" w:rsidRDefault="00381F98" w:rsidP="00B25BA1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</w:p>
    <w:p w:rsidR="00701F8D" w:rsidRDefault="00701F8D" w:rsidP="00701F8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/>
        </w:rPr>
      </w:pPr>
      <w:r w:rsidRPr="00701F8D">
        <w:rPr>
          <w:b/>
          <w:color w:val="000000" w:themeColor="text1"/>
          <w:sz w:val="28"/>
          <w:szCs w:val="28"/>
          <w:lang w:eastAsia="ru-RU"/>
        </w:rPr>
        <w:t xml:space="preserve">Однородность </w:t>
      </w:r>
      <w:r w:rsidR="00C805D6">
        <w:rPr>
          <w:b/>
          <w:color w:val="000000" w:themeColor="text1"/>
          <w:sz w:val="28"/>
          <w:szCs w:val="28"/>
          <w:lang w:eastAsia="ru-RU"/>
        </w:rPr>
        <w:t>дозирования</w:t>
      </w:r>
      <w:r>
        <w:rPr>
          <w:i/>
          <w:color w:val="000000" w:themeColor="text1"/>
          <w:sz w:val="28"/>
          <w:szCs w:val="28"/>
          <w:lang w:eastAsia="ru-RU"/>
        </w:rPr>
        <w:t xml:space="preserve">. </w:t>
      </w:r>
      <w:r w:rsidRPr="00701F8D">
        <w:rPr>
          <w:color w:val="000000" w:themeColor="text1"/>
          <w:sz w:val="28"/>
          <w:szCs w:val="28"/>
          <w:lang w:eastAsia="ru-RU"/>
        </w:rPr>
        <w:t xml:space="preserve">Определение проводят в соответствии с ОФС </w:t>
      </w:r>
      <w:r w:rsidR="00E72D32" w:rsidRPr="00E72D32">
        <w:rPr>
          <w:color w:val="000000" w:themeColor="text1"/>
          <w:sz w:val="28"/>
          <w:szCs w:val="28"/>
          <w:lang w:eastAsia="ru-RU"/>
        </w:rPr>
        <w:t xml:space="preserve"> ОФС «Однородность массы дозированных лекарственных форм».</w:t>
      </w:r>
    </w:p>
    <w:p w:rsidR="00F52443" w:rsidRDefault="001E604D" w:rsidP="00701F8D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F51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чистота.</w:t>
      </w:r>
      <w:r w:rsidRPr="005B7F51">
        <w:rPr>
          <w:rFonts w:ascii="Times New Roman" w:hAnsi="Times New Roman"/>
          <w:sz w:val="28"/>
          <w:szCs w:val="28"/>
        </w:rPr>
        <w:t xml:space="preserve"> </w:t>
      </w:r>
      <w:r w:rsidR="007A649D" w:rsidRPr="005B7F51">
        <w:rPr>
          <w:rFonts w:ascii="Times New Roman" w:hAnsi="Times New Roman"/>
          <w:sz w:val="28"/>
          <w:szCs w:val="28"/>
        </w:rPr>
        <w:t>В соответствии с ОФС «Микробиол</w:t>
      </w:r>
      <w:r w:rsidR="007A649D" w:rsidRPr="005B7F51">
        <w:rPr>
          <w:rFonts w:ascii="Times New Roman" w:hAnsi="Times New Roman"/>
          <w:sz w:val="28"/>
          <w:szCs w:val="28"/>
        </w:rPr>
        <w:t>о</w:t>
      </w:r>
      <w:r w:rsidR="007A649D" w:rsidRPr="005B7F51">
        <w:rPr>
          <w:rFonts w:ascii="Times New Roman" w:hAnsi="Times New Roman"/>
          <w:sz w:val="28"/>
          <w:szCs w:val="28"/>
        </w:rPr>
        <w:t>гическая чистота».</w:t>
      </w:r>
    </w:p>
    <w:p w:rsidR="00727C7B" w:rsidRPr="00727C7B" w:rsidRDefault="008F29D8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3C1E">
        <w:rPr>
          <w:rFonts w:ascii="Times New Roman" w:hAnsi="Times New Roman"/>
          <w:szCs w:val="28"/>
        </w:rPr>
        <w:t>Количественное определение</w:t>
      </w:r>
      <w:r w:rsidR="00083290" w:rsidRPr="00B93C1E">
        <w:rPr>
          <w:rFonts w:ascii="Times New Roman" w:hAnsi="Times New Roman"/>
          <w:b w:val="0"/>
          <w:szCs w:val="28"/>
        </w:rPr>
        <w:t xml:space="preserve">. </w:t>
      </w:r>
      <w:r w:rsidR="00727C7B" w:rsidRPr="00727C7B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>Подвижная фаза (ПФ)</w:t>
      </w:r>
      <w:proofErr w:type="gramStart"/>
      <w:r w:rsidRPr="00727C7B">
        <w:rPr>
          <w:rFonts w:ascii="Times New Roman" w:hAnsi="Times New Roman"/>
          <w:b w:val="0"/>
          <w:szCs w:val="28"/>
        </w:rPr>
        <w:t>.</w:t>
      </w:r>
      <w:proofErr w:type="gramEnd"/>
      <w:r w:rsidRPr="00727C7B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727C7B">
        <w:rPr>
          <w:rFonts w:ascii="Times New Roman" w:hAnsi="Times New Roman"/>
          <w:b w:val="0"/>
          <w:szCs w:val="28"/>
        </w:rPr>
        <w:t>т</w:t>
      </w:r>
      <w:proofErr w:type="gramEnd"/>
      <w:r w:rsidRPr="00727C7B">
        <w:rPr>
          <w:rFonts w:ascii="Times New Roman" w:hAnsi="Times New Roman"/>
          <w:b w:val="0"/>
          <w:szCs w:val="28"/>
        </w:rPr>
        <w:t xml:space="preserve">рифторуксусная кислота : вода : </w:t>
      </w:r>
      <w:proofErr w:type="spellStart"/>
      <w:r w:rsidRPr="00727C7B">
        <w:rPr>
          <w:rFonts w:ascii="Times New Roman" w:hAnsi="Times New Roman"/>
          <w:b w:val="0"/>
          <w:szCs w:val="28"/>
        </w:rPr>
        <w:t>ацетонитрил</w:t>
      </w:r>
      <w:proofErr w:type="spellEnd"/>
      <w:r w:rsidRPr="00727C7B">
        <w:rPr>
          <w:rFonts w:ascii="Times New Roman" w:hAnsi="Times New Roman"/>
          <w:b w:val="0"/>
          <w:szCs w:val="28"/>
        </w:rPr>
        <w:t>.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i/>
          <w:szCs w:val="28"/>
        </w:rPr>
        <w:t>Испытуемый раствор.</w:t>
      </w:r>
      <w:r w:rsidRPr="00727C7B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727C7B">
        <w:rPr>
          <w:rFonts w:ascii="Times New Roman" w:hAnsi="Times New Roman"/>
          <w:b w:val="0"/>
          <w:szCs w:val="28"/>
        </w:rPr>
        <w:t>В мерную колбу вместимостью 50 мл помещ</w:t>
      </w:r>
      <w:r w:rsidRPr="00727C7B">
        <w:rPr>
          <w:rFonts w:ascii="Times New Roman" w:hAnsi="Times New Roman"/>
          <w:b w:val="0"/>
          <w:szCs w:val="28"/>
        </w:rPr>
        <w:t>а</w:t>
      </w:r>
      <w:r w:rsidRPr="00727C7B">
        <w:rPr>
          <w:rFonts w:ascii="Times New Roman" w:hAnsi="Times New Roman"/>
          <w:b w:val="0"/>
          <w:szCs w:val="28"/>
        </w:rPr>
        <w:t>ют навеску препарата соответствующую 50 мг аскорбиновой кислоты и 436 мг декстрозы, прибавляют 30 мл растворителя, перемешивают и обрабат</w:t>
      </w:r>
      <w:r w:rsidRPr="00727C7B">
        <w:rPr>
          <w:rFonts w:ascii="Times New Roman" w:hAnsi="Times New Roman"/>
          <w:b w:val="0"/>
          <w:szCs w:val="28"/>
        </w:rPr>
        <w:t>ы</w:t>
      </w:r>
      <w:r w:rsidRPr="00727C7B">
        <w:rPr>
          <w:rFonts w:ascii="Times New Roman" w:hAnsi="Times New Roman"/>
          <w:b w:val="0"/>
          <w:szCs w:val="28"/>
        </w:rPr>
        <w:t>вают на ультразвуковой бане в течение 10 мин, доводят объем раствора ра</w:t>
      </w:r>
      <w:r w:rsidRPr="00727C7B">
        <w:rPr>
          <w:rFonts w:ascii="Times New Roman" w:hAnsi="Times New Roman"/>
          <w:b w:val="0"/>
          <w:szCs w:val="28"/>
        </w:rPr>
        <w:t>с</w:t>
      </w:r>
      <w:r w:rsidRPr="00727C7B">
        <w:rPr>
          <w:rFonts w:ascii="Times New Roman" w:hAnsi="Times New Roman"/>
          <w:b w:val="0"/>
          <w:szCs w:val="28"/>
        </w:rPr>
        <w:t>творителем до метки и перемешивают. 5 мл полученного раствора помещают в мерную колбу вместимостью 25 мл, доводят объем раствора подвижной фазой до метки, перемешивают и</w:t>
      </w:r>
      <w:proofErr w:type="gramEnd"/>
      <w:r w:rsidRPr="00727C7B">
        <w:rPr>
          <w:rFonts w:ascii="Times New Roman" w:hAnsi="Times New Roman"/>
          <w:b w:val="0"/>
          <w:szCs w:val="28"/>
        </w:rPr>
        <w:t xml:space="preserve"> фильтруют через мембранный фильтр с диаметром пор 0,45 мкм.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i/>
          <w:szCs w:val="28"/>
        </w:rPr>
        <w:t>Раствор стандартных образцов декстрозы и аскорбиновой кислоты.</w:t>
      </w:r>
      <w:r w:rsidRPr="00727C7B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727C7B">
        <w:rPr>
          <w:rFonts w:ascii="Times New Roman" w:hAnsi="Times New Roman"/>
          <w:b w:val="0"/>
          <w:szCs w:val="28"/>
        </w:rPr>
        <w:t>В мерную колбу вместимостью 25 мл помещают около 0,275 г декстрозы и около 0,032 г аскорбиновой, прибавляют 20 мл растворителя и выдерживают в течение 10 мин на ультразвуковой бане в защищенном от света месте, д</w:t>
      </w:r>
      <w:r w:rsidRPr="00727C7B">
        <w:rPr>
          <w:rFonts w:ascii="Times New Roman" w:hAnsi="Times New Roman"/>
          <w:b w:val="0"/>
          <w:szCs w:val="28"/>
        </w:rPr>
        <w:t>о</w:t>
      </w:r>
      <w:r w:rsidRPr="00727C7B">
        <w:rPr>
          <w:rFonts w:ascii="Times New Roman" w:hAnsi="Times New Roman"/>
          <w:b w:val="0"/>
          <w:szCs w:val="28"/>
        </w:rPr>
        <w:t xml:space="preserve">водят объем раствора подвижной фазой до метки, перемешивают и </w:t>
      </w:r>
      <w:proofErr w:type="spellStart"/>
      <w:r w:rsidRPr="00727C7B">
        <w:rPr>
          <w:rFonts w:ascii="Times New Roman" w:hAnsi="Times New Roman"/>
          <w:b w:val="0"/>
          <w:szCs w:val="28"/>
        </w:rPr>
        <w:t>фильтру-ют</w:t>
      </w:r>
      <w:proofErr w:type="spellEnd"/>
      <w:r w:rsidRPr="00727C7B">
        <w:rPr>
          <w:rFonts w:ascii="Times New Roman" w:hAnsi="Times New Roman"/>
          <w:b w:val="0"/>
          <w:szCs w:val="28"/>
        </w:rPr>
        <w:t xml:space="preserve"> через мембранный фильтр с диаметром пор 0,45 мкм.</w:t>
      </w:r>
      <w:proofErr w:type="gramEnd"/>
    </w:p>
    <w:p w:rsid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i/>
          <w:szCs w:val="28"/>
        </w:rPr>
        <w:t>Стандартные растворы 1-4.</w:t>
      </w:r>
      <w:r w:rsidRPr="00727C7B">
        <w:rPr>
          <w:rFonts w:ascii="Times New Roman" w:hAnsi="Times New Roman"/>
          <w:b w:val="0"/>
          <w:szCs w:val="28"/>
        </w:rPr>
        <w:t xml:space="preserve"> В четыре мерные колбы вместимостью 25 мл помещают раствор стандартных образцов декстрозы и аскорбиновой к</w:t>
      </w:r>
      <w:r w:rsidRPr="00727C7B">
        <w:rPr>
          <w:rFonts w:ascii="Times New Roman" w:hAnsi="Times New Roman"/>
          <w:b w:val="0"/>
          <w:szCs w:val="28"/>
        </w:rPr>
        <w:t>и</w:t>
      </w:r>
      <w:r w:rsidRPr="00727C7B">
        <w:rPr>
          <w:rFonts w:ascii="Times New Roman" w:hAnsi="Times New Roman"/>
          <w:b w:val="0"/>
          <w:szCs w:val="28"/>
        </w:rPr>
        <w:t>слоты в объемах 3,4 мл; 3,8 мл; 4,2 мл; 4,6 мл, доводят объемы растворов подвижной фазой до метки, перемешивают и фильтруют через мембранный фильтр с диаметром пор 0,45 мкм.</w:t>
      </w:r>
    </w:p>
    <w:p w:rsid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727C7B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727C7B">
        <w:rPr>
          <w:rFonts w:ascii="Times New Roman" w:hAnsi="Times New Roman"/>
          <w:b w:val="0"/>
          <w:i/>
          <w:szCs w:val="28"/>
        </w:rPr>
        <w:t xml:space="preserve"> условия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 xml:space="preserve">Колонка 250 × 4,6 мм, </w:t>
      </w:r>
      <w:proofErr w:type="spellStart"/>
      <w:r w:rsidRPr="00727C7B">
        <w:rPr>
          <w:rFonts w:ascii="Times New Roman" w:hAnsi="Times New Roman"/>
          <w:b w:val="0"/>
          <w:szCs w:val="28"/>
        </w:rPr>
        <w:t>катионообменная</w:t>
      </w:r>
      <w:proofErr w:type="spellEnd"/>
      <w:r w:rsidRPr="00727C7B">
        <w:rPr>
          <w:rFonts w:ascii="Times New Roman" w:hAnsi="Times New Roman"/>
          <w:b w:val="0"/>
          <w:szCs w:val="28"/>
        </w:rPr>
        <w:t xml:space="preserve"> смола сильная, 5 мкм;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>Температура колонки 25 °C;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>Скорость потока 1,0 мл/мин;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lastRenderedPageBreak/>
        <w:t>Объём пробы 25 мкл;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>Время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27C7B">
        <w:rPr>
          <w:rFonts w:ascii="Times New Roman" w:hAnsi="Times New Roman"/>
          <w:b w:val="0"/>
          <w:szCs w:val="28"/>
        </w:rPr>
        <w:t>хроматографирования</w:t>
      </w:r>
      <w:proofErr w:type="spellEnd"/>
      <w:r w:rsidRPr="00727C7B">
        <w:rPr>
          <w:rFonts w:ascii="Times New Roman" w:hAnsi="Times New Roman"/>
          <w:b w:val="0"/>
          <w:szCs w:val="28"/>
        </w:rPr>
        <w:t xml:space="preserve"> 7 мин.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727C7B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727C7B">
        <w:rPr>
          <w:rFonts w:ascii="Times New Roman" w:hAnsi="Times New Roman"/>
          <w:b w:val="0"/>
          <w:szCs w:val="28"/>
        </w:rPr>
        <w:t xml:space="preserve"> стандартные растворы 1-4 и испытуемый раствор.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>Время удерживания пика аскорбиновой кислоты около 4,0 мин, декс</w:t>
      </w:r>
      <w:r w:rsidRPr="00727C7B">
        <w:rPr>
          <w:rFonts w:ascii="Times New Roman" w:hAnsi="Times New Roman"/>
          <w:b w:val="0"/>
          <w:szCs w:val="28"/>
        </w:rPr>
        <w:t>т</w:t>
      </w:r>
      <w:r w:rsidRPr="00727C7B">
        <w:rPr>
          <w:rFonts w:ascii="Times New Roman" w:hAnsi="Times New Roman"/>
          <w:b w:val="0"/>
          <w:szCs w:val="28"/>
        </w:rPr>
        <w:t>розы около 5,0 мин.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 xml:space="preserve">Пригодность </w:t>
      </w:r>
      <w:proofErr w:type="spellStart"/>
      <w:r w:rsidRPr="00727C7B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727C7B">
        <w:rPr>
          <w:rFonts w:ascii="Times New Roman" w:hAnsi="Times New Roman"/>
          <w:b w:val="0"/>
          <w:szCs w:val="28"/>
        </w:rPr>
        <w:t xml:space="preserve"> системы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>- разрешение (</w:t>
      </w:r>
      <w:proofErr w:type="spellStart"/>
      <w:r w:rsidRPr="00727C7B">
        <w:rPr>
          <w:rFonts w:ascii="Times New Roman" w:hAnsi="Times New Roman"/>
          <w:b w:val="0"/>
          <w:i/>
          <w:szCs w:val="28"/>
        </w:rPr>
        <w:t>R</w:t>
      </w:r>
      <w:r w:rsidRPr="00727C7B">
        <w:rPr>
          <w:rFonts w:ascii="Times New Roman" w:hAnsi="Times New Roman"/>
          <w:b w:val="0"/>
          <w:i/>
          <w:szCs w:val="28"/>
          <w:vertAlign w:val="subscript"/>
        </w:rPr>
        <w:t>s</w:t>
      </w:r>
      <w:proofErr w:type="spellEnd"/>
      <w:r w:rsidRPr="00727C7B">
        <w:rPr>
          <w:rFonts w:ascii="Times New Roman" w:hAnsi="Times New Roman"/>
          <w:b w:val="0"/>
          <w:szCs w:val="28"/>
        </w:rPr>
        <w:t>) между пиками аскорбиновой кислоты и декстрозы должно быть не менее 2,0;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 xml:space="preserve">- эффективность </w:t>
      </w:r>
      <w:proofErr w:type="spellStart"/>
      <w:r w:rsidRPr="00727C7B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727C7B">
        <w:rPr>
          <w:rFonts w:ascii="Times New Roman" w:hAnsi="Times New Roman"/>
          <w:b w:val="0"/>
          <w:szCs w:val="28"/>
        </w:rPr>
        <w:t xml:space="preserve"> колонки (N), рассчитанная по пику аскорбиновой кислоты и декстрозы должна составлять не менее 3000 теоретических тарелок;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 xml:space="preserve">- фактор асимметрии </w:t>
      </w:r>
      <w:r w:rsidRPr="00727C7B">
        <w:rPr>
          <w:rFonts w:ascii="Times New Roman" w:hAnsi="Times New Roman"/>
          <w:b w:val="0"/>
          <w:i/>
          <w:szCs w:val="28"/>
        </w:rPr>
        <w:t>(</w:t>
      </w:r>
      <w:proofErr w:type="spellStart"/>
      <w:r w:rsidRPr="00727C7B">
        <w:rPr>
          <w:rFonts w:ascii="Times New Roman" w:hAnsi="Times New Roman"/>
          <w:b w:val="0"/>
          <w:i/>
          <w:szCs w:val="28"/>
        </w:rPr>
        <w:t>A</w:t>
      </w:r>
      <w:r w:rsidRPr="00727C7B">
        <w:rPr>
          <w:rFonts w:ascii="Times New Roman" w:hAnsi="Times New Roman"/>
          <w:b w:val="0"/>
          <w:i/>
          <w:szCs w:val="28"/>
          <w:vertAlign w:val="subscript"/>
        </w:rPr>
        <w:t>s</w:t>
      </w:r>
      <w:proofErr w:type="spellEnd"/>
      <w:r w:rsidRPr="00727C7B">
        <w:rPr>
          <w:rFonts w:ascii="Times New Roman" w:hAnsi="Times New Roman"/>
          <w:b w:val="0"/>
          <w:i/>
          <w:szCs w:val="28"/>
        </w:rPr>
        <w:t xml:space="preserve">) </w:t>
      </w:r>
      <w:r w:rsidRPr="00727C7B">
        <w:rPr>
          <w:rFonts w:ascii="Times New Roman" w:hAnsi="Times New Roman"/>
          <w:b w:val="0"/>
          <w:szCs w:val="28"/>
        </w:rPr>
        <w:t>пиков аскорбиновой кислоты и декстрозы не более 1,6;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 xml:space="preserve">- относительное стандартное отклонение площади пиков </w:t>
      </w:r>
      <w:proofErr w:type="spellStart"/>
      <w:proofErr w:type="gramStart"/>
      <w:r w:rsidRPr="00727C7B">
        <w:rPr>
          <w:rFonts w:ascii="Times New Roman" w:hAnsi="Times New Roman"/>
          <w:b w:val="0"/>
          <w:szCs w:val="28"/>
        </w:rPr>
        <w:t>аскорбино-вой</w:t>
      </w:r>
      <w:proofErr w:type="spellEnd"/>
      <w:proofErr w:type="gramEnd"/>
      <w:r w:rsidRPr="00727C7B">
        <w:rPr>
          <w:rFonts w:ascii="Times New Roman" w:hAnsi="Times New Roman"/>
          <w:b w:val="0"/>
          <w:szCs w:val="28"/>
        </w:rPr>
        <w:t xml:space="preserve"> кислоты и декстрозы должно быть не более 3,0 %</w:t>
      </w:r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 xml:space="preserve">Строят калибровочный график зависимости площадей пиков </w:t>
      </w:r>
      <w:proofErr w:type="spellStart"/>
      <w:r w:rsidRPr="00727C7B">
        <w:rPr>
          <w:rFonts w:ascii="Times New Roman" w:hAnsi="Times New Roman"/>
          <w:b w:val="0"/>
          <w:szCs w:val="28"/>
        </w:rPr>
        <w:t>Si</w:t>
      </w:r>
      <w:proofErr w:type="spellEnd"/>
    </w:p>
    <w:p w:rsidR="00727C7B" w:rsidRP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>аскорбиновой кислоты и декстрозы от концентрации аскорбиновой к</w:t>
      </w:r>
      <w:r w:rsidRPr="00727C7B">
        <w:rPr>
          <w:rFonts w:ascii="Times New Roman" w:hAnsi="Times New Roman"/>
          <w:b w:val="0"/>
          <w:szCs w:val="28"/>
        </w:rPr>
        <w:t>и</w:t>
      </w:r>
      <w:r w:rsidRPr="00727C7B">
        <w:rPr>
          <w:rFonts w:ascii="Times New Roman" w:hAnsi="Times New Roman"/>
          <w:b w:val="0"/>
          <w:szCs w:val="28"/>
        </w:rPr>
        <w:t>слоты и декстрозы (мг/мл). Определяют параметры линейной регрессии.</w:t>
      </w:r>
    </w:p>
    <w:p w:rsidR="00727C7B" w:rsidRDefault="00727C7B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7C7B">
        <w:rPr>
          <w:rFonts w:ascii="Times New Roman" w:hAnsi="Times New Roman"/>
          <w:b w:val="0"/>
          <w:szCs w:val="28"/>
        </w:rPr>
        <w:t xml:space="preserve">Коэффициент корреляции должен быть не менее 0,99. </w:t>
      </w:r>
    </w:p>
    <w:p w:rsidR="00363ACA" w:rsidRPr="00727C7B" w:rsidRDefault="00363ACA" w:rsidP="00727C7B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B7F51">
        <w:rPr>
          <w:rFonts w:ascii="Times New Roman" w:hAnsi="Times New Roman"/>
          <w:szCs w:val="28"/>
        </w:rPr>
        <w:t xml:space="preserve">Хранение. </w:t>
      </w:r>
      <w:r w:rsidR="004217E8" w:rsidRPr="00727C7B">
        <w:rPr>
          <w:rFonts w:ascii="Times New Roman" w:hAnsi="Times New Roman"/>
          <w:b w:val="0"/>
          <w:szCs w:val="28"/>
        </w:rPr>
        <w:t>В соответствии с требованиями ОФС «Хранение лекарс</w:t>
      </w:r>
      <w:r w:rsidR="004217E8" w:rsidRPr="00727C7B">
        <w:rPr>
          <w:rFonts w:ascii="Times New Roman" w:hAnsi="Times New Roman"/>
          <w:b w:val="0"/>
          <w:szCs w:val="28"/>
        </w:rPr>
        <w:t>т</w:t>
      </w:r>
      <w:r w:rsidR="004217E8" w:rsidRPr="00727C7B">
        <w:rPr>
          <w:rFonts w:ascii="Times New Roman" w:hAnsi="Times New Roman"/>
          <w:b w:val="0"/>
          <w:szCs w:val="28"/>
        </w:rPr>
        <w:t>венных средств».</w:t>
      </w:r>
    </w:p>
    <w:p w:rsidR="00C13CD5" w:rsidRPr="005B7F51" w:rsidRDefault="00C13CD5" w:rsidP="00533FB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13CD5" w:rsidRPr="005B7F51" w:rsidSect="00F5495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55" w:rsidRPr="00910447" w:rsidRDefault="00357955" w:rsidP="00910447">
      <w:pPr>
        <w:spacing w:after="0" w:line="240" w:lineRule="auto"/>
      </w:pPr>
      <w:r>
        <w:separator/>
      </w:r>
    </w:p>
  </w:endnote>
  <w:endnote w:type="continuationSeparator" w:id="0">
    <w:p w:rsidR="00357955" w:rsidRPr="00910447" w:rsidRDefault="00357955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9376"/>
      <w:docPartObj>
        <w:docPartGallery w:val="Page Numbers (Bottom of Page)"/>
        <w:docPartUnique/>
      </w:docPartObj>
    </w:sdtPr>
    <w:sdtContent>
      <w:p w:rsidR="007C4B5F" w:rsidRDefault="005F5DE9">
        <w:pPr>
          <w:pStyle w:val="a6"/>
          <w:jc w:val="center"/>
        </w:pPr>
        <w:r w:rsidRPr="00767D47">
          <w:rPr>
            <w:rFonts w:ascii="Times New Roman" w:hAnsi="Times New Roman"/>
            <w:sz w:val="28"/>
            <w:szCs w:val="28"/>
          </w:rPr>
          <w:fldChar w:fldCharType="begin"/>
        </w:r>
        <w:r w:rsidR="007C4B5F" w:rsidRPr="00767D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67D47">
          <w:rPr>
            <w:rFonts w:ascii="Times New Roman" w:hAnsi="Times New Roman"/>
            <w:sz w:val="28"/>
            <w:szCs w:val="28"/>
          </w:rPr>
          <w:fldChar w:fldCharType="separate"/>
        </w:r>
        <w:r w:rsidR="00767D47">
          <w:rPr>
            <w:rFonts w:ascii="Times New Roman" w:hAnsi="Times New Roman"/>
            <w:noProof/>
            <w:sz w:val="28"/>
            <w:szCs w:val="28"/>
          </w:rPr>
          <w:t>2</w:t>
        </w:r>
        <w:r w:rsidRPr="00767D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4B5F" w:rsidRDefault="007C4B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55" w:rsidRPr="00910447" w:rsidRDefault="00357955" w:rsidP="00910447">
      <w:pPr>
        <w:spacing w:after="0" w:line="240" w:lineRule="auto"/>
      </w:pPr>
      <w:r>
        <w:separator/>
      </w:r>
    </w:p>
  </w:footnote>
  <w:footnote w:type="continuationSeparator" w:id="0">
    <w:p w:rsidR="00357955" w:rsidRPr="00910447" w:rsidRDefault="00357955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5F" w:rsidRPr="00910447" w:rsidRDefault="007C4B5F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13CE0430"/>
    <w:multiLevelType w:val="hybridMultilevel"/>
    <w:tmpl w:val="6A8629D0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F07A6"/>
    <w:multiLevelType w:val="hybridMultilevel"/>
    <w:tmpl w:val="81C86A60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960C8"/>
    <w:multiLevelType w:val="hybridMultilevel"/>
    <w:tmpl w:val="22B4C764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964BC"/>
    <w:multiLevelType w:val="hybridMultilevel"/>
    <w:tmpl w:val="A638577C"/>
    <w:lvl w:ilvl="0" w:tplc="AF4209A8">
      <w:start w:val="1"/>
      <w:numFmt w:val="bullet"/>
      <w:lvlText w:val="–"/>
      <w:lvlJc w:val="left"/>
      <w:pPr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07642"/>
    <w:rsid w:val="00010547"/>
    <w:rsid w:val="00010D7F"/>
    <w:rsid w:val="00017757"/>
    <w:rsid w:val="00027A6A"/>
    <w:rsid w:val="00030CD4"/>
    <w:rsid w:val="000418C3"/>
    <w:rsid w:val="00047E7C"/>
    <w:rsid w:val="000644C4"/>
    <w:rsid w:val="000711D3"/>
    <w:rsid w:val="0008253A"/>
    <w:rsid w:val="00083290"/>
    <w:rsid w:val="00083845"/>
    <w:rsid w:val="0009548F"/>
    <w:rsid w:val="000A2E13"/>
    <w:rsid w:val="000B392B"/>
    <w:rsid w:val="000B56C0"/>
    <w:rsid w:val="000D7993"/>
    <w:rsid w:val="000E0ED7"/>
    <w:rsid w:val="000E36E3"/>
    <w:rsid w:val="000E5E13"/>
    <w:rsid w:val="000E6E86"/>
    <w:rsid w:val="000F21BD"/>
    <w:rsid w:val="000F4DAC"/>
    <w:rsid w:val="000F5591"/>
    <w:rsid w:val="001027F8"/>
    <w:rsid w:val="001168C7"/>
    <w:rsid w:val="00117F79"/>
    <w:rsid w:val="00125599"/>
    <w:rsid w:val="0013027B"/>
    <w:rsid w:val="0013095F"/>
    <w:rsid w:val="00131DCC"/>
    <w:rsid w:val="00132E54"/>
    <w:rsid w:val="00150DB8"/>
    <w:rsid w:val="00164198"/>
    <w:rsid w:val="00166AC0"/>
    <w:rsid w:val="00175241"/>
    <w:rsid w:val="001844E2"/>
    <w:rsid w:val="001858FD"/>
    <w:rsid w:val="00190FC6"/>
    <w:rsid w:val="0019242B"/>
    <w:rsid w:val="001951D7"/>
    <w:rsid w:val="001A2F6F"/>
    <w:rsid w:val="001A6453"/>
    <w:rsid w:val="001B7A12"/>
    <w:rsid w:val="001C5812"/>
    <w:rsid w:val="001D585D"/>
    <w:rsid w:val="001D6FDC"/>
    <w:rsid w:val="001E0F9C"/>
    <w:rsid w:val="001E604D"/>
    <w:rsid w:val="001F0B61"/>
    <w:rsid w:val="001F370E"/>
    <w:rsid w:val="002062EC"/>
    <w:rsid w:val="00222DDD"/>
    <w:rsid w:val="002332FE"/>
    <w:rsid w:val="00234205"/>
    <w:rsid w:val="00235775"/>
    <w:rsid w:val="00236C73"/>
    <w:rsid w:val="00237689"/>
    <w:rsid w:val="00245474"/>
    <w:rsid w:val="002616DA"/>
    <w:rsid w:val="002643F2"/>
    <w:rsid w:val="00271C49"/>
    <w:rsid w:val="0027258A"/>
    <w:rsid w:val="00276EAF"/>
    <w:rsid w:val="00293ED8"/>
    <w:rsid w:val="002B6283"/>
    <w:rsid w:val="002B7180"/>
    <w:rsid w:val="002C1EB2"/>
    <w:rsid w:val="002D1B90"/>
    <w:rsid w:val="002D7F05"/>
    <w:rsid w:val="002E1232"/>
    <w:rsid w:val="002E12D4"/>
    <w:rsid w:val="002E1985"/>
    <w:rsid w:val="002E495E"/>
    <w:rsid w:val="002E7208"/>
    <w:rsid w:val="002F7C73"/>
    <w:rsid w:val="00306554"/>
    <w:rsid w:val="00306E82"/>
    <w:rsid w:val="00313602"/>
    <w:rsid w:val="00314D47"/>
    <w:rsid w:val="0032123C"/>
    <w:rsid w:val="003270C4"/>
    <w:rsid w:val="003302BE"/>
    <w:rsid w:val="00337D92"/>
    <w:rsid w:val="00342AE2"/>
    <w:rsid w:val="00342E12"/>
    <w:rsid w:val="00347ED7"/>
    <w:rsid w:val="003538EB"/>
    <w:rsid w:val="003543AC"/>
    <w:rsid w:val="00357955"/>
    <w:rsid w:val="00363ACA"/>
    <w:rsid w:val="00364D77"/>
    <w:rsid w:val="00381F98"/>
    <w:rsid w:val="0039419C"/>
    <w:rsid w:val="003957BA"/>
    <w:rsid w:val="003B0F03"/>
    <w:rsid w:val="003C7009"/>
    <w:rsid w:val="003C7F51"/>
    <w:rsid w:val="003C7FEE"/>
    <w:rsid w:val="003D0DDD"/>
    <w:rsid w:val="003D4A5E"/>
    <w:rsid w:val="003D4D79"/>
    <w:rsid w:val="003D7343"/>
    <w:rsid w:val="003E4770"/>
    <w:rsid w:val="00404CC7"/>
    <w:rsid w:val="0040559E"/>
    <w:rsid w:val="00407ADA"/>
    <w:rsid w:val="004106E3"/>
    <w:rsid w:val="00413858"/>
    <w:rsid w:val="00414B4E"/>
    <w:rsid w:val="004217E8"/>
    <w:rsid w:val="004236CF"/>
    <w:rsid w:val="004238A8"/>
    <w:rsid w:val="00425857"/>
    <w:rsid w:val="00426FAF"/>
    <w:rsid w:val="0043190F"/>
    <w:rsid w:val="00432137"/>
    <w:rsid w:val="004345E4"/>
    <w:rsid w:val="00434F67"/>
    <w:rsid w:val="00456BF9"/>
    <w:rsid w:val="0047664A"/>
    <w:rsid w:val="00477B92"/>
    <w:rsid w:val="004824D5"/>
    <w:rsid w:val="00486A3A"/>
    <w:rsid w:val="004B202E"/>
    <w:rsid w:val="004B3475"/>
    <w:rsid w:val="004C4B5C"/>
    <w:rsid w:val="004C6246"/>
    <w:rsid w:val="004C7362"/>
    <w:rsid w:val="004D0C87"/>
    <w:rsid w:val="004D130F"/>
    <w:rsid w:val="004D64C5"/>
    <w:rsid w:val="004E0D3B"/>
    <w:rsid w:val="004E5E18"/>
    <w:rsid w:val="004E772C"/>
    <w:rsid w:val="004F0EAE"/>
    <w:rsid w:val="004F13D1"/>
    <w:rsid w:val="004F51EB"/>
    <w:rsid w:val="004F5443"/>
    <w:rsid w:val="004F6054"/>
    <w:rsid w:val="004F6EF1"/>
    <w:rsid w:val="0050209C"/>
    <w:rsid w:val="005025FC"/>
    <w:rsid w:val="00505B87"/>
    <w:rsid w:val="00506273"/>
    <w:rsid w:val="00520B04"/>
    <w:rsid w:val="00530612"/>
    <w:rsid w:val="00533FB0"/>
    <w:rsid w:val="00540B4B"/>
    <w:rsid w:val="00546732"/>
    <w:rsid w:val="00551234"/>
    <w:rsid w:val="00552BF1"/>
    <w:rsid w:val="00555372"/>
    <w:rsid w:val="005561EC"/>
    <w:rsid w:val="00557239"/>
    <w:rsid w:val="00567DE7"/>
    <w:rsid w:val="00577B86"/>
    <w:rsid w:val="005853E0"/>
    <w:rsid w:val="005A0F66"/>
    <w:rsid w:val="005A29E9"/>
    <w:rsid w:val="005A642D"/>
    <w:rsid w:val="005B521F"/>
    <w:rsid w:val="005B7F51"/>
    <w:rsid w:val="005C0F91"/>
    <w:rsid w:val="005D7FFB"/>
    <w:rsid w:val="005E0444"/>
    <w:rsid w:val="005E05F4"/>
    <w:rsid w:val="005E6212"/>
    <w:rsid w:val="005F2F47"/>
    <w:rsid w:val="005F3C8A"/>
    <w:rsid w:val="005F5DE9"/>
    <w:rsid w:val="00610FA3"/>
    <w:rsid w:val="0061171E"/>
    <w:rsid w:val="006141AA"/>
    <w:rsid w:val="006273BC"/>
    <w:rsid w:val="00630E03"/>
    <w:rsid w:val="00641CAD"/>
    <w:rsid w:val="00647F4D"/>
    <w:rsid w:val="00651389"/>
    <w:rsid w:val="0066653C"/>
    <w:rsid w:val="006756A5"/>
    <w:rsid w:val="00675D69"/>
    <w:rsid w:val="006811CC"/>
    <w:rsid w:val="00690D3D"/>
    <w:rsid w:val="00695B25"/>
    <w:rsid w:val="006A68AA"/>
    <w:rsid w:val="006A7270"/>
    <w:rsid w:val="006B1D86"/>
    <w:rsid w:val="006B2BAB"/>
    <w:rsid w:val="006B4008"/>
    <w:rsid w:val="006B6DDB"/>
    <w:rsid w:val="006C2269"/>
    <w:rsid w:val="006D2395"/>
    <w:rsid w:val="006D4903"/>
    <w:rsid w:val="006D492C"/>
    <w:rsid w:val="006D5EE5"/>
    <w:rsid w:val="006E4023"/>
    <w:rsid w:val="006E7BE0"/>
    <w:rsid w:val="006F0E9A"/>
    <w:rsid w:val="006F14AE"/>
    <w:rsid w:val="00701F8D"/>
    <w:rsid w:val="00702FD8"/>
    <w:rsid w:val="00707304"/>
    <w:rsid w:val="0071345F"/>
    <w:rsid w:val="00713A48"/>
    <w:rsid w:val="007170AD"/>
    <w:rsid w:val="00727C7B"/>
    <w:rsid w:val="00734EA5"/>
    <w:rsid w:val="00746464"/>
    <w:rsid w:val="007464C0"/>
    <w:rsid w:val="0075027F"/>
    <w:rsid w:val="00766F61"/>
    <w:rsid w:val="00767D47"/>
    <w:rsid w:val="00777C91"/>
    <w:rsid w:val="007874BB"/>
    <w:rsid w:val="00787AF3"/>
    <w:rsid w:val="00787EA1"/>
    <w:rsid w:val="007972D9"/>
    <w:rsid w:val="00797A29"/>
    <w:rsid w:val="007A3DB1"/>
    <w:rsid w:val="007A649D"/>
    <w:rsid w:val="007B3121"/>
    <w:rsid w:val="007B6B51"/>
    <w:rsid w:val="007B7975"/>
    <w:rsid w:val="007C0540"/>
    <w:rsid w:val="007C4B5F"/>
    <w:rsid w:val="007D14AA"/>
    <w:rsid w:val="007E3E0E"/>
    <w:rsid w:val="007F3BFC"/>
    <w:rsid w:val="008029AC"/>
    <w:rsid w:val="008054EB"/>
    <w:rsid w:val="0081543A"/>
    <w:rsid w:val="00820055"/>
    <w:rsid w:val="008257C5"/>
    <w:rsid w:val="0083342D"/>
    <w:rsid w:val="00834113"/>
    <w:rsid w:val="008437E0"/>
    <w:rsid w:val="00852760"/>
    <w:rsid w:val="00862962"/>
    <w:rsid w:val="0086575E"/>
    <w:rsid w:val="00874090"/>
    <w:rsid w:val="00882E51"/>
    <w:rsid w:val="008A0CE3"/>
    <w:rsid w:val="008A20EE"/>
    <w:rsid w:val="008A256D"/>
    <w:rsid w:val="008A2F9A"/>
    <w:rsid w:val="008B2E2B"/>
    <w:rsid w:val="008B4358"/>
    <w:rsid w:val="008B62D6"/>
    <w:rsid w:val="008C5ACC"/>
    <w:rsid w:val="008D0487"/>
    <w:rsid w:val="008D299E"/>
    <w:rsid w:val="008E0A0F"/>
    <w:rsid w:val="008E5F72"/>
    <w:rsid w:val="008F29D8"/>
    <w:rsid w:val="008F3440"/>
    <w:rsid w:val="00900EB3"/>
    <w:rsid w:val="0090254B"/>
    <w:rsid w:val="009051F0"/>
    <w:rsid w:val="00910447"/>
    <w:rsid w:val="00912F62"/>
    <w:rsid w:val="00915090"/>
    <w:rsid w:val="009206E8"/>
    <w:rsid w:val="0092675C"/>
    <w:rsid w:val="0093159D"/>
    <w:rsid w:val="009701F0"/>
    <w:rsid w:val="00981E39"/>
    <w:rsid w:val="00983633"/>
    <w:rsid w:val="0098496F"/>
    <w:rsid w:val="009A0CA4"/>
    <w:rsid w:val="009A5326"/>
    <w:rsid w:val="009C040F"/>
    <w:rsid w:val="009D1DF3"/>
    <w:rsid w:val="009E5613"/>
    <w:rsid w:val="009E5DC8"/>
    <w:rsid w:val="00A12804"/>
    <w:rsid w:val="00A13148"/>
    <w:rsid w:val="00A14FF5"/>
    <w:rsid w:val="00A174E3"/>
    <w:rsid w:val="00A17F56"/>
    <w:rsid w:val="00A22BC6"/>
    <w:rsid w:val="00A24581"/>
    <w:rsid w:val="00A258FD"/>
    <w:rsid w:val="00A25AD7"/>
    <w:rsid w:val="00A34B14"/>
    <w:rsid w:val="00A55FF1"/>
    <w:rsid w:val="00A56025"/>
    <w:rsid w:val="00A72B9A"/>
    <w:rsid w:val="00A75AEA"/>
    <w:rsid w:val="00A773E0"/>
    <w:rsid w:val="00A807AE"/>
    <w:rsid w:val="00A8210A"/>
    <w:rsid w:val="00A8280E"/>
    <w:rsid w:val="00A83057"/>
    <w:rsid w:val="00A84D07"/>
    <w:rsid w:val="00A923BC"/>
    <w:rsid w:val="00A9435F"/>
    <w:rsid w:val="00A9663E"/>
    <w:rsid w:val="00A96BDC"/>
    <w:rsid w:val="00AA596B"/>
    <w:rsid w:val="00AA714C"/>
    <w:rsid w:val="00AA7F2B"/>
    <w:rsid w:val="00AB30CB"/>
    <w:rsid w:val="00AB6DD8"/>
    <w:rsid w:val="00AC08D4"/>
    <w:rsid w:val="00AC5F8B"/>
    <w:rsid w:val="00AD2385"/>
    <w:rsid w:val="00AD32A5"/>
    <w:rsid w:val="00AE0C03"/>
    <w:rsid w:val="00AE71E3"/>
    <w:rsid w:val="00AF127A"/>
    <w:rsid w:val="00AF2A33"/>
    <w:rsid w:val="00B06E3A"/>
    <w:rsid w:val="00B25BA1"/>
    <w:rsid w:val="00B263D5"/>
    <w:rsid w:val="00B3304A"/>
    <w:rsid w:val="00B50030"/>
    <w:rsid w:val="00B723C1"/>
    <w:rsid w:val="00B81E63"/>
    <w:rsid w:val="00B90476"/>
    <w:rsid w:val="00B93C1E"/>
    <w:rsid w:val="00BA4419"/>
    <w:rsid w:val="00BA704F"/>
    <w:rsid w:val="00BA7EEA"/>
    <w:rsid w:val="00BB1A27"/>
    <w:rsid w:val="00BB474E"/>
    <w:rsid w:val="00BB5930"/>
    <w:rsid w:val="00BC4963"/>
    <w:rsid w:val="00BC6898"/>
    <w:rsid w:val="00BD314C"/>
    <w:rsid w:val="00BE493E"/>
    <w:rsid w:val="00BE766E"/>
    <w:rsid w:val="00C007FE"/>
    <w:rsid w:val="00C041D2"/>
    <w:rsid w:val="00C04618"/>
    <w:rsid w:val="00C10F67"/>
    <w:rsid w:val="00C13683"/>
    <w:rsid w:val="00C13CD5"/>
    <w:rsid w:val="00C17718"/>
    <w:rsid w:val="00C237BA"/>
    <w:rsid w:val="00C3597E"/>
    <w:rsid w:val="00C41F67"/>
    <w:rsid w:val="00C56DFE"/>
    <w:rsid w:val="00C60B76"/>
    <w:rsid w:val="00C658AE"/>
    <w:rsid w:val="00C65EEB"/>
    <w:rsid w:val="00C70A3F"/>
    <w:rsid w:val="00C73202"/>
    <w:rsid w:val="00C732EB"/>
    <w:rsid w:val="00C764C3"/>
    <w:rsid w:val="00C805D6"/>
    <w:rsid w:val="00C8216D"/>
    <w:rsid w:val="00C8638C"/>
    <w:rsid w:val="00C9375A"/>
    <w:rsid w:val="00CA26A1"/>
    <w:rsid w:val="00CA35CD"/>
    <w:rsid w:val="00CC1A8A"/>
    <w:rsid w:val="00CE41C7"/>
    <w:rsid w:val="00CE6F31"/>
    <w:rsid w:val="00CF153B"/>
    <w:rsid w:val="00D00668"/>
    <w:rsid w:val="00D17B10"/>
    <w:rsid w:val="00D22046"/>
    <w:rsid w:val="00D2443D"/>
    <w:rsid w:val="00D24496"/>
    <w:rsid w:val="00D32399"/>
    <w:rsid w:val="00D33ED2"/>
    <w:rsid w:val="00D4326D"/>
    <w:rsid w:val="00D46A5E"/>
    <w:rsid w:val="00D551F0"/>
    <w:rsid w:val="00D559AF"/>
    <w:rsid w:val="00D656A8"/>
    <w:rsid w:val="00D675F2"/>
    <w:rsid w:val="00D7418E"/>
    <w:rsid w:val="00D76D1C"/>
    <w:rsid w:val="00D92C7C"/>
    <w:rsid w:val="00D96543"/>
    <w:rsid w:val="00DA092B"/>
    <w:rsid w:val="00DA0F05"/>
    <w:rsid w:val="00DA6945"/>
    <w:rsid w:val="00DB22F4"/>
    <w:rsid w:val="00DB2BF5"/>
    <w:rsid w:val="00DB7B7A"/>
    <w:rsid w:val="00DC73EA"/>
    <w:rsid w:val="00DD17E1"/>
    <w:rsid w:val="00DD5F84"/>
    <w:rsid w:val="00DE0F0B"/>
    <w:rsid w:val="00DE208D"/>
    <w:rsid w:val="00DE37A0"/>
    <w:rsid w:val="00DE3D7D"/>
    <w:rsid w:val="00DF36BA"/>
    <w:rsid w:val="00DF7EBC"/>
    <w:rsid w:val="00E02EF4"/>
    <w:rsid w:val="00E125CE"/>
    <w:rsid w:val="00E13DAC"/>
    <w:rsid w:val="00E17347"/>
    <w:rsid w:val="00E223AF"/>
    <w:rsid w:val="00E24DCC"/>
    <w:rsid w:val="00E2782A"/>
    <w:rsid w:val="00E301F7"/>
    <w:rsid w:val="00E424AF"/>
    <w:rsid w:val="00E427B8"/>
    <w:rsid w:val="00E4369E"/>
    <w:rsid w:val="00E522E7"/>
    <w:rsid w:val="00E56800"/>
    <w:rsid w:val="00E606B1"/>
    <w:rsid w:val="00E61ADC"/>
    <w:rsid w:val="00E65E14"/>
    <w:rsid w:val="00E701B5"/>
    <w:rsid w:val="00E72D32"/>
    <w:rsid w:val="00E8095F"/>
    <w:rsid w:val="00E867C1"/>
    <w:rsid w:val="00E919A6"/>
    <w:rsid w:val="00EA3DAA"/>
    <w:rsid w:val="00ED3556"/>
    <w:rsid w:val="00ED50A2"/>
    <w:rsid w:val="00EE2599"/>
    <w:rsid w:val="00F030D1"/>
    <w:rsid w:val="00F10BB9"/>
    <w:rsid w:val="00F1129A"/>
    <w:rsid w:val="00F11A0A"/>
    <w:rsid w:val="00F26E30"/>
    <w:rsid w:val="00F30F2B"/>
    <w:rsid w:val="00F373DD"/>
    <w:rsid w:val="00F375C7"/>
    <w:rsid w:val="00F52443"/>
    <w:rsid w:val="00F54950"/>
    <w:rsid w:val="00F556BB"/>
    <w:rsid w:val="00F5641F"/>
    <w:rsid w:val="00F57D6C"/>
    <w:rsid w:val="00F64E12"/>
    <w:rsid w:val="00F844F4"/>
    <w:rsid w:val="00F87FB7"/>
    <w:rsid w:val="00F92F8E"/>
    <w:rsid w:val="00FA0699"/>
    <w:rsid w:val="00FB65B7"/>
    <w:rsid w:val="00FC3A41"/>
    <w:rsid w:val="00FC5F56"/>
    <w:rsid w:val="00FD17E9"/>
    <w:rsid w:val="00FD3D7F"/>
    <w:rsid w:val="00FE0045"/>
    <w:rsid w:val="00FE7954"/>
    <w:rsid w:val="00FF289C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uiPriority w:val="99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iPriority w:val="9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,Основной текст (6) + Times New Roman,Полужирный4,Масштаб 100%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,Основной текст (6) + Times New Roman1,Полужирный2,Масштаб 100%1,Основной текст + 29 pt1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,Основной текст + Calibri,9 pt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8pt">
    <w:name w:val="Основной текст + 8 pt"/>
    <w:uiPriority w:val="99"/>
    <w:rsid w:val="003D4A5E"/>
    <w:rPr>
      <w:rFonts w:ascii="Times New Roman" w:hAnsi="Times New Roman" w:cs="Times New Roman"/>
      <w:sz w:val="16"/>
      <w:szCs w:val="16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C007FE"/>
    <w:rPr>
      <w:rFonts w:ascii="Arial" w:hAnsi="Arial" w:cs="Arial"/>
      <w:w w:val="70"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C007FE"/>
    <w:rPr>
      <w:b/>
      <w:bCs/>
      <w:i/>
      <w:iCs/>
      <w:sz w:val="8"/>
      <w:szCs w:val="8"/>
    </w:rPr>
  </w:style>
  <w:style w:type="character" w:customStyle="1" w:styleId="80">
    <w:name w:val="Основной текст (8)_"/>
    <w:basedOn w:val="a0"/>
    <w:link w:val="81"/>
    <w:uiPriority w:val="99"/>
    <w:locked/>
    <w:rsid w:val="00C007FE"/>
    <w:rPr>
      <w:rFonts w:ascii="Arial" w:hAnsi="Arial" w:cs="Arial"/>
      <w:i/>
      <w:iCs/>
      <w:sz w:val="20"/>
      <w:szCs w:val="20"/>
      <w:lang w:val="en-US"/>
    </w:rPr>
  </w:style>
  <w:style w:type="character" w:customStyle="1" w:styleId="82">
    <w:name w:val="Основной текст (8)"/>
    <w:basedOn w:val="80"/>
    <w:uiPriority w:val="99"/>
    <w:rsid w:val="00C007FE"/>
  </w:style>
  <w:style w:type="paragraph" w:customStyle="1" w:styleId="61">
    <w:name w:val="Основной текст (6)1"/>
    <w:basedOn w:val="a"/>
    <w:link w:val="6"/>
    <w:uiPriority w:val="99"/>
    <w:rsid w:val="00C007FE"/>
    <w:pPr>
      <w:widowControl w:val="0"/>
      <w:spacing w:before="60" w:after="120" w:line="240" w:lineRule="atLeast"/>
    </w:pPr>
    <w:rPr>
      <w:rFonts w:ascii="Arial" w:eastAsiaTheme="minorHAnsi" w:hAnsi="Arial" w:cs="Arial"/>
      <w:w w:val="70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007FE"/>
    <w:pPr>
      <w:widowControl w:val="0"/>
      <w:spacing w:after="60" w:line="240" w:lineRule="atLeast"/>
    </w:pPr>
    <w:rPr>
      <w:rFonts w:ascii="Times New Roman" w:eastAsiaTheme="minorHAnsi" w:hAnsi="Times New Roman"/>
      <w:b/>
      <w:bCs/>
      <w:i/>
      <w:iCs/>
      <w:sz w:val="8"/>
      <w:szCs w:val="8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C007FE"/>
    <w:pPr>
      <w:widowControl w:val="0"/>
      <w:spacing w:after="0" w:line="240" w:lineRule="atLeast"/>
      <w:jc w:val="both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customStyle="1" w:styleId="normal">
    <w:name w:val="normal"/>
    <w:basedOn w:val="a"/>
    <w:rsid w:val="00651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locked/>
    <w:rsid w:val="003543AC"/>
    <w:rPr>
      <w:rFonts w:ascii="Arial" w:hAnsi="Arial" w:cs="Arial"/>
      <w:sz w:val="20"/>
      <w:szCs w:val="20"/>
    </w:rPr>
  </w:style>
  <w:style w:type="character" w:customStyle="1" w:styleId="90">
    <w:name w:val="Основной текст (9)"/>
    <w:basedOn w:val="9"/>
    <w:uiPriority w:val="99"/>
    <w:rsid w:val="003543AC"/>
    <w:rPr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543AC"/>
    <w:pPr>
      <w:widowControl w:val="0"/>
      <w:spacing w:after="60" w:line="240" w:lineRule="atLeas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ranklinGothicMedium1">
    <w:name w:val="Сноска + Franklin Gothic Medium1"/>
    <w:aliases w:val="10 pt,Курсив"/>
    <w:basedOn w:val="a0"/>
    <w:uiPriority w:val="99"/>
    <w:rsid w:val="003543AC"/>
    <w:rPr>
      <w:rFonts w:ascii="Franklin Gothic Medium" w:hAnsi="Franklin Gothic Medium" w:cs="Franklin Gothic Medium"/>
      <w:i/>
      <w:iCs/>
      <w:sz w:val="20"/>
      <w:szCs w:val="20"/>
      <w:u w:val="none"/>
    </w:rPr>
  </w:style>
  <w:style w:type="character" w:customStyle="1" w:styleId="60">
    <w:name w:val="Основной текст (6)"/>
    <w:basedOn w:val="6"/>
    <w:uiPriority w:val="99"/>
    <w:rsid w:val="003543AC"/>
    <w:rPr>
      <w:u w:val="none"/>
      <w:lang w:val="en-US" w:eastAsia="en-US"/>
    </w:rPr>
  </w:style>
  <w:style w:type="character" w:customStyle="1" w:styleId="420">
    <w:name w:val="Основной текст (4)2"/>
    <w:basedOn w:val="40"/>
    <w:uiPriority w:val="99"/>
    <w:rsid w:val="003543AC"/>
    <w:rPr>
      <w:rFonts w:ascii="Times New Roman" w:hAnsi="Times New Roman" w:cs="Times New Roman"/>
      <w:sz w:val="22"/>
      <w:szCs w:val="22"/>
      <w:u w:val="none"/>
    </w:rPr>
  </w:style>
  <w:style w:type="character" w:styleId="af2">
    <w:name w:val="annotation reference"/>
    <w:basedOn w:val="a0"/>
    <w:uiPriority w:val="99"/>
    <w:semiHidden/>
    <w:unhideWhenUsed/>
    <w:rsid w:val="0093159D"/>
    <w:rPr>
      <w:sz w:val="16"/>
      <w:szCs w:val="16"/>
    </w:rPr>
  </w:style>
  <w:style w:type="paragraph" w:styleId="af3">
    <w:name w:val="annotation text"/>
    <w:basedOn w:val="a"/>
    <w:link w:val="af4"/>
    <w:unhideWhenUsed/>
    <w:rsid w:val="0093159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3159D"/>
    <w:rPr>
      <w:rFonts w:ascii="Calibri" w:eastAsia="Times New Roman" w:hAnsi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15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159D"/>
    <w:rPr>
      <w:b/>
      <w:bCs/>
    </w:rPr>
  </w:style>
  <w:style w:type="paragraph" w:customStyle="1" w:styleId="18">
    <w:name w:val="Обычный1"/>
    <w:rsid w:val="00713A48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713A48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paragraph" w:styleId="af7">
    <w:name w:val="List Paragraph"/>
    <w:basedOn w:val="a"/>
    <w:uiPriority w:val="34"/>
    <w:qFormat/>
    <w:rsid w:val="00DD5F8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pt2">
    <w:name w:val="Основной текст + 10 pt2"/>
    <w:basedOn w:val="11"/>
    <w:uiPriority w:val="99"/>
    <w:rsid w:val="00557239"/>
    <w:rPr>
      <w:sz w:val="20"/>
      <w:szCs w:val="20"/>
    </w:rPr>
  </w:style>
  <w:style w:type="character" w:styleId="af8">
    <w:name w:val="Emphasis"/>
    <w:basedOn w:val="a0"/>
    <w:uiPriority w:val="20"/>
    <w:qFormat/>
    <w:rsid w:val="004D0C87"/>
    <w:rPr>
      <w:i/>
      <w:iCs/>
    </w:rPr>
  </w:style>
  <w:style w:type="character" w:customStyle="1" w:styleId="29pt2">
    <w:name w:val="Основной текст + 29 pt2"/>
    <w:aliases w:val="Полужирный3"/>
    <w:basedOn w:val="11"/>
    <w:uiPriority w:val="99"/>
    <w:rsid w:val="007972D9"/>
    <w:rPr>
      <w:b/>
      <w:bCs/>
      <w:sz w:val="58"/>
      <w:szCs w:val="58"/>
    </w:rPr>
  </w:style>
  <w:style w:type="character" w:customStyle="1" w:styleId="Tahoma2">
    <w:name w:val="Основной текст + Tahoma2"/>
    <w:aliases w:val="12 pt"/>
    <w:basedOn w:val="11"/>
    <w:uiPriority w:val="99"/>
    <w:rsid w:val="00DB22F4"/>
    <w:rPr>
      <w:rFonts w:ascii="Tahoma" w:hAnsi="Tahoma" w:cs="Tahoma"/>
      <w:sz w:val="24"/>
      <w:szCs w:val="24"/>
    </w:rPr>
  </w:style>
  <w:style w:type="character" w:customStyle="1" w:styleId="Tahoma1">
    <w:name w:val="Основной текст + Tahoma1"/>
    <w:aliases w:val="12 pt1"/>
    <w:basedOn w:val="11"/>
    <w:uiPriority w:val="99"/>
    <w:rsid w:val="00DB22F4"/>
    <w:rPr>
      <w:rFonts w:ascii="Tahoma" w:hAnsi="Tahoma" w:cs="Tahoma"/>
      <w:sz w:val="24"/>
      <w:szCs w:val="24"/>
    </w:rPr>
  </w:style>
  <w:style w:type="character" w:customStyle="1" w:styleId="12pt">
    <w:name w:val="Основной текст + 12 pt"/>
    <w:basedOn w:val="11"/>
    <w:uiPriority w:val="99"/>
    <w:rsid w:val="00DB22F4"/>
    <w:rPr>
      <w:sz w:val="24"/>
      <w:szCs w:val="24"/>
    </w:rPr>
  </w:style>
  <w:style w:type="character" w:customStyle="1" w:styleId="19">
    <w:name w:val="Основной текст1"/>
    <w:basedOn w:val="a0"/>
    <w:rsid w:val="007E3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8AEE-F698-4773-9543-E11E5879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</cp:revision>
  <cp:lastPrinted>2020-07-29T15:31:00Z</cp:lastPrinted>
  <dcterms:created xsi:type="dcterms:W3CDTF">2021-03-22T12:22:00Z</dcterms:created>
  <dcterms:modified xsi:type="dcterms:W3CDTF">2021-03-22T12:25:00Z</dcterms:modified>
</cp:coreProperties>
</file>