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13" w:rsidRPr="000A2E13" w:rsidRDefault="00834113" w:rsidP="00797A29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0A2E13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834113" w:rsidRPr="000A2E13" w:rsidRDefault="00834113" w:rsidP="00797A2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34113" w:rsidRPr="000A2E13" w:rsidRDefault="00834113" w:rsidP="00797A2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34113" w:rsidRPr="000A2E13" w:rsidRDefault="00834113" w:rsidP="00797A2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797A29" w:rsidRPr="00FC5F56" w:rsidRDefault="00797A29" w:rsidP="00797A2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B4008" w:rsidRPr="00FC5F56" w:rsidRDefault="006B4008" w:rsidP="003D4A5E">
      <w:pPr>
        <w:pStyle w:val="a8"/>
        <w:tabs>
          <w:tab w:val="left" w:pos="3828"/>
        </w:tabs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3D4A5E" w:rsidRDefault="00834113" w:rsidP="003D4A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2E13">
        <w:rPr>
          <w:rFonts w:ascii="Times New Roman" w:hAnsi="Times New Roman"/>
          <w:b/>
          <w:color w:val="000000"/>
          <w:sz w:val="28"/>
          <w:szCs w:val="28"/>
        </w:rPr>
        <w:t>ФАРМАКОПЕЙНАЯ СТАТЬЯ</w:t>
      </w:r>
    </w:p>
    <w:p w:rsidR="003D4A5E" w:rsidRPr="00FC5F56" w:rsidRDefault="003D4A5E" w:rsidP="003D4A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6F31" w:rsidRDefault="00CE6F31" w:rsidP="00CE6F31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szCs w:val="28"/>
        </w:rPr>
        <w:t>Альфа-токоферола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ацетат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8D0487">
        <w:rPr>
          <w:rFonts w:ascii="Times New Roman" w:hAnsi="Times New Roman"/>
          <w:szCs w:val="28"/>
        </w:rPr>
        <w:t>ФС</w:t>
      </w:r>
    </w:p>
    <w:p w:rsidR="00CE6F31" w:rsidRDefault="00CE6F31" w:rsidP="00CE6F31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+ </w:t>
      </w:r>
      <w:proofErr w:type="spellStart"/>
      <w:r w:rsidRPr="0047664A">
        <w:rPr>
          <w:rFonts w:ascii="Times New Roman" w:hAnsi="Times New Roman"/>
          <w:szCs w:val="28"/>
        </w:rPr>
        <w:t>Ретинол</w:t>
      </w:r>
      <w:r>
        <w:rPr>
          <w:rFonts w:ascii="Times New Roman" w:hAnsi="Times New Roman"/>
          <w:szCs w:val="28"/>
        </w:rPr>
        <w:t>а</w:t>
      </w:r>
      <w:proofErr w:type="spellEnd"/>
      <w:r w:rsidRPr="0047664A">
        <w:rPr>
          <w:rFonts w:ascii="Times New Roman" w:hAnsi="Times New Roman"/>
          <w:szCs w:val="28"/>
        </w:rPr>
        <w:t xml:space="preserve"> пальмитат, капсулы</w:t>
      </w:r>
    </w:p>
    <w:p w:rsidR="0047664A" w:rsidRDefault="00B06E3A" w:rsidP="003D4A5E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Альфа-</w:t>
      </w:r>
      <w:r w:rsidR="0047664A">
        <w:rPr>
          <w:rFonts w:ascii="Times New Roman" w:hAnsi="Times New Roman"/>
          <w:szCs w:val="28"/>
        </w:rPr>
        <w:t>токоферол</w:t>
      </w:r>
      <w:r w:rsidR="00486A3A">
        <w:rPr>
          <w:rFonts w:ascii="Times New Roman" w:hAnsi="Times New Roman"/>
          <w:szCs w:val="28"/>
        </w:rPr>
        <w:t>а</w:t>
      </w:r>
      <w:proofErr w:type="spellEnd"/>
      <w:r w:rsidR="0047664A">
        <w:rPr>
          <w:rFonts w:ascii="Times New Roman" w:hAnsi="Times New Roman"/>
          <w:szCs w:val="28"/>
        </w:rPr>
        <w:t xml:space="preserve"> ацетат</w:t>
      </w:r>
    </w:p>
    <w:p w:rsidR="0047664A" w:rsidRDefault="0047664A" w:rsidP="003D4A5E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+</w:t>
      </w:r>
      <w:r w:rsidR="00D2443D">
        <w:rPr>
          <w:rFonts w:ascii="Times New Roman" w:hAnsi="Times New Roman"/>
          <w:szCs w:val="28"/>
        </w:rPr>
        <w:t xml:space="preserve"> </w:t>
      </w:r>
      <w:proofErr w:type="spellStart"/>
      <w:r w:rsidRPr="0047664A">
        <w:rPr>
          <w:rFonts w:ascii="Times New Roman" w:hAnsi="Times New Roman"/>
          <w:szCs w:val="28"/>
        </w:rPr>
        <w:t>Ретинол</w:t>
      </w:r>
      <w:r w:rsidR="00486A3A">
        <w:rPr>
          <w:rFonts w:ascii="Times New Roman" w:hAnsi="Times New Roman"/>
          <w:szCs w:val="28"/>
        </w:rPr>
        <w:t>а</w:t>
      </w:r>
      <w:proofErr w:type="spellEnd"/>
      <w:r w:rsidRPr="0047664A">
        <w:rPr>
          <w:rFonts w:ascii="Times New Roman" w:hAnsi="Times New Roman"/>
          <w:szCs w:val="28"/>
        </w:rPr>
        <w:t xml:space="preserve"> пальмитат, капсулы</w:t>
      </w:r>
    </w:p>
    <w:p w:rsidR="005A29E9" w:rsidRPr="00CE6F31" w:rsidRDefault="005A29E9" w:rsidP="003D4A5E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  <w:rPr>
          <w:rFonts w:ascii="Times New Roman" w:hAnsi="Times New Roman"/>
          <w:szCs w:val="28"/>
          <w:lang w:val="en-US"/>
        </w:rPr>
      </w:pPr>
      <w:proofErr w:type="gramStart"/>
      <w:r w:rsidRPr="005A29E9">
        <w:rPr>
          <w:rFonts w:ascii="Times New Roman" w:hAnsi="Times New Roman"/>
          <w:szCs w:val="28"/>
          <w:lang w:val="en-US"/>
        </w:rPr>
        <w:t>alpha</w:t>
      </w:r>
      <w:r w:rsidRPr="00CE6F31">
        <w:rPr>
          <w:rFonts w:ascii="Times New Roman" w:hAnsi="Times New Roman"/>
          <w:szCs w:val="28"/>
          <w:lang w:val="en-US"/>
        </w:rPr>
        <w:t>-</w:t>
      </w:r>
      <w:proofErr w:type="spellStart"/>
      <w:r w:rsidRPr="005A29E9">
        <w:rPr>
          <w:rFonts w:ascii="Times New Roman" w:hAnsi="Times New Roman"/>
          <w:szCs w:val="28"/>
          <w:lang w:val="en-US"/>
        </w:rPr>
        <w:t>Tocopherylis</w:t>
      </w:r>
      <w:proofErr w:type="spellEnd"/>
      <w:proofErr w:type="gramEnd"/>
      <w:r w:rsidRPr="00CE6F31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5A29E9">
        <w:rPr>
          <w:rFonts w:ascii="Times New Roman" w:hAnsi="Times New Roman"/>
          <w:szCs w:val="28"/>
          <w:lang w:val="en-US"/>
        </w:rPr>
        <w:t>acetas</w:t>
      </w:r>
      <w:proofErr w:type="spellEnd"/>
    </w:p>
    <w:p w:rsidR="00E125CE" w:rsidRPr="00CE6F31" w:rsidRDefault="005A29E9" w:rsidP="003D4A5E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  <w:rPr>
          <w:rFonts w:ascii="Times New Roman" w:hAnsi="Times New Roman"/>
          <w:szCs w:val="28"/>
          <w:lang w:val="en-US"/>
        </w:rPr>
      </w:pPr>
      <w:r w:rsidRPr="00CE6F31">
        <w:rPr>
          <w:rFonts w:ascii="Times New Roman" w:hAnsi="Times New Roman"/>
          <w:szCs w:val="28"/>
          <w:lang w:val="en-US"/>
        </w:rPr>
        <w:t>+</w:t>
      </w:r>
      <w:r w:rsidR="00D2443D" w:rsidRPr="00CE6F31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5A29E9">
        <w:rPr>
          <w:rFonts w:ascii="Times New Roman" w:hAnsi="Times New Roman"/>
          <w:szCs w:val="28"/>
          <w:lang w:val="en-US"/>
        </w:rPr>
        <w:t>Retinoli</w:t>
      </w:r>
      <w:proofErr w:type="spellEnd"/>
      <w:r w:rsidRPr="00CE6F31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5A29E9">
        <w:rPr>
          <w:rFonts w:ascii="Times New Roman" w:hAnsi="Times New Roman"/>
          <w:szCs w:val="28"/>
          <w:lang w:val="en-US"/>
        </w:rPr>
        <w:t>palmitas</w:t>
      </w:r>
      <w:proofErr w:type="spellEnd"/>
      <w:r w:rsidRPr="00CE6F31">
        <w:rPr>
          <w:rFonts w:ascii="Times New Roman" w:hAnsi="Times New Roman"/>
          <w:szCs w:val="28"/>
          <w:lang w:val="en-US"/>
        </w:rPr>
        <w:t xml:space="preserve">, </w:t>
      </w:r>
      <w:proofErr w:type="spellStart"/>
      <w:r w:rsidRPr="005A29E9">
        <w:rPr>
          <w:rFonts w:ascii="Times New Roman" w:hAnsi="Times New Roman"/>
          <w:szCs w:val="28"/>
          <w:lang w:val="en-US"/>
        </w:rPr>
        <w:t>capsulae</w:t>
      </w:r>
      <w:proofErr w:type="spellEnd"/>
      <w:r w:rsidR="003538EB" w:rsidRPr="00CE6F31">
        <w:rPr>
          <w:rFonts w:ascii="Times New Roman" w:hAnsi="Times New Roman"/>
          <w:szCs w:val="28"/>
          <w:lang w:val="en-US"/>
        </w:rPr>
        <w:tab/>
      </w:r>
      <w:r w:rsidR="0047664A" w:rsidRPr="00CE6F31">
        <w:rPr>
          <w:rFonts w:ascii="Times New Roman" w:hAnsi="Times New Roman"/>
          <w:szCs w:val="28"/>
          <w:lang w:val="en-US"/>
        </w:rPr>
        <w:tab/>
      </w:r>
      <w:r w:rsidR="0047664A">
        <w:rPr>
          <w:rFonts w:ascii="Times New Roman" w:hAnsi="Times New Roman"/>
          <w:szCs w:val="28"/>
        </w:rPr>
        <w:t>Взамен</w:t>
      </w:r>
      <w:r w:rsidR="0047664A" w:rsidRPr="00CE6F31">
        <w:rPr>
          <w:rFonts w:ascii="Times New Roman" w:hAnsi="Times New Roman"/>
          <w:szCs w:val="28"/>
          <w:lang w:val="en-US"/>
        </w:rPr>
        <w:t xml:space="preserve"> </w:t>
      </w:r>
      <w:r w:rsidR="0047664A">
        <w:rPr>
          <w:rFonts w:ascii="Times New Roman" w:hAnsi="Times New Roman"/>
          <w:szCs w:val="28"/>
        </w:rPr>
        <w:t>ФС</w:t>
      </w:r>
      <w:r w:rsidR="0047664A" w:rsidRPr="00CE6F31">
        <w:rPr>
          <w:rFonts w:ascii="Times New Roman" w:hAnsi="Times New Roman"/>
          <w:szCs w:val="28"/>
          <w:lang w:val="en-US"/>
        </w:rPr>
        <w:t xml:space="preserve"> 42-1261-98</w:t>
      </w:r>
    </w:p>
    <w:p w:rsidR="00E125CE" w:rsidRPr="00CE6F31" w:rsidRDefault="00E125CE" w:rsidP="003D4A5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834113" w:rsidRPr="000A2E13" w:rsidRDefault="00834113" w:rsidP="008A0CE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</w:t>
      </w:r>
      <w:r w:rsidR="00C9375A">
        <w:rPr>
          <w:rFonts w:ascii="Times New Roman" w:hAnsi="Times New Roman"/>
          <w:sz w:val="28"/>
          <w:szCs w:val="28"/>
        </w:rPr>
        <w:t xml:space="preserve"> </w:t>
      </w:r>
      <w:r w:rsidR="00DA092B">
        <w:rPr>
          <w:rFonts w:ascii="Times New Roman" w:hAnsi="Times New Roman"/>
          <w:sz w:val="28"/>
          <w:szCs w:val="28"/>
        </w:rPr>
        <w:t xml:space="preserve">альфа </w:t>
      </w:r>
      <w:r w:rsidR="00D2443D">
        <w:rPr>
          <w:rFonts w:ascii="Times New Roman" w:hAnsi="Times New Roman"/>
          <w:sz w:val="28"/>
          <w:szCs w:val="28"/>
        </w:rPr>
        <w:t>токоферол</w:t>
      </w:r>
      <w:r w:rsidR="00CE6F31">
        <w:rPr>
          <w:rFonts w:ascii="Times New Roman" w:hAnsi="Times New Roman"/>
          <w:sz w:val="28"/>
          <w:szCs w:val="28"/>
        </w:rPr>
        <w:t>а</w:t>
      </w:r>
      <w:r w:rsidR="00C9375A">
        <w:rPr>
          <w:rFonts w:ascii="Times New Roman" w:hAnsi="Times New Roman"/>
          <w:sz w:val="28"/>
          <w:szCs w:val="28"/>
        </w:rPr>
        <w:t xml:space="preserve"> ацетат</w:t>
      </w:r>
      <w:r w:rsidR="00DA092B">
        <w:rPr>
          <w:rFonts w:ascii="Times New Roman" w:hAnsi="Times New Roman"/>
          <w:sz w:val="28"/>
          <w:szCs w:val="28"/>
        </w:rPr>
        <w:t xml:space="preserve"> </w:t>
      </w:r>
      <w:r w:rsidR="00C9375A" w:rsidRPr="00C9375A">
        <w:rPr>
          <w:rFonts w:ascii="Times New Roman" w:hAnsi="Times New Roman"/>
          <w:sz w:val="28"/>
          <w:szCs w:val="28"/>
        </w:rPr>
        <w:t>+</w:t>
      </w:r>
      <w:r w:rsidR="00DA0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92B">
        <w:rPr>
          <w:rFonts w:ascii="Times New Roman" w:hAnsi="Times New Roman"/>
          <w:sz w:val="28"/>
          <w:szCs w:val="28"/>
        </w:rPr>
        <w:t>р</w:t>
      </w:r>
      <w:r w:rsidR="00D2443D">
        <w:rPr>
          <w:rFonts w:ascii="Times New Roman" w:hAnsi="Times New Roman"/>
          <w:sz w:val="28"/>
          <w:szCs w:val="28"/>
        </w:rPr>
        <w:t>етинол</w:t>
      </w:r>
      <w:r w:rsidR="00CE6F31">
        <w:rPr>
          <w:rFonts w:ascii="Times New Roman" w:hAnsi="Times New Roman"/>
          <w:sz w:val="28"/>
          <w:szCs w:val="28"/>
        </w:rPr>
        <w:t>а</w:t>
      </w:r>
      <w:proofErr w:type="spellEnd"/>
      <w:r w:rsidR="00C9375A" w:rsidRPr="00C9375A">
        <w:rPr>
          <w:rFonts w:ascii="Times New Roman" w:hAnsi="Times New Roman"/>
          <w:sz w:val="28"/>
          <w:szCs w:val="28"/>
        </w:rPr>
        <w:t xml:space="preserve"> пальмитат, капсулы</w:t>
      </w:r>
      <w:r w:rsidRPr="000A2E13">
        <w:rPr>
          <w:rFonts w:ascii="Times New Roman" w:hAnsi="Times New Roman"/>
          <w:sz w:val="28"/>
          <w:szCs w:val="28"/>
        </w:rPr>
        <w:t>. Препарат должен соответствовать требованиям ОФС «</w:t>
      </w:r>
      <w:r w:rsidR="00695B25">
        <w:rPr>
          <w:rFonts w:ascii="Times New Roman" w:hAnsi="Times New Roman"/>
          <w:sz w:val="28"/>
          <w:szCs w:val="28"/>
        </w:rPr>
        <w:t>Капсулы</w:t>
      </w:r>
      <w:r w:rsidRPr="000A2E13">
        <w:rPr>
          <w:rFonts w:ascii="Times New Roman" w:hAnsi="Times New Roman"/>
          <w:sz w:val="28"/>
          <w:szCs w:val="28"/>
        </w:rPr>
        <w:t xml:space="preserve">» и нижеприведённым требованиям. </w:t>
      </w:r>
    </w:p>
    <w:p w:rsidR="0009548F" w:rsidRPr="003302BE" w:rsidRDefault="009A5326" w:rsidP="008A0CE3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8"/>
        </w:rPr>
        <w:t>С</w:t>
      </w:r>
      <w:r w:rsidR="004217E8" w:rsidRPr="0009548F">
        <w:rPr>
          <w:rFonts w:ascii="Times New Roman" w:hAnsi="Times New Roman"/>
          <w:b w:val="0"/>
          <w:szCs w:val="28"/>
        </w:rPr>
        <w:t xml:space="preserve">одержит не менее 90,0 % и не более 110,0 % </w:t>
      </w:r>
      <w:r w:rsidRPr="00277769">
        <w:rPr>
          <w:rFonts w:ascii="Times New Roman" w:hAnsi="Times New Roman"/>
          <w:b w:val="0"/>
          <w:szCs w:val="28"/>
        </w:rPr>
        <w:t>от заявленного количес</w:t>
      </w:r>
      <w:r w:rsidRPr="00277769">
        <w:rPr>
          <w:rFonts w:ascii="Times New Roman" w:hAnsi="Times New Roman"/>
          <w:b w:val="0"/>
          <w:szCs w:val="28"/>
        </w:rPr>
        <w:t>т</w:t>
      </w:r>
      <w:r w:rsidRPr="00277769">
        <w:rPr>
          <w:rFonts w:ascii="Times New Roman" w:hAnsi="Times New Roman"/>
          <w:b w:val="0"/>
          <w:szCs w:val="28"/>
        </w:rPr>
        <w:t xml:space="preserve">ва </w:t>
      </w:r>
      <w:proofErr w:type="spellStart"/>
      <w:proofErr w:type="gramStart"/>
      <w:r>
        <w:rPr>
          <w:rFonts w:ascii="Times New Roman" w:hAnsi="Times New Roman"/>
          <w:b w:val="0"/>
          <w:szCs w:val="28"/>
        </w:rPr>
        <w:t>альфа</w:t>
      </w:r>
      <w:r w:rsidRPr="009A5326">
        <w:rPr>
          <w:rFonts w:ascii="Times New Roman" w:hAnsi="Times New Roman"/>
          <w:b w:val="0"/>
          <w:szCs w:val="28"/>
        </w:rPr>
        <w:t>-токоферола</w:t>
      </w:r>
      <w:proofErr w:type="spellEnd"/>
      <w:proofErr w:type="gramEnd"/>
      <w:r w:rsidRPr="009A5326">
        <w:rPr>
          <w:rFonts w:ascii="Times New Roman" w:hAnsi="Times New Roman"/>
          <w:b w:val="0"/>
          <w:szCs w:val="28"/>
        </w:rPr>
        <w:t xml:space="preserve"> ацетата </w:t>
      </w:r>
      <w:r w:rsidR="00C9375A" w:rsidRPr="00C9375A">
        <w:rPr>
          <w:rFonts w:ascii="Times New Roman" w:hAnsi="Times New Roman"/>
          <w:b w:val="0"/>
        </w:rPr>
        <w:t>С</w:t>
      </w:r>
      <w:r w:rsidR="00C9375A" w:rsidRPr="00C9375A">
        <w:rPr>
          <w:rFonts w:ascii="Times New Roman" w:hAnsi="Times New Roman"/>
          <w:b w:val="0"/>
          <w:vertAlign w:val="subscript"/>
        </w:rPr>
        <w:t>31</w:t>
      </w:r>
      <w:r w:rsidR="00C9375A" w:rsidRPr="00C9375A">
        <w:rPr>
          <w:rFonts w:ascii="Times New Roman" w:hAnsi="Times New Roman"/>
          <w:b w:val="0"/>
        </w:rPr>
        <w:t>Н</w:t>
      </w:r>
      <w:r w:rsidR="00C9375A" w:rsidRPr="00C9375A">
        <w:rPr>
          <w:rFonts w:ascii="Times New Roman" w:hAnsi="Times New Roman"/>
          <w:b w:val="0"/>
          <w:vertAlign w:val="subscript"/>
        </w:rPr>
        <w:t>52</w:t>
      </w:r>
      <w:r w:rsidR="00C9375A" w:rsidRPr="00C9375A">
        <w:rPr>
          <w:rFonts w:ascii="Times New Roman" w:hAnsi="Times New Roman"/>
          <w:b w:val="0"/>
        </w:rPr>
        <w:t>О</w:t>
      </w:r>
      <w:r w:rsidR="00C9375A" w:rsidRPr="00C9375A">
        <w:rPr>
          <w:rFonts w:ascii="Times New Roman" w:hAnsi="Times New Roman"/>
          <w:b w:val="0"/>
          <w:vertAlign w:val="subscript"/>
        </w:rPr>
        <w:t>3</w:t>
      </w:r>
      <w:r w:rsidR="003302BE">
        <w:rPr>
          <w:rFonts w:ascii="Times New Roman" w:hAnsi="Times New Roman"/>
          <w:b w:val="0"/>
        </w:rPr>
        <w:t>.</w:t>
      </w:r>
    </w:p>
    <w:p w:rsidR="003302BE" w:rsidRDefault="003302BE" w:rsidP="008A0CE3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vertAlign w:val="subscript"/>
        </w:rPr>
      </w:pPr>
      <w:r>
        <w:rPr>
          <w:rFonts w:ascii="Times New Roman" w:hAnsi="Times New Roman"/>
          <w:b w:val="0"/>
          <w:szCs w:val="28"/>
        </w:rPr>
        <w:t>С</w:t>
      </w:r>
      <w:r w:rsidRPr="0009548F">
        <w:rPr>
          <w:rFonts w:ascii="Times New Roman" w:hAnsi="Times New Roman"/>
          <w:b w:val="0"/>
          <w:szCs w:val="28"/>
        </w:rPr>
        <w:t>одержит</w:t>
      </w:r>
      <w:r w:rsidR="00131DCC">
        <w:rPr>
          <w:rFonts w:ascii="Times New Roman" w:hAnsi="Times New Roman"/>
          <w:b w:val="0"/>
          <w:szCs w:val="28"/>
        </w:rPr>
        <w:t xml:space="preserve"> не менее 85,0 % и не более 115</w:t>
      </w:r>
      <w:r w:rsidRPr="0009548F">
        <w:rPr>
          <w:rFonts w:ascii="Times New Roman" w:hAnsi="Times New Roman"/>
          <w:b w:val="0"/>
          <w:szCs w:val="28"/>
        </w:rPr>
        <w:t xml:space="preserve">,0 % </w:t>
      </w:r>
      <w:r w:rsidRPr="00277769">
        <w:rPr>
          <w:rFonts w:ascii="Times New Roman" w:hAnsi="Times New Roman"/>
          <w:b w:val="0"/>
          <w:szCs w:val="28"/>
        </w:rPr>
        <w:t>от заявленного количес</w:t>
      </w:r>
      <w:r w:rsidRPr="00277769">
        <w:rPr>
          <w:rFonts w:ascii="Times New Roman" w:hAnsi="Times New Roman"/>
          <w:b w:val="0"/>
          <w:szCs w:val="28"/>
        </w:rPr>
        <w:t>т</w:t>
      </w:r>
      <w:r w:rsidRPr="00277769">
        <w:rPr>
          <w:rFonts w:ascii="Times New Roman" w:hAnsi="Times New Roman"/>
          <w:b w:val="0"/>
          <w:szCs w:val="28"/>
        </w:rPr>
        <w:t xml:space="preserve">ва </w:t>
      </w:r>
      <w:proofErr w:type="spellStart"/>
      <w:r w:rsidRPr="003302BE">
        <w:rPr>
          <w:rFonts w:ascii="Times New Roman" w:hAnsi="Times New Roman"/>
          <w:b w:val="0"/>
          <w:szCs w:val="28"/>
        </w:rPr>
        <w:t>ретинола</w:t>
      </w:r>
      <w:proofErr w:type="spellEnd"/>
      <w:r w:rsidRPr="003302BE">
        <w:rPr>
          <w:rFonts w:ascii="Times New Roman" w:hAnsi="Times New Roman"/>
          <w:b w:val="0"/>
          <w:szCs w:val="28"/>
        </w:rPr>
        <w:t xml:space="preserve"> пальмитата C</w:t>
      </w:r>
      <w:r w:rsidRPr="003302BE">
        <w:rPr>
          <w:rFonts w:ascii="Times New Roman" w:hAnsi="Times New Roman"/>
          <w:b w:val="0"/>
          <w:szCs w:val="28"/>
          <w:vertAlign w:val="subscript"/>
        </w:rPr>
        <w:t>36</w:t>
      </w:r>
      <w:r w:rsidRPr="003302BE">
        <w:rPr>
          <w:rFonts w:ascii="Times New Roman" w:hAnsi="Times New Roman"/>
          <w:b w:val="0"/>
          <w:szCs w:val="28"/>
        </w:rPr>
        <w:t>H</w:t>
      </w:r>
      <w:r w:rsidRPr="003302BE">
        <w:rPr>
          <w:rFonts w:ascii="Times New Roman" w:hAnsi="Times New Roman"/>
          <w:b w:val="0"/>
          <w:szCs w:val="28"/>
          <w:vertAlign w:val="subscript"/>
        </w:rPr>
        <w:t>60</w:t>
      </w:r>
      <w:r w:rsidRPr="003302BE">
        <w:rPr>
          <w:rFonts w:ascii="Times New Roman" w:hAnsi="Times New Roman"/>
          <w:b w:val="0"/>
          <w:szCs w:val="28"/>
        </w:rPr>
        <w:t>O</w:t>
      </w:r>
      <w:r w:rsidRPr="003302BE">
        <w:rPr>
          <w:rFonts w:ascii="Times New Roman" w:hAnsi="Times New Roman"/>
          <w:b w:val="0"/>
          <w:szCs w:val="28"/>
          <w:vertAlign w:val="subscript"/>
        </w:rPr>
        <w:t>2</w:t>
      </w:r>
      <w:r w:rsidRPr="003302BE">
        <w:rPr>
          <w:rFonts w:ascii="Times New Roman" w:hAnsi="Times New Roman"/>
          <w:b w:val="0"/>
          <w:szCs w:val="28"/>
        </w:rPr>
        <w:t>.</w:t>
      </w:r>
    </w:p>
    <w:p w:rsidR="003302BE" w:rsidRPr="00C9375A" w:rsidRDefault="003302BE" w:rsidP="008A0CE3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F153B" w:rsidRDefault="00834113" w:rsidP="008A0CE3">
      <w:pPr>
        <w:pStyle w:val="a8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0A2E13">
        <w:rPr>
          <w:rStyle w:val="8"/>
          <w:sz w:val="28"/>
          <w:szCs w:val="28"/>
        </w:rPr>
        <w:t>Описание.</w:t>
      </w:r>
      <w:r w:rsidR="003B0F03" w:rsidRPr="000A2E13">
        <w:rPr>
          <w:rStyle w:val="8"/>
          <w:sz w:val="28"/>
          <w:szCs w:val="28"/>
        </w:rPr>
        <w:t xml:space="preserve"> </w:t>
      </w:r>
      <w:r w:rsidR="003B0F03" w:rsidRPr="000A2E13">
        <w:rPr>
          <w:rStyle w:val="8"/>
          <w:b w:val="0"/>
          <w:sz w:val="28"/>
          <w:szCs w:val="28"/>
        </w:rPr>
        <w:t>Содержание раздела приводится в соответствии с ОФС «</w:t>
      </w:r>
      <w:r w:rsidR="002643F2">
        <w:rPr>
          <w:rStyle w:val="8"/>
          <w:b w:val="0"/>
          <w:sz w:val="28"/>
          <w:szCs w:val="28"/>
        </w:rPr>
        <w:t>Капсулы</w:t>
      </w:r>
      <w:r w:rsidR="003B0F03" w:rsidRPr="000A2E13">
        <w:rPr>
          <w:rStyle w:val="8"/>
          <w:b w:val="0"/>
          <w:sz w:val="28"/>
          <w:szCs w:val="28"/>
        </w:rPr>
        <w:t>».</w:t>
      </w:r>
    </w:p>
    <w:p w:rsidR="00834113" w:rsidRDefault="00834113" w:rsidP="008A0CE3">
      <w:pPr>
        <w:spacing w:after="0" w:line="360" w:lineRule="auto"/>
        <w:ind w:firstLine="709"/>
        <w:jc w:val="both"/>
        <w:rPr>
          <w:rStyle w:val="8"/>
          <w:b/>
          <w:sz w:val="28"/>
          <w:szCs w:val="28"/>
          <w:lang w:eastAsia="en-US"/>
        </w:rPr>
      </w:pPr>
      <w:r w:rsidRPr="000A2E13">
        <w:rPr>
          <w:rStyle w:val="8"/>
          <w:b/>
          <w:sz w:val="28"/>
          <w:szCs w:val="28"/>
        </w:rPr>
        <w:t>Подлинность</w:t>
      </w:r>
      <w:bookmarkStart w:id="0" w:name="_GoBack"/>
      <w:bookmarkEnd w:id="0"/>
    </w:p>
    <w:p w:rsidR="006B1D86" w:rsidRPr="006B1D86" w:rsidRDefault="006B1D86" w:rsidP="008A0CE3">
      <w:pPr>
        <w:spacing w:after="0" w:line="360" w:lineRule="auto"/>
        <w:ind w:firstLine="709"/>
        <w:jc w:val="both"/>
        <w:rPr>
          <w:rStyle w:val="8"/>
          <w:sz w:val="28"/>
          <w:szCs w:val="28"/>
          <w:lang w:eastAsia="en-US"/>
        </w:rPr>
      </w:pPr>
      <w:r w:rsidRPr="006B1D86">
        <w:rPr>
          <w:rStyle w:val="8"/>
          <w:b/>
          <w:i/>
          <w:sz w:val="28"/>
          <w:szCs w:val="28"/>
          <w:lang w:eastAsia="en-US"/>
        </w:rPr>
        <w:t>ВЭЖХ.</w:t>
      </w:r>
      <w:r>
        <w:rPr>
          <w:rStyle w:val="8"/>
          <w:b/>
          <w:sz w:val="28"/>
          <w:szCs w:val="28"/>
          <w:lang w:eastAsia="en-US"/>
        </w:rPr>
        <w:t xml:space="preserve"> </w:t>
      </w:r>
      <w:r w:rsidRPr="006B1D86">
        <w:rPr>
          <w:rStyle w:val="8"/>
          <w:sz w:val="28"/>
          <w:szCs w:val="28"/>
          <w:lang w:eastAsia="en-US"/>
        </w:rPr>
        <w:t xml:space="preserve">Время удерживания основного пика на </w:t>
      </w:r>
      <w:proofErr w:type="spellStart"/>
      <w:r w:rsidRPr="006B1D86">
        <w:rPr>
          <w:rStyle w:val="8"/>
          <w:sz w:val="28"/>
          <w:szCs w:val="28"/>
          <w:lang w:eastAsia="en-US"/>
        </w:rPr>
        <w:t>хроматограмме</w:t>
      </w:r>
      <w:proofErr w:type="spellEnd"/>
      <w:r w:rsidRPr="006B1D86">
        <w:rPr>
          <w:rStyle w:val="8"/>
          <w:sz w:val="28"/>
          <w:szCs w:val="28"/>
          <w:lang w:eastAsia="en-US"/>
        </w:rPr>
        <w:t xml:space="preserve"> исп</w:t>
      </w:r>
      <w:r w:rsidRPr="006B1D86">
        <w:rPr>
          <w:rStyle w:val="8"/>
          <w:sz w:val="28"/>
          <w:szCs w:val="28"/>
          <w:lang w:eastAsia="en-US"/>
        </w:rPr>
        <w:t>ы</w:t>
      </w:r>
      <w:r w:rsidRPr="006B1D86">
        <w:rPr>
          <w:rStyle w:val="8"/>
          <w:sz w:val="28"/>
          <w:szCs w:val="28"/>
          <w:lang w:eastAsia="en-US"/>
        </w:rPr>
        <w:t xml:space="preserve">туемого раствора должно соответствовать времени удерживания пика </w:t>
      </w:r>
      <w:r>
        <w:rPr>
          <w:rFonts w:ascii="Times New Roman" w:hAnsi="Times New Roman"/>
          <w:sz w:val="28"/>
        </w:rPr>
        <w:t xml:space="preserve">альфа-токоферол ацетата и </w:t>
      </w:r>
      <w:proofErr w:type="spellStart"/>
      <w:r>
        <w:rPr>
          <w:rFonts w:ascii="Times New Roman" w:hAnsi="Times New Roman"/>
          <w:sz w:val="28"/>
        </w:rPr>
        <w:t>ретинола</w:t>
      </w:r>
      <w:proofErr w:type="spellEnd"/>
      <w:r>
        <w:rPr>
          <w:rFonts w:ascii="Times New Roman" w:hAnsi="Times New Roman"/>
          <w:sz w:val="28"/>
        </w:rPr>
        <w:t xml:space="preserve"> пальмитата </w:t>
      </w:r>
      <w:r w:rsidRPr="006B1D86">
        <w:rPr>
          <w:rStyle w:val="8"/>
          <w:sz w:val="28"/>
          <w:szCs w:val="28"/>
          <w:lang w:eastAsia="en-US"/>
        </w:rPr>
        <w:t xml:space="preserve">на </w:t>
      </w:r>
      <w:proofErr w:type="spellStart"/>
      <w:r w:rsidRPr="006B1D86">
        <w:rPr>
          <w:rStyle w:val="8"/>
          <w:sz w:val="28"/>
          <w:szCs w:val="28"/>
          <w:lang w:eastAsia="en-US"/>
        </w:rPr>
        <w:t>хроматограмме</w:t>
      </w:r>
      <w:proofErr w:type="spellEnd"/>
      <w:r w:rsidRPr="006B1D86">
        <w:rPr>
          <w:rStyle w:val="8"/>
          <w:sz w:val="28"/>
          <w:szCs w:val="28"/>
          <w:lang w:eastAsia="en-US"/>
        </w:rPr>
        <w:t xml:space="preserve"> раствора ста</w:t>
      </w:r>
      <w:r w:rsidRPr="006B1D86">
        <w:rPr>
          <w:rStyle w:val="8"/>
          <w:sz w:val="28"/>
          <w:szCs w:val="28"/>
          <w:lang w:eastAsia="en-US"/>
        </w:rPr>
        <w:t>н</w:t>
      </w:r>
      <w:r w:rsidRPr="006B1D86">
        <w:rPr>
          <w:rStyle w:val="8"/>
          <w:sz w:val="28"/>
          <w:szCs w:val="28"/>
          <w:lang w:eastAsia="en-US"/>
        </w:rPr>
        <w:lastRenderedPageBreak/>
        <w:t xml:space="preserve">дартного образца </w:t>
      </w:r>
      <w:r>
        <w:rPr>
          <w:rFonts w:ascii="Times New Roman" w:hAnsi="Times New Roman"/>
          <w:sz w:val="28"/>
        </w:rPr>
        <w:t xml:space="preserve">альфа-токоферол ацетата и </w:t>
      </w:r>
      <w:proofErr w:type="spellStart"/>
      <w:r>
        <w:rPr>
          <w:rFonts w:ascii="Times New Roman" w:hAnsi="Times New Roman"/>
          <w:sz w:val="28"/>
        </w:rPr>
        <w:t>ретинола</w:t>
      </w:r>
      <w:proofErr w:type="spellEnd"/>
      <w:r>
        <w:rPr>
          <w:rFonts w:ascii="Times New Roman" w:hAnsi="Times New Roman"/>
          <w:sz w:val="28"/>
        </w:rPr>
        <w:t xml:space="preserve"> пальмитата </w:t>
      </w:r>
      <w:r w:rsidRPr="006B1D86">
        <w:rPr>
          <w:rStyle w:val="8"/>
          <w:sz w:val="28"/>
          <w:szCs w:val="28"/>
          <w:lang w:eastAsia="en-US"/>
        </w:rPr>
        <w:t>(раздел «Количественное определение»)».</w:t>
      </w:r>
    </w:p>
    <w:p w:rsidR="00CC1A8A" w:rsidRDefault="00CC1A8A" w:rsidP="008A0CE3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1A8A">
        <w:rPr>
          <w:rFonts w:ascii="Times New Roman" w:hAnsi="Times New Roman"/>
          <w:b/>
          <w:color w:val="000000"/>
          <w:sz w:val="28"/>
          <w:szCs w:val="28"/>
        </w:rPr>
        <w:t>Распадаемость</w:t>
      </w:r>
      <w:r w:rsidR="00AC5F8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D4A5E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AC5F8B">
        <w:rPr>
          <w:rStyle w:val="8pt"/>
          <w:color w:val="000000"/>
          <w:sz w:val="26"/>
          <w:szCs w:val="26"/>
        </w:rPr>
        <w:t>2</w:t>
      </w:r>
      <w:r w:rsidR="003D4A5E">
        <w:rPr>
          <w:rStyle w:val="8pt"/>
          <w:color w:val="000000"/>
          <w:sz w:val="26"/>
          <w:szCs w:val="26"/>
        </w:rPr>
        <w:t>0 мин</w:t>
      </w:r>
      <w:r w:rsidR="000B56C0">
        <w:rPr>
          <w:rStyle w:val="8pt"/>
          <w:color w:val="000000"/>
          <w:sz w:val="26"/>
          <w:szCs w:val="26"/>
        </w:rPr>
        <w:t xml:space="preserve"> </w:t>
      </w:r>
      <w:r w:rsidRPr="00CC1A8A">
        <w:rPr>
          <w:rFonts w:ascii="Times New Roman" w:hAnsi="Times New Roman"/>
          <w:color w:val="000000"/>
          <w:sz w:val="28"/>
          <w:szCs w:val="28"/>
        </w:rPr>
        <w:t>(ОФС «Распадаемость таблеток и ка</w:t>
      </w:r>
      <w:r w:rsidRPr="00CC1A8A">
        <w:rPr>
          <w:rFonts w:ascii="Times New Roman" w:hAnsi="Times New Roman"/>
          <w:color w:val="000000"/>
          <w:sz w:val="28"/>
          <w:szCs w:val="28"/>
        </w:rPr>
        <w:t>п</w:t>
      </w:r>
      <w:r w:rsidRPr="00CC1A8A">
        <w:rPr>
          <w:rFonts w:ascii="Times New Roman" w:hAnsi="Times New Roman"/>
          <w:color w:val="000000"/>
          <w:sz w:val="28"/>
          <w:szCs w:val="28"/>
        </w:rPr>
        <w:t>сул</w:t>
      </w:r>
      <w:r w:rsidR="003D4A5E">
        <w:rPr>
          <w:rFonts w:ascii="Times New Roman" w:hAnsi="Times New Roman"/>
          <w:color w:val="000000"/>
          <w:sz w:val="28"/>
          <w:szCs w:val="28"/>
        </w:rPr>
        <w:t>»).</w:t>
      </w:r>
    </w:p>
    <w:p w:rsidR="000E5E13" w:rsidRDefault="000E5E13" w:rsidP="008A0CE3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5E13">
        <w:rPr>
          <w:rFonts w:ascii="Times New Roman" w:hAnsi="Times New Roman"/>
          <w:b/>
          <w:color w:val="000000"/>
          <w:sz w:val="28"/>
          <w:szCs w:val="28"/>
        </w:rPr>
        <w:t>Кислотное число.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2,0</w:t>
      </w:r>
      <w:r w:rsidRPr="000E5E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0E5E13">
        <w:rPr>
          <w:rFonts w:ascii="Times New Roman" w:hAnsi="Times New Roman"/>
          <w:color w:val="000000"/>
          <w:sz w:val="28"/>
          <w:szCs w:val="28"/>
        </w:rPr>
        <w:t>ОФС «Кислотное число»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0E5E13">
        <w:rPr>
          <w:rFonts w:ascii="Times New Roman" w:hAnsi="Times New Roman"/>
          <w:color w:val="000000"/>
          <w:sz w:val="28"/>
          <w:szCs w:val="28"/>
        </w:rPr>
        <w:t>.</w:t>
      </w:r>
    </w:p>
    <w:p w:rsidR="00F52443" w:rsidRPr="006F14AE" w:rsidRDefault="001E604D" w:rsidP="008A0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04D">
        <w:rPr>
          <w:rFonts w:ascii="Times New Roman" w:hAnsi="Times New Roman"/>
          <w:b/>
          <w:sz w:val="28"/>
          <w:szCs w:val="28"/>
        </w:rPr>
        <w:t>Однородность</w:t>
      </w:r>
      <w:r w:rsidR="00434F67">
        <w:rPr>
          <w:rFonts w:ascii="Times New Roman" w:hAnsi="Times New Roman"/>
          <w:b/>
          <w:sz w:val="28"/>
          <w:szCs w:val="28"/>
        </w:rPr>
        <w:t xml:space="preserve"> массы</w:t>
      </w:r>
      <w:r w:rsidRPr="001E604D">
        <w:rPr>
          <w:rFonts w:ascii="Times New Roman" w:hAnsi="Times New Roman"/>
          <w:b/>
          <w:sz w:val="28"/>
          <w:szCs w:val="28"/>
        </w:rPr>
        <w:t>.</w:t>
      </w:r>
      <w:r w:rsidR="006F14AE">
        <w:rPr>
          <w:rFonts w:ascii="Times New Roman" w:hAnsi="Times New Roman"/>
          <w:b/>
          <w:sz w:val="28"/>
          <w:szCs w:val="28"/>
        </w:rPr>
        <w:t xml:space="preserve"> </w:t>
      </w:r>
      <w:r w:rsidR="00434F67" w:rsidRPr="00434F67">
        <w:rPr>
          <w:rFonts w:ascii="Times New Roman" w:hAnsi="Times New Roman"/>
          <w:sz w:val="28"/>
          <w:szCs w:val="28"/>
        </w:rPr>
        <w:t>В соответствии с ОФС «Однородность массы дозированных лекарственных форм».</w:t>
      </w:r>
    </w:p>
    <w:p w:rsidR="00F52443" w:rsidRPr="007A649D" w:rsidRDefault="001E604D" w:rsidP="008A0CE3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0A2E13">
        <w:rPr>
          <w:rFonts w:ascii="Times New Roman" w:hAnsi="Times New Roman"/>
          <w:sz w:val="28"/>
          <w:szCs w:val="28"/>
        </w:rPr>
        <w:t xml:space="preserve"> </w:t>
      </w:r>
      <w:r w:rsidR="007A649D" w:rsidRPr="00544BB8">
        <w:rPr>
          <w:rFonts w:ascii="Times New Roman" w:hAnsi="Times New Roman"/>
          <w:sz w:val="28"/>
        </w:rPr>
        <w:t>В соответствии с ОФС «Микробиол</w:t>
      </w:r>
      <w:r w:rsidR="007A649D" w:rsidRPr="00544BB8">
        <w:rPr>
          <w:rFonts w:ascii="Times New Roman" w:hAnsi="Times New Roman"/>
          <w:sz w:val="28"/>
        </w:rPr>
        <w:t>о</w:t>
      </w:r>
      <w:r w:rsidR="007A649D" w:rsidRPr="00544BB8">
        <w:rPr>
          <w:rFonts w:ascii="Times New Roman" w:hAnsi="Times New Roman"/>
          <w:sz w:val="28"/>
        </w:rPr>
        <w:t>гическая чистота».</w:t>
      </w:r>
    </w:p>
    <w:p w:rsidR="00557239" w:rsidRPr="00557239" w:rsidRDefault="008F29D8" w:rsidP="008A0CE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D7FFB">
        <w:rPr>
          <w:rFonts w:ascii="Times New Roman" w:hAnsi="Times New Roman"/>
          <w:szCs w:val="28"/>
        </w:rPr>
        <w:t>Количественное определение</w:t>
      </w:r>
      <w:r w:rsidRPr="005D7FFB">
        <w:rPr>
          <w:rFonts w:ascii="Times New Roman" w:hAnsi="Times New Roman"/>
          <w:b w:val="0"/>
          <w:szCs w:val="28"/>
        </w:rPr>
        <w:t xml:space="preserve">. </w:t>
      </w:r>
      <w:r w:rsidR="00557239" w:rsidRPr="00557239">
        <w:rPr>
          <w:rFonts w:ascii="Times New Roman" w:hAnsi="Times New Roman"/>
          <w:b w:val="0"/>
          <w:color w:val="000000" w:themeColor="text1"/>
          <w:szCs w:val="28"/>
          <w:lang w:bidi="ru-RU"/>
        </w:rPr>
        <w:t>Определение проводят методом ВЭЖХ (ОФС «Высокоэффективная жидкостная хроматография»).</w:t>
      </w:r>
    </w:p>
    <w:p w:rsidR="00557239" w:rsidRPr="00791696" w:rsidRDefault="00557239" w:rsidP="008A0CE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91696">
        <w:rPr>
          <w:b w:val="0"/>
          <w:i/>
          <w:color w:val="000000" w:themeColor="text1"/>
          <w:szCs w:val="28"/>
        </w:rPr>
        <w:t>Подвижная фаза (ПФ</w:t>
      </w:r>
      <w:r w:rsidRPr="00791696">
        <w:rPr>
          <w:rFonts w:ascii="Times New Roman" w:hAnsi="Times New Roman"/>
          <w:b w:val="0"/>
          <w:i/>
          <w:color w:val="000000" w:themeColor="text1"/>
          <w:szCs w:val="28"/>
        </w:rPr>
        <w:t>)</w:t>
      </w:r>
      <w:r w:rsidRPr="00791696">
        <w:rPr>
          <w:rStyle w:val="10pt2"/>
          <w:color w:val="000000"/>
          <w:szCs w:val="28"/>
        </w:rPr>
        <w:t xml:space="preserve"> </w:t>
      </w:r>
      <w:proofErr w:type="spellStart"/>
      <w:r w:rsidRPr="00425857">
        <w:rPr>
          <w:rFonts w:ascii="Times New Roman" w:hAnsi="Times New Roman"/>
          <w:b w:val="0"/>
        </w:rPr>
        <w:t>дихлорметан</w:t>
      </w:r>
      <w:proofErr w:type="spellEnd"/>
      <w:r w:rsidR="00425857" w:rsidRPr="00425857">
        <w:rPr>
          <w:rFonts w:ascii="Times New Roman" w:hAnsi="Times New Roman"/>
          <w:b w:val="0"/>
        </w:rPr>
        <w:t xml:space="preserve"> </w:t>
      </w:r>
      <w:r w:rsidR="00425857" w:rsidRPr="00425857">
        <w:rPr>
          <w:rStyle w:val="10pt2"/>
          <w:b w:val="0"/>
          <w:color w:val="000000"/>
          <w:sz w:val="28"/>
          <w:szCs w:val="28"/>
        </w:rPr>
        <w:t xml:space="preserve">- </w:t>
      </w:r>
      <w:proofErr w:type="spellStart"/>
      <w:r w:rsidR="00425857" w:rsidRPr="00425857">
        <w:rPr>
          <w:rStyle w:val="10pt2"/>
          <w:b w:val="0"/>
          <w:color w:val="000000"/>
          <w:sz w:val="28"/>
          <w:szCs w:val="28"/>
        </w:rPr>
        <w:t>ацетонитрил</w:t>
      </w:r>
      <w:proofErr w:type="spellEnd"/>
      <w:r w:rsidRPr="00425857">
        <w:rPr>
          <w:rFonts w:ascii="Times New Roman" w:hAnsi="Times New Roman"/>
          <w:b w:val="0"/>
        </w:rPr>
        <w:t xml:space="preserve"> </w:t>
      </w:r>
      <w:r w:rsidR="00425857" w:rsidRPr="00425857">
        <w:rPr>
          <w:rFonts w:ascii="Times New Roman" w:hAnsi="Times New Roman"/>
          <w:b w:val="0"/>
        </w:rPr>
        <w:t>15:85.</w:t>
      </w:r>
    </w:p>
    <w:p w:rsidR="00557239" w:rsidRPr="00C10F67" w:rsidRDefault="00557239" w:rsidP="008A0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696">
        <w:rPr>
          <w:rFonts w:ascii="Times New Roman" w:hAnsi="Times New Roman"/>
          <w:i/>
          <w:sz w:val="28"/>
          <w:szCs w:val="28"/>
        </w:rPr>
        <w:t>Испытуемый раствор</w:t>
      </w:r>
      <w:r w:rsidRPr="00C10F67">
        <w:rPr>
          <w:rFonts w:ascii="Times New Roman" w:hAnsi="Times New Roman"/>
          <w:i/>
          <w:sz w:val="28"/>
          <w:szCs w:val="28"/>
        </w:rPr>
        <w:t>.</w:t>
      </w:r>
      <w:r w:rsidRPr="00C10F67">
        <w:rPr>
          <w:rFonts w:ascii="Times New Roman" w:hAnsi="Times New Roman"/>
          <w:sz w:val="28"/>
          <w:szCs w:val="28"/>
        </w:rPr>
        <w:t xml:space="preserve"> </w:t>
      </w:r>
      <w:r w:rsidR="00C10F67" w:rsidRPr="00C10F67">
        <w:rPr>
          <w:rFonts w:ascii="Times New Roman" w:hAnsi="Times New Roman"/>
          <w:sz w:val="28"/>
          <w:szCs w:val="28"/>
        </w:rPr>
        <w:t>Точную навеску содержимого капсул, эквив</w:t>
      </w:r>
      <w:r w:rsidR="00C10F67" w:rsidRPr="00C10F67">
        <w:rPr>
          <w:rFonts w:ascii="Times New Roman" w:hAnsi="Times New Roman"/>
          <w:sz w:val="28"/>
          <w:szCs w:val="28"/>
        </w:rPr>
        <w:t>а</w:t>
      </w:r>
      <w:r w:rsidR="00C10F67">
        <w:rPr>
          <w:rFonts w:ascii="Times New Roman" w:hAnsi="Times New Roman"/>
          <w:sz w:val="28"/>
          <w:szCs w:val="28"/>
        </w:rPr>
        <w:t>лентную около 100</w:t>
      </w:r>
      <w:r w:rsidR="00C10F67" w:rsidRPr="00C10F67">
        <w:rPr>
          <w:rFonts w:ascii="Times New Roman" w:hAnsi="Times New Roman"/>
          <w:sz w:val="28"/>
          <w:szCs w:val="28"/>
        </w:rPr>
        <w:t xml:space="preserve"> мкг</w:t>
      </w:r>
      <w:r w:rsidR="00293ED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93ED8" w:rsidRPr="00293ED8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="00293ED8" w:rsidRPr="00293ED8">
        <w:rPr>
          <w:rFonts w:ascii="Times New Roman" w:hAnsi="Times New Roman"/>
          <w:sz w:val="28"/>
          <w:szCs w:val="28"/>
        </w:rPr>
        <w:t xml:space="preserve"> ацетата</w:t>
      </w:r>
      <w:r w:rsidR="00C10F67" w:rsidRPr="00C10F67">
        <w:rPr>
          <w:rFonts w:ascii="Times New Roman" w:hAnsi="Times New Roman"/>
          <w:sz w:val="28"/>
          <w:szCs w:val="28"/>
        </w:rPr>
        <w:t xml:space="preserve"> </w:t>
      </w:r>
      <w:r w:rsidR="00C10F67">
        <w:rPr>
          <w:rFonts w:ascii="Times New Roman" w:hAnsi="Times New Roman"/>
          <w:sz w:val="28"/>
          <w:szCs w:val="28"/>
        </w:rPr>
        <w:t>и 55 мкг</w:t>
      </w:r>
      <w:r w:rsidR="00293E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ED8" w:rsidRPr="00293ED8">
        <w:rPr>
          <w:rFonts w:ascii="Times New Roman" w:hAnsi="Times New Roman"/>
          <w:sz w:val="28"/>
          <w:szCs w:val="28"/>
        </w:rPr>
        <w:t>ретинола</w:t>
      </w:r>
      <w:proofErr w:type="spellEnd"/>
      <w:r w:rsidR="00293ED8" w:rsidRPr="00293ED8">
        <w:rPr>
          <w:rFonts w:ascii="Times New Roman" w:hAnsi="Times New Roman"/>
          <w:sz w:val="28"/>
          <w:szCs w:val="28"/>
        </w:rPr>
        <w:t xml:space="preserve"> пальм</w:t>
      </w:r>
      <w:r w:rsidR="00293ED8" w:rsidRPr="00293ED8">
        <w:rPr>
          <w:rFonts w:ascii="Times New Roman" w:hAnsi="Times New Roman"/>
          <w:sz w:val="28"/>
          <w:szCs w:val="28"/>
        </w:rPr>
        <w:t>и</w:t>
      </w:r>
      <w:r w:rsidR="00293ED8" w:rsidRPr="00293ED8">
        <w:rPr>
          <w:rFonts w:ascii="Times New Roman" w:hAnsi="Times New Roman"/>
          <w:sz w:val="28"/>
          <w:szCs w:val="28"/>
        </w:rPr>
        <w:t>тата</w:t>
      </w:r>
      <w:r w:rsidR="00293ED8">
        <w:rPr>
          <w:rFonts w:ascii="Times New Roman" w:hAnsi="Times New Roman"/>
          <w:sz w:val="28"/>
          <w:szCs w:val="28"/>
        </w:rPr>
        <w:t xml:space="preserve"> помещают в</w:t>
      </w:r>
      <w:r w:rsidR="00C10F67" w:rsidRPr="00C10F67">
        <w:rPr>
          <w:rFonts w:ascii="Times New Roman" w:hAnsi="Times New Roman"/>
          <w:sz w:val="28"/>
          <w:szCs w:val="28"/>
        </w:rPr>
        <w:t xml:space="preserve"> мерную колбу вместимо</w:t>
      </w:r>
      <w:r w:rsidR="00293ED8">
        <w:rPr>
          <w:rFonts w:ascii="Times New Roman" w:hAnsi="Times New Roman"/>
          <w:sz w:val="28"/>
          <w:szCs w:val="28"/>
        </w:rPr>
        <w:t xml:space="preserve">стью 50 мл, прибавляют </w:t>
      </w:r>
      <w:r w:rsidR="00C10F67" w:rsidRPr="00C10F67">
        <w:rPr>
          <w:rFonts w:ascii="Times New Roman" w:hAnsi="Times New Roman"/>
          <w:sz w:val="28"/>
          <w:szCs w:val="28"/>
        </w:rPr>
        <w:t>20 мл 2-пропанола, доводят объем раствора тем же растворителем до метки и пер</w:t>
      </w:r>
      <w:r w:rsidR="00C10F67" w:rsidRPr="00C10F67">
        <w:rPr>
          <w:rFonts w:ascii="Times New Roman" w:hAnsi="Times New Roman"/>
          <w:sz w:val="28"/>
          <w:szCs w:val="28"/>
        </w:rPr>
        <w:t>е</w:t>
      </w:r>
      <w:r w:rsidR="00C10F67" w:rsidRPr="00C10F67">
        <w:rPr>
          <w:rFonts w:ascii="Times New Roman" w:hAnsi="Times New Roman"/>
          <w:sz w:val="28"/>
          <w:szCs w:val="28"/>
        </w:rPr>
        <w:t>мешивают.</w:t>
      </w:r>
    </w:p>
    <w:p w:rsidR="006B6DDB" w:rsidRDefault="00557239" w:rsidP="008A0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696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5E05F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05F4" w:rsidRPr="005E05F4">
        <w:rPr>
          <w:rFonts w:ascii="Times New Roman" w:hAnsi="Times New Roman"/>
          <w:i/>
          <w:sz w:val="28"/>
          <w:szCs w:val="28"/>
        </w:rPr>
        <w:t>альфа-токоферола</w:t>
      </w:r>
      <w:proofErr w:type="spellEnd"/>
      <w:r w:rsidR="005E05F4" w:rsidRPr="005E05F4">
        <w:rPr>
          <w:rFonts w:ascii="Times New Roman" w:hAnsi="Times New Roman"/>
          <w:i/>
          <w:sz w:val="28"/>
          <w:szCs w:val="28"/>
        </w:rPr>
        <w:t xml:space="preserve"> ацетата и </w:t>
      </w:r>
      <w:proofErr w:type="spellStart"/>
      <w:r w:rsidR="005E05F4" w:rsidRPr="005E05F4">
        <w:rPr>
          <w:rFonts w:ascii="Times New Roman" w:hAnsi="Times New Roman"/>
          <w:i/>
          <w:sz w:val="28"/>
          <w:szCs w:val="28"/>
        </w:rPr>
        <w:t>рет</w:t>
      </w:r>
      <w:r w:rsidR="005E05F4" w:rsidRPr="005E05F4">
        <w:rPr>
          <w:rFonts w:ascii="Times New Roman" w:hAnsi="Times New Roman"/>
          <w:i/>
          <w:sz w:val="28"/>
          <w:szCs w:val="28"/>
        </w:rPr>
        <w:t>и</w:t>
      </w:r>
      <w:r w:rsidR="005E05F4" w:rsidRPr="005E05F4">
        <w:rPr>
          <w:rFonts w:ascii="Times New Roman" w:hAnsi="Times New Roman"/>
          <w:i/>
          <w:sz w:val="28"/>
          <w:szCs w:val="28"/>
        </w:rPr>
        <w:t>нола</w:t>
      </w:r>
      <w:proofErr w:type="spellEnd"/>
      <w:r w:rsidR="005E05F4" w:rsidRPr="005E05F4">
        <w:rPr>
          <w:rFonts w:ascii="Times New Roman" w:hAnsi="Times New Roman"/>
          <w:i/>
          <w:sz w:val="28"/>
          <w:szCs w:val="28"/>
        </w:rPr>
        <w:t xml:space="preserve"> пальмитата</w:t>
      </w:r>
      <w:r w:rsidRPr="00791696">
        <w:rPr>
          <w:rFonts w:ascii="Times New Roman" w:hAnsi="Times New Roman"/>
          <w:i/>
          <w:sz w:val="28"/>
          <w:szCs w:val="28"/>
        </w:rPr>
        <w:t>.</w:t>
      </w:r>
      <w:r w:rsidRPr="00791696">
        <w:rPr>
          <w:rFonts w:ascii="Times New Roman" w:hAnsi="Times New Roman"/>
          <w:sz w:val="28"/>
          <w:szCs w:val="28"/>
        </w:rPr>
        <w:t xml:space="preserve"> </w:t>
      </w:r>
      <w:r w:rsidR="00A17F56">
        <w:rPr>
          <w:rFonts w:ascii="Times New Roman" w:hAnsi="Times New Roman"/>
          <w:sz w:val="28"/>
          <w:szCs w:val="28"/>
        </w:rPr>
        <w:t>О</w:t>
      </w:r>
      <w:r w:rsidR="00A17F56" w:rsidRPr="00A17F56">
        <w:rPr>
          <w:rFonts w:ascii="Times New Roman" w:hAnsi="Times New Roman"/>
          <w:sz w:val="28"/>
          <w:szCs w:val="28"/>
        </w:rPr>
        <w:t xml:space="preserve">коло 20 мг (точная навеска) </w:t>
      </w:r>
      <w:r w:rsidR="00A17F56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proofErr w:type="gramStart"/>
      <w:r w:rsidR="00A17F56" w:rsidRPr="00A17F56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="00A17F56" w:rsidRPr="00A17F56">
        <w:rPr>
          <w:rFonts w:ascii="Times New Roman" w:hAnsi="Times New Roman"/>
          <w:sz w:val="28"/>
          <w:szCs w:val="28"/>
        </w:rPr>
        <w:t xml:space="preserve"> ацетата и </w:t>
      </w:r>
      <w:r w:rsidR="00A17F56">
        <w:rPr>
          <w:rFonts w:ascii="Times New Roman" w:hAnsi="Times New Roman"/>
          <w:sz w:val="28"/>
          <w:szCs w:val="28"/>
        </w:rPr>
        <w:t xml:space="preserve">около 10 мг (точная навеска) стандартного образца </w:t>
      </w:r>
      <w:proofErr w:type="spellStart"/>
      <w:r w:rsidR="00A17F56" w:rsidRPr="00A17F56">
        <w:rPr>
          <w:rFonts w:ascii="Times New Roman" w:hAnsi="Times New Roman"/>
          <w:sz w:val="28"/>
          <w:szCs w:val="28"/>
        </w:rPr>
        <w:t>р</w:t>
      </w:r>
      <w:r w:rsidR="00A17F56" w:rsidRPr="00A17F56">
        <w:rPr>
          <w:rFonts w:ascii="Times New Roman" w:hAnsi="Times New Roman"/>
          <w:sz w:val="28"/>
          <w:szCs w:val="28"/>
        </w:rPr>
        <w:t>е</w:t>
      </w:r>
      <w:r w:rsidR="00A17F56" w:rsidRPr="00A17F56">
        <w:rPr>
          <w:rFonts w:ascii="Times New Roman" w:hAnsi="Times New Roman"/>
          <w:sz w:val="28"/>
          <w:szCs w:val="28"/>
        </w:rPr>
        <w:t>тинола</w:t>
      </w:r>
      <w:proofErr w:type="spellEnd"/>
      <w:r w:rsidR="00A17F56" w:rsidRPr="00A17F56">
        <w:rPr>
          <w:rFonts w:ascii="Times New Roman" w:hAnsi="Times New Roman"/>
          <w:sz w:val="28"/>
          <w:szCs w:val="28"/>
        </w:rPr>
        <w:t xml:space="preserve"> пальмитата </w:t>
      </w:r>
      <w:r w:rsidR="00A17F56">
        <w:rPr>
          <w:rFonts w:ascii="Times New Roman" w:hAnsi="Times New Roman"/>
          <w:sz w:val="28"/>
          <w:szCs w:val="28"/>
        </w:rPr>
        <w:t>помещают в</w:t>
      </w:r>
      <w:r w:rsidR="00A17F56" w:rsidRPr="00A17F56">
        <w:rPr>
          <w:rFonts w:ascii="Times New Roman" w:hAnsi="Times New Roman"/>
          <w:sz w:val="28"/>
          <w:szCs w:val="28"/>
        </w:rPr>
        <w:t xml:space="preserve"> мерную колбу вместимостью 100 мл пом</w:t>
      </w:r>
      <w:r w:rsidR="00A17F56" w:rsidRPr="00A17F56">
        <w:rPr>
          <w:rFonts w:ascii="Times New Roman" w:hAnsi="Times New Roman"/>
          <w:sz w:val="28"/>
          <w:szCs w:val="28"/>
        </w:rPr>
        <w:t>е</w:t>
      </w:r>
      <w:r w:rsidR="00A17F56" w:rsidRPr="00A17F56">
        <w:rPr>
          <w:rFonts w:ascii="Times New Roman" w:hAnsi="Times New Roman"/>
          <w:sz w:val="28"/>
          <w:szCs w:val="28"/>
        </w:rPr>
        <w:t xml:space="preserve">щают, </w:t>
      </w:r>
      <w:r w:rsidR="00A17F56">
        <w:rPr>
          <w:rFonts w:ascii="Times New Roman" w:hAnsi="Times New Roman"/>
          <w:sz w:val="28"/>
          <w:szCs w:val="28"/>
        </w:rPr>
        <w:t xml:space="preserve">прибавляют </w:t>
      </w:r>
      <w:r w:rsidR="00A17F56" w:rsidRPr="00A17F56">
        <w:rPr>
          <w:rFonts w:ascii="Times New Roman" w:hAnsi="Times New Roman"/>
          <w:sz w:val="28"/>
          <w:szCs w:val="28"/>
        </w:rPr>
        <w:t>20 мл 2-пропанола, доводят объем раствора тем же ра</w:t>
      </w:r>
      <w:r w:rsidR="00A17F56" w:rsidRPr="00A17F56">
        <w:rPr>
          <w:rFonts w:ascii="Times New Roman" w:hAnsi="Times New Roman"/>
          <w:sz w:val="28"/>
          <w:szCs w:val="28"/>
        </w:rPr>
        <w:t>с</w:t>
      </w:r>
      <w:r w:rsidR="00A17F56" w:rsidRPr="00A17F56">
        <w:rPr>
          <w:rFonts w:ascii="Times New Roman" w:hAnsi="Times New Roman"/>
          <w:sz w:val="28"/>
          <w:szCs w:val="28"/>
        </w:rPr>
        <w:t xml:space="preserve">творителем до метки и перемешивают. Раствор используют </w:t>
      </w:r>
      <w:proofErr w:type="gramStart"/>
      <w:r w:rsidR="00A17F56" w:rsidRPr="00A17F56">
        <w:rPr>
          <w:rFonts w:ascii="Times New Roman" w:hAnsi="Times New Roman"/>
          <w:sz w:val="28"/>
          <w:szCs w:val="28"/>
        </w:rPr>
        <w:t>свежепригото</w:t>
      </w:r>
      <w:r w:rsidR="00A17F56" w:rsidRPr="00A17F56">
        <w:rPr>
          <w:rFonts w:ascii="Times New Roman" w:hAnsi="Times New Roman"/>
          <w:sz w:val="28"/>
          <w:szCs w:val="28"/>
        </w:rPr>
        <w:t>в</w:t>
      </w:r>
      <w:r w:rsidR="00A17F56" w:rsidRPr="00A17F56">
        <w:rPr>
          <w:rFonts w:ascii="Times New Roman" w:hAnsi="Times New Roman"/>
          <w:sz w:val="28"/>
          <w:szCs w:val="28"/>
        </w:rPr>
        <w:t>ленным</w:t>
      </w:r>
      <w:proofErr w:type="gramEnd"/>
      <w:r w:rsidR="00A17F56" w:rsidRPr="00A17F56">
        <w:rPr>
          <w:rFonts w:ascii="Times New Roman" w:hAnsi="Times New Roman"/>
          <w:sz w:val="28"/>
          <w:szCs w:val="28"/>
        </w:rPr>
        <w:t>.</w:t>
      </w:r>
    </w:p>
    <w:p w:rsidR="00557239" w:rsidRPr="006B6DDB" w:rsidRDefault="00557239" w:rsidP="006B6D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B6DDB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6B6DDB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5000" w:type="pct"/>
        <w:jc w:val="center"/>
        <w:tblLook w:val="0000"/>
      </w:tblPr>
      <w:tblGrid>
        <w:gridCol w:w="2944"/>
        <w:gridCol w:w="6627"/>
      </w:tblGrid>
      <w:tr w:rsidR="00557239" w:rsidRPr="00791696" w:rsidTr="00E722C0">
        <w:trPr>
          <w:jc w:val="center"/>
        </w:trPr>
        <w:tc>
          <w:tcPr>
            <w:tcW w:w="1538" w:type="pct"/>
          </w:tcPr>
          <w:p w:rsidR="00557239" w:rsidRPr="00791696" w:rsidRDefault="00557239" w:rsidP="00E722C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696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2" w:type="pct"/>
            <w:shd w:val="clear" w:color="auto" w:fill="auto"/>
          </w:tcPr>
          <w:p w:rsidR="00557239" w:rsidRPr="00791696" w:rsidRDefault="006B6DDB" w:rsidP="0042585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2585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557239">
              <w:rPr>
                <w:rFonts w:ascii="Times New Roman" w:hAnsi="Times New Roman"/>
                <w:color w:val="000000"/>
                <w:sz w:val="28"/>
                <w:szCs w:val="28"/>
              </w:rPr>
              <w:t> × 4</w:t>
            </w:r>
            <w:r w:rsidR="00425857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557239" w:rsidRPr="00791696">
              <w:rPr>
                <w:rFonts w:ascii="Times New Roman" w:hAnsi="Times New Roman"/>
                <w:color w:val="000000"/>
                <w:sz w:val="28"/>
                <w:szCs w:val="28"/>
              </w:rPr>
              <w:t> мм</w:t>
            </w:r>
            <w:r w:rsidR="00557239" w:rsidRPr="00791696">
              <w:rPr>
                <w:rFonts w:ascii="Times New Roman" w:hAnsi="Times New Roman"/>
                <w:sz w:val="28"/>
                <w:szCs w:val="28"/>
              </w:rPr>
              <w:t xml:space="preserve">, силикагель </w:t>
            </w:r>
            <w:proofErr w:type="spellStart"/>
            <w:r w:rsidR="00425857" w:rsidRPr="00425857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="00425857" w:rsidRPr="00425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239" w:rsidRPr="00791696">
              <w:rPr>
                <w:rFonts w:ascii="Times New Roman" w:hAnsi="Times New Roman"/>
                <w:sz w:val="28"/>
                <w:szCs w:val="28"/>
              </w:rPr>
              <w:t>для хроматографии, 5 мкм</w:t>
            </w:r>
            <w:r w:rsidR="00557239" w:rsidRPr="0079169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57239" w:rsidRPr="00791696" w:rsidTr="00E722C0">
        <w:trPr>
          <w:jc w:val="center"/>
        </w:trPr>
        <w:tc>
          <w:tcPr>
            <w:tcW w:w="1538" w:type="pct"/>
          </w:tcPr>
          <w:p w:rsidR="00557239" w:rsidRPr="00791696" w:rsidRDefault="00557239" w:rsidP="00E722C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696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2" w:type="pct"/>
          </w:tcPr>
          <w:p w:rsidR="00557239" w:rsidRPr="00791696" w:rsidRDefault="00425857" w:rsidP="00E722C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57239" w:rsidRPr="00F76F51">
              <w:rPr>
                <w:rFonts w:ascii="Times New Roman" w:hAnsi="Times New Roman"/>
                <w:sz w:val="28"/>
                <w:szCs w:val="28"/>
              </w:rPr>
              <w:t>°C</w:t>
            </w:r>
            <w:r w:rsidR="0055723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57239" w:rsidRPr="00791696" w:rsidTr="00E722C0">
        <w:trPr>
          <w:jc w:val="center"/>
        </w:trPr>
        <w:tc>
          <w:tcPr>
            <w:tcW w:w="1538" w:type="pct"/>
          </w:tcPr>
          <w:p w:rsidR="00557239" w:rsidRPr="00791696" w:rsidRDefault="00557239" w:rsidP="00E722C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696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2" w:type="pct"/>
          </w:tcPr>
          <w:p w:rsidR="00557239" w:rsidRPr="00791696" w:rsidRDefault="006B6DDB" w:rsidP="00E722C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557239" w:rsidRPr="00791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557239" w:rsidRPr="00791696" w:rsidTr="00E722C0">
        <w:trPr>
          <w:jc w:val="center"/>
        </w:trPr>
        <w:tc>
          <w:tcPr>
            <w:tcW w:w="1538" w:type="pct"/>
          </w:tcPr>
          <w:p w:rsidR="00557239" w:rsidRPr="00791696" w:rsidRDefault="00557239" w:rsidP="00E722C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696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2" w:type="pct"/>
          </w:tcPr>
          <w:p w:rsidR="006B6DDB" w:rsidRPr="00791696" w:rsidRDefault="00425857" w:rsidP="00E722C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285</w:t>
            </w:r>
            <w:r w:rsidR="006B6D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нм </w:t>
            </w:r>
            <w:r w:rsidR="006B6DDB" w:rsidRPr="006B6D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="006B6DDB" w:rsidRPr="006B6DDB">
              <w:rPr>
                <w:rFonts w:ascii="Times New Roman" w:hAnsi="Times New Roman"/>
                <w:sz w:val="28"/>
                <w:szCs w:val="28"/>
              </w:rPr>
              <w:t>альфа-токоферола</w:t>
            </w:r>
            <w:proofErr w:type="spellEnd"/>
            <w:proofErr w:type="gramEnd"/>
            <w:r w:rsidR="006B6DDB" w:rsidRPr="006B6DDB">
              <w:rPr>
                <w:rFonts w:ascii="Times New Roman" w:hAnsi="Times New Roman"/>
                <w:sz w:val="28"/>
                <w:szCs w:val="28"/>
              </w:rPr>
              <w:t xml:space="preserve"> ацетат)</w:t>
            </w:r>
            <w:r w:rsidR="006B6DDB">
              <w:rPr>
                <w:rFonts w:ascii="Times New Roman" w:hAnsi="Times New Roman"/>
                <w:color w:val="000000"/>
                <w:sz w:val="28"/>
                <w:szCs w:val="28"/>
              </w:rPr>
              <w:t>, 325 нм (</w:t>
            </w:r>
            <w:proofErr w:type="spellStart"/>
            <w:r w:rsidR="006B6DDB" w:rsidRPr="006B6DDB">
              <w:rPr>
                <w:rFonts w:ascii="Times New Roman" w:hAnsi="Times New Roman"/>
                <w:color w:val="000000"/>
                <w:sz w:val="28"/>
                <w:szCs w:val="28"/>
              </w:rPr>
              <w:t>ретинола</w:t>
            </w:r>
            <w:proofErr w:type="spellEnd"/>
            <w:r w:rsidR="006B6DDB" w:rsidRPr="006B6D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пальмитат</w:t>
            </w:r>
            <w:r w:rsidR="006B6DDB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557239" w:rsidRPr="00791696" w:rsidTr="00E722C0">
        <w:trPr>
          <w:jc w:val="center"/>
        </w:trPr>
        <w:tc>
          <w:tcPr>
            <w:tcW w:w="1538" w:type="pct"/>
          </w:tcPr>
          <w:p w:rsidR="00557239" w:rsidRPr="00791696" w:rsidRDefault="00557239" w:rsidP="00E722C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696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2" w:type="pct"/>
          </w:tcPr>
          <w:p w:rsidR="00557239" w:rsidRPr="00791696" w:rsidRDefault="00557239" w:rsidP="00E722C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791696">
              <w:rPr>
                <w:rFonts w:ascii="Times New Roman" w:hAnsi="Times New Roman"/>
                <w:color w:val="000000"/>
                <w:sz w:val="28"/>
                <w:szCs w:val="28"/>
              </w:rPr>
              <w:t>0 мкл</w:t>
            </w:r>
            <w:r w:rsidR="006B6DD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57239" w:rsidRPr="00791696" w:rsidTr="00E722C0">
        <w:trPr>
          <w:jc w:val="center"/>
        </w:trPr>
        <w:tc>
          <w:tcPr>
            <w:tcW w:w="1538" w:type="pct"/>
          </w:tcPr>
          <w:p w:rsidR="00557239" w:rsidRDefault="00557239" w:rsidP="00E722C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="00425857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</w:t>
            </w:r>
            <w:r w:rsidR="0042585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425857">
              <w:rPr>
                <w:rFonts w:ascii="Times New Roman" w:hAnsi="Times New Roman"/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557239" w:rsidRPr="00791696" w:rsidRDefault="00557239" w:rsidP="00E722C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62" w:type="pct"/>
          </w:tcPr>
          <w:p w:rsidR="00557239" w:rsidRPr="00791696" w:rsidRDefault="00425857" w:rsidP="00E722C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около 40</w:t>
            </w:r>
            <w:r w:rsidR="00557239" w:rsidRPr="00200F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</w:t>
            </w:r>
          </w:p>
        </w:tc>
      </w:tr>
    </w:tbl>
    <w:p w:rsidR="00557239" w:rsidRPr="00791696" w:rsidRDefault="00557239" w:rsidP="008A0C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0FAE">
        <w:rPr>
          <w:rFonts w:ascii="Times New Roman" w:hAnsi="Times New Roman"/>
          <w:color w:val="000000"/>
          <w:sz w:val="28"/>
          <w:szCs w:val="28"/>
        </w:rPr>
        <w:t>В хроматог</w:t>
      </w:r>
      <w:r>
        <w:rPr>
          <w:rFonts w:ascii="Times New Roman" w:hAnsi="Times New Roman"/>
          <w:color w:val="000000"/>
          <w:sz w:val="28"/>
          <w:szCs w:val="28"/>
        </w:rPr>
        <w:t xml:space="preserve">раф вводят раздельно по 10 мкл </w:t>
      </w:r>
      <w:r w:rsidRPr="00200FAE">
        <w:rPr>
          <w:rFonts w:ascii="Times New Roman" w:hAnsi="Times New Roman"/>
          <w:color w:val="000000"/>
          <w:sz w:val="28"/>
          <w:szCs w:val="28"/>
        </w:rPr>
        <w:t>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твора</w:t>
      </w:r>
      <w:r w:rsidRPr="00200FAE">
        <w:rPr>
          <w:rFonts w:ascii="Times New Roman" w:hAnsi="Times New Roman"/>
          <w:color w:val="000000"/>
          <w:sz w:val="28"/>
          <w:szCs w:val="28"/>
        </w:rPr>
        <w:t xml:space="preserve"> и испытуемого раствора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7239" w:rsidRPr="006B1D86" w:rsidRDefault="00557239" w:rsidP="008A0C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6B1D86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6B1D86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6B1D86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</w:p>
    <w:p w:rsidR="000E36E3" w:rsidRPr="00CB1941" w:rsidRDefault="000E36E3" w:rsidP="000E36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 w:rsidRPr="00CB194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альфа - </w:t>
      </w:r>
      <w:r w:rsidRPr="000E36E3">
        <w:rPr>
          <w:rFonts w:ascii="Times New Roman" w:hAnsi="Times New Roman"/>
          <w:color w:val="000000"/>
          <w:sz w:val="28"/>
          <w:szCs w:val="28"/>
        </w:rPr>
        <w:t xml:space="preserve">токоферола ацетата и </w:t>
      </w:r>
      <w:proofErr w:type="spellStart"/>
      <w:r w:rsidRPr="000E36E3">
        <w:rPr>
          <w:rFonts w:ascii="Times New Roman" w:hAnsi="Times New Roman"/>
          <w:color w:val="000000"/>
          <w:sz w:val="28"/>
          <w:szCs w:val="28"/>
        </w:rPr>
        <w:t>ретинола</w:t>
      </w:r>
      <w:proofErr w:type="spellEnd"/>
      <w:r w:rsidRPr="000E36E3">
        <w:rPr>
          <w:rFonts w:ascii="Times New Roman" w:hAnsi="Times New Roman"/>
          <w:color w:val="000000"/>
          <w:sz w:val="28"/>
          <w:szCs w:val="28"/>
        </w:rPr>
        <w:t xml:space="preserve"> пальмитата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 w:rsidRPr="000E36E3">
        <w:rPr>
          <w:rFonts w:ascii="Times New Roman" w:hAnsi="Times New Roman"/>
          <w:color w:val="000000"/>
          <w:sz w:val="28"/>
          <w:szCs w:val="28"/>
        </w:rPr>
        <w:t>не более 1,5.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36E3" w:rsidRPr="00CB1941" w:rsidRDefault="000E36E3" w:rsidP="000E36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1D86">
        <w:rPr>
          <w:rFonts w:ascii="Times New Roman" w:hAnsi="Times New Roman"/>
          <w:color w:val="000000"/>
          <w:sz w:val="28"/>
          <w:szCs w:val="28"/>
        </w:rPr>
        <w:t>-</w:t>
      </w:r>
      <w:r w:rsidRPr="006B1D8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B1D8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B1D86">
        <w:rPr>
          <w:rFonts w:ascii="Times New Roman" w:hAnsi="Times New Roman"/>
          <w:color w:val="000000"/>
          <w:sz w:val="28"/>
          <w:szCs w:val="28"/>
        </w:rPr>
        <w:t xml:space="preserve"> отношений </w:t>
      </w:r>
      <w:r w:rsidR="006B1D86" w:rsidRPr="006B1D86">
        <w:rPr>
          <w:rFonts w:ascii="Times New Roman" w:hAnsi="Times New Roman"/>
          <w:color w:val="000000"/>
          <w:sz w:val="28"/>
          <w:szCs w:val="28"/>
        </w:rPr>
        <w:t>площадей п</w:t>
      </w:r>
      <w:r w:rsidR="006B1D86" w:rsidRPr="006B1D86">
        <w:rPr>
          <w:rFonts w:ascii="Times New Roman" w:hAnsi="Times New Roman"/>
          <w:color w:val="000000"/>
          <w:sz w:val="28"/>
          <w:szCs w:val="28"/>
        </w:rPr>
        <w:t>и</w:t>
      </w:r>
      <w:r w:rsidR="00486A3A">
        <w:rPr>
          <w:rFonts w:ascii="Times New Roman" w:hAnsi="Times New Roman"/>
          <w:color w:val="000000"/>
          <w:sz w:val="28"/>
          <w:szCs w:val="28"/>
        </w:rPr>
        <w:t xml:space="preserve">ков альфа - </w:t>
      </w:r>
      <w:r w:rsidR="006B1D86" w:rsidRPr="006B1D86">
        <w:rPr>
          <w:rFonts w:ascii="Times New Roman" w:hAnsi="Times New Roman"/>
          <w:color w:val="000000"/>
          <w:sz w:val="28"/>
          <w:szCs w:val="28"/>
        </w:rPr>
        <w:t xml:space="preserve">токоферола ацетата и </w:t>
      </w:r>
      <w:proofErr w:type="spellStart"/>
      <w:r w:rsidR="006B1D86" w:rsidRPr="006B1D86">
        <w:rPr>
          <w:rFonts w:ascii="Times New Roman" w:hAnsi="Times New Roman"/>
          <w:color w:val="000000"/>
          <w:sz w:val="28"/>
          <w:szCs w:val="28"/>
        </w:rPr>
        <w:t>ретинола</w:t>
      </w:r>
      <w:proofErr w:type="spellEnd"/>
      <w:r w:rsidR="006B1D86" w:rsidRPr="006B1D86">
        <w:rPr>
          <w:rFonts w:ascii="Times New Roman" w:hAnsi="Times New Roman"/>
          <w:color w:val="000000"/>
          <w:sz w:val="28"/>
          <w:szCs w:val="28"/>
        </w:rPr>
        <w:t xml:space="preserve"> пальмитата должно быть не более 3</w:t>
      </w:r>
      <w:r w:rsidRPr="006B1D86">
        <w:rPr>
          <w:rFonts w:ascii="Times New Roman" w:hAnsi="Times New Roman"/>
          <w:color w:val="000000"/>
          <w:sz w:val="28"/>
          <w:szCs w:val="28"/>
        </w:rPr>
        <w:t>,0 % (6 определений);</w:t>
      </w:r>
    </w:p>
    <w:p w:rsidR="000E36E3" w:rsidRPr="00CB1941" w:rsidRDefault="000E36E3" w:rsidP="000E36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 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CB1941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 колонки (N)</w:t>
      </w:r>
      <w:r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0E36E3">
        <w:rPr>
          <w:rFonts w:ascii="Times New Roman" w:hAnsi="Times New Roman"/>
          <w:sz w:val="28"/>
        </w:rPr>
        <w:t>альфа – токоферола ацетата</w:t>
      </w:r>
      <w:r>
        <w:rPr>
          <w:rFonts w:ascii="Times New Roman" w:hAnsi="Times New Roman"/>
          <w:sz w:val="28"/>
        </w:rPr>
        <w:t>,</w:t>
      </w:r>
      <w:r w:rsidRPr="000E36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должна составлять не менее 2000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теорет</w:t>
      </w:r>
      <w:r w:rsidRPr="00CB1941">
        <w:rPr>
          <w:rFonts w:ascii="Times New Roman" w:hAnsi="Times New Roman"/>
          <w:color w:val="000000"/>
          <w:sz w:val="28"/>
          <w:szCs w:val="28"/>
        </w:rPr>
        <w:t>и</w:t>
      </w:r>
      <w:r w:rsidRPr="00CB1941">
        <w:rPr>
          <w:rFonts w:ascii="Times New Roman" w:hAnsi="Times New Roman"/>
          <w:color w:val="000000"/>
          <w:sz w:val="28"/>
          <w:szCs w:val="28"/>
        </w:rPr>
        <w:t>ческих тарелок;</w:t>
      </w:r>
    </w:p>
    <w:p w:rsidR="00A17F56" w:rsidRPr="00A17F56" w:rsidRDefault="00A17F56" w:rsidP="00557239">
      <w:pPr>
        <w:pStyle w:val="a8"/>
        <w:spacing w:line="360" w:lineRule="auto"/>
        <w:ind w:firstLine="709"/>
        <w:jc w:val="both"/>
        <w:rPr>
          <w:b w:val="0"/>
          <w:color w:val="000000"/>
        </w:rPr>
      </w:pPr>
      <w:r w:rsidRPr="00A17F56">
        <w:rPr>
          <w:rFonts w:ascii="Times New Roman" w:hAnsi="Times New Roman"/>
          <w:b w:val="0"/>
        </w:rPr>
        <w:t>Содержание альфа – токоферола ацетата (Х) в одной капсуле в мг в</w:t>
      </w:r>
      <w:r w:rsidRPr="00A17F56">
        <w:rPr>
          <w:rFonts w:ascii="Times New Roman" w:hAnsi="Times New Roman"/>
          <w:b w:val="0"/>
        </w:rPr>
        <w:t>ы</w:t>
      </w:r>
      <w:r w:rsidRPr="00A17F56">
        <w:rPr>
          <w:rFonts w:ascii="Times New Roman" w:hAnsi="Times New Roman"/>
          <w:b w:val="0"/>
        </w:rPr>
        <w:t>числяют по формуле:</w:t>
      </w:r>
    </w:p>
    <w:p w:rsidR="00BE493E" w:rsidRDefault="00BE493E" w:rsidP="00BE493E">
      <w:pPr>
        <w:spacing w:after="0" w:line="240" w:lineRule="auto"/>
        <w:ind w:right="-1"/>
        <w:jc w:val="center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p w:rsidR="001027F8" w:rsidRDefault="001027F8" w:rsidP="00BE493E">
      <w:pPr>
        <w:spacing w:after="0" w:line="240" w:lineRule="auto"/>
        <w:ind w:right="-1"/>
        <w:jc w:val="center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</w:p>
    <w:p w:rsidR="00BE493E" w:rsidRPr="00BE493E" w:rsidRDefault="001027F8" w:rsidP="001027F8">
      <w:pPr>
        <w:spacing w:after="0" w:line="240" w:lineRule="auto"/>
        <w:ind w:right="-1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>где</w:t>
      </w:r>
    </w:p>
    <w:tbl>
      <w:tblPr>
        <w:tblW w:w="0" w:type="auto"/>
        <w:tblInd w:w="-864" w:type="dxa"/>
        <w:tblLayout w:type="fixed"/>
        <w:tblLook w:val="04A0"/>
      </w:tblPr>
      <w:tblGrid>
        <w:gridCol w:w="637"/>
        <w:gridCol w:w="526"/>
        <w:gridCol w:w="425"/>
        <w:gridCol w:w="8651"/>
      </w:tblGrid>
      <w:tr w:rsidR="00BE493E" w:rsidRPr="00BE493E" w:rsidTr="00BE493E">
        <w:tc>
          <w:tcPr>
            <w:tcW w:w="637" w:type="dxa"/>
          </w:tcPr>
          <w:p w:rsidR="00BE493E" w:rsidRPr="00BE493E" w:rsidRDefault="00BE493E" w:rsidP="00E722C0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BE493E" w:rsidRPr="00BE493E" w:rsidRDefault="00BE493E" w:rsidP="00E722C0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BE493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BE493E" w:rsidRPr="00BE493E" w:rsidRDefault="00BE493E" w:rsidP="00E722C0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BE493E" w:rsidRPr="00BE493E" w:rsidRDefault="00BE493E" w:rsidP="001027F8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1027F8" w:rsidRPr="001027F8">
              <w:rPr>
                <w:rStyle w:val="8"/>
                <w:rFonts w:eastAsia="Calibri"/>
                <w:sz w:val="28"/>
                <w:szCs w:val="28"/>
              </w:rPr>
              <w:t>альфа – токоферола ацетата</w:t>
            </w:r>
            <w:r w:rsidRPr="00BE493E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BE493E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BE493E">
              <w:rPr>
                <w:rStyle w:val="8"/>
                <w:rFonts w:eastAsia="Calibri"/>
                <w:sz w:val="28"/>
                <w:szCs w:val="28"/>
              </w:rPr>
              <w:t xml:space="preserve"> исп</w:t>
            </w:r>
            <w:r w:rsidRPr="00BE493E">
              <w:rPr>
                <w:rStyle w:val="8"/>
                <w:rFonts w:eastAsia="Calibri"/>
                <w:sz w:val="28"/>
                <w:szCs w:val="28"/>
              </w:rPr>
              <w:t>ы</w:t>
            </w:r>
            <w:r w:rsidRPr="00BE493E">
              <w:rPr>
                <w:rStyle w:val="8"/>
                <w:rFonts w:eastAsia="Calibri"/>
                <w:sz w:val="28"/>
                <w:szCs w:val="28"/>
              </w:rPr>
              <w:t>туемого раствора;</w:t>
            </w:r>
          </w:p>
        </w:tc>
      </w:tr>
      <w:tr w:rsidR="00BE493E" w:rsidRPr="00BE493E" w:rsidTr="00BE493E">
        <w:tc>
          <w:tcPr>
            <w:tcW w:w="637" w:type="dxa"/>
          </w:tcPr>
          <w:p w:rsidR="00BE493E" w:rsidRPr="00BE493E" w:rsidRDefault="00BE493E" w:rsidP="00E722C0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BE493E" w:rsidRPr="00BE493E" w:rsidRDefault="00BE493E" w:rsidP="00E722C0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BE493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BE493E" w:rsidRPr="00BE493E" w:rsidRDefault="00BE493E" w:rsidP="00E722C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BE493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BE493E" w:rsidRPr="00BE493E" w:rsidRDefault="00BE493E" w:rsidP="001027F8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1027F8" w:rsidRPr="001027F8">
              <w:rPr>
                <w:rStyle w:val="8"/>
                <w:rFonts w:eastAsia="Calibri"/>
                <w:sz w:val="28"/>
                <w:szCs w:val="28"/>
              </w:rPr>
              <w:t>альфа – токоферола ацетата</w:t>
            </w:r>
            <w:r w:rsidRPr="00BE493E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BE493E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BE493E">
              <w:rPr>
                <w:rStyle w:val="8"/>
                <w:rFonts w:eastAsia="Calibri"/>
                <w:sz w:val="28"/>
                <w:szCs w:val="28"/>
              </w:rPr>
              <w:t xml:space="preserve"> раств</w:t>
            </w:r>
            <w:r w:rsidRPr="00BE493E">
              <w:rPr>
                <w:rStyle w:val="8"/>
                <w:rFonts w:eastAsia="Calibri"/>
                <w:sz w:val="28"/>
                <w:szCs w:val="28"/>
              </w:rPr>
              <w:t>о</w:t>
            </w:r>
            <w:r w:rsidRPr="00BE493E">
              <w:rPr>
                <w:rStyle w:val="8"/>
                <w:rFonts w:eastAsia="Calibri"/>
                <w:sz w:val="28"/>
                <w:szCs w:val="28"/>
              </w:rPr>
              <w:t>ра стандартного образца;</w:t>
            </w:r>
          </w:p>
        </w:tc>
      </w:tr>
      <w:tr w:rsidR="00BE493E" w:rsidRPr="00BE493E" w:rsidTr="00BE493E">
        <w:tc>
          <w:tcPr>
            <w:tcW w:w="637" w:type="dxa"/>
          </w:tcPr>
          <w:p w:rsidR="00BE493E" w:rsidRPr="00BE493E" w:rsidRDefault="00BE493E" w:rsidP="00E722C0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BE493E" w:rsidRPr="00BE493E" w:rsidRDefault="00BE493E" w:rsidP="00E722C0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E493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BE493E" w:rsidRPr="00BE493E" w:rsidRDefault="00BE493E" w:rsidP="00E722C0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BE493E" w:rsidRPr="00BE493E" w:rsidRDefault="00BE493E" w:rsidP="00E722C0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BE493E" w:rsidRPr="00BE493E" w:rsidTr="00BE493E">
        <w:tc>
          <w:tcPr>
            <w:tcW w:w="637" w:type="dxa"/>
          </w:tcPr>
          <w:p w:rsidR="00BE493E" w:rsidRPr="00BE493E" w:rsidRDefault="00BE493E" w:rsidP="00E722C0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BE493E" w:rsidRPr="00BE493E" w:rsidRDefault="00BE493E" w:rsidP="00E722C0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E493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BE493E" w:rsidRPr="00BE493E" w:rsidRDefault="00BE493E" w:rsidP="00E722C0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BE493E" w:rsidRPr="00BE493E" w:rsidRDefault="00BE493E" w:rsidP="001027F8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1027F8" w:rsidRPr="001027F8">
              <w:rPr>
                <w:rStyle w:val="8"/>
                <w:rFonts w:eastAsia="Calibri"/>
                <w:sz w:val="28"/>
                <w:szCs w:val="28"/>
              </w:rPr>
              <w:t>альфа – токоферола ацетата</w:t>
            </w:r>
            <w:r w:rsidR="001027F8">
              <w:rPr>
                <w:rStyle w:val="8"/>
                <w:rFonts w:eastAsia="Calibri"/>
                <w:sz w:val="28"/>
                <w:szCs w:val="28"/>
              </w:rPr>
              <w:t>,</w:t>
            </w:r>
            <w:r w:rsidR="001027F8" w:rsidRPr="001027F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BE493E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BE493E" w:rsidRPr="00BE493E" w:rsidTr="00BE493E">
        <w:trPr>
          <w:trHeight w:val="177"/>
        </w:trPr>
        <w:tc>
          <w:tcPr>
            <w:tcW w:w="637" w:type="dxa"/>
          </w:tcPr>
          <w:p w:rsidR="00BE493E" w:rsidRPr="00BE493E" w:rsidRDefault="00BE493E" w:rsidP="00E722C0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BE493E" w:rsidRPr="00BE493E" w:rsidRDefault="00BE493E" w:rsidP="00E722C0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BE493E" w:rsidRPr="00BE493E" w:rsidRDefault="00BE493E" w:rsidP="00E722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493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BE493E" w:rsidRPr="00BE493E" w:rsidRDefault="00BE493E" w:rsidP="001027F8">
            <w:pPr>
              <w:pStyle w:val="aa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1027F8" w:rsidRPr="001027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альфа – токоферола ацетата </w:t>
            </w:r>
            <w:r w:rsidRPr="00BE493E">
              <w:rPr>
                <w:rFonts w:ascii="Times New Roman" w:hAnsi="Times New Roman"/>
                <w:color w:val="000000"/>
                <w:sz w:val="28"/>
                <w:szCs w:val="28"/>
              </w:rPr>
              <w:t>в стандартном образце, %.</w:t>
            </w:r>
          </w:p>
        </w:tc>
      </w:tr>
      <w:tr w:rsidR="00BE493E" w:rsidRPr="00BE493E" w:rsidTr="00BE493E">
        <w:tc>
          <w:tcPr>
            <w:tcW w:w="637" w:type="dxa"/>
          </w:tcPr>
          <w:p w:rsidR="00BE493E" w:rsidRPr="00BE493E" w:rsidRDefault="00BE493E" w:rsidP="00E722C0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BE493E" w:rsidRPr="00BE493E" w:rsidRDefault="00BE493E" w:rsidP="00E722C0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BE493E" w:rsidRPr="00BE493E" w:rsidRDefault="00BE493E" w:rsidP="00E722C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BE493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BE493E" w:rsidRPr="00BE493E" w:rsidRDefault="00BE493E" w:rsidP="008A0CE3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sz w:val="28"/>
                <w:szCs w:val="28"/>
              </w:rPr>
              <w:t>средняя масса одной капсулы, мг.</w:t>
            </w:r>
          </w:p>
        </w:tc>
      </w:tr>
      <w:tr w:rsidR="00BE493E" w:rsidRPr="00BE493E" w:rsidTr="00BE493E">
        <w:tc>
          <w:tcPr>
            <w:tcW w:w="637" w:type="dxa"/>
          </w:tcPr>
          <w:p w:rsidR="00BE493E" w:rsidRPr="00BE493E" w:rsidRDefault="00BE493E" w:rsidP="00E722C0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BE493E" w:rsidRPr="00BE493E" w:rsidRDefault="00BE493E" w:rsidP="00E722C0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BE493E" w:rsidRPr="00BE493E" w:rsidRDefault="00BE493E" w:rsidP="00E722C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BE493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BE493E" w:rsidRPr="00BE493E" w:rsidRDefault="00BE493E" w:rsidP="001027F8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1027F8" w:rsidRPr="001027F8">
              <w:rPr>
                <w:rStyle w:val="8"/>
                <w:rFonts w:eastAsia="Calibri"/>
                <w:sz w:val="28"/>
                <w:szCs w:val="28"/>
              </w:rPr>
              <w:t xml:space="preserve">альфа – токоферола ацетата </w:t>
            </w:r>
            <w:r w:rsidRPr="00BE493E">
              <w:rPr>
                <w:rStyle w:val="8"/>
                <w:rFonts w:eastAsia="Calibri"/>
                <w:sz w:val="28"/>
                <w:szCs w:val="28"/>
              </w:rPr>
              <w:t>в одной капсуле, мг;</w:t>
            </w:r>
          </w:p>
        </w:tc>
      </w:tr>
    </w:tbl>
    <w:p w:rsidR="008A0CE3" w:rsidRDefault="008A0CE3" w:rsidP="008A0CE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8A0CE3" w:rsidRPr="00A17F56" w:rsidRDefault="008A0CE3" w:rsidP="008A0CE3">
      <w:pPr>
        <w:pStyle w:val="a8"/>
        <w:spacing w:line="360" w:lineRule="auto"/>
        <w:ind w:firstLine="709"/>
        <w:jc w:val="both"/>
        <w:rPr>
          <w:b w:val="0"/>
          <w:color w:val="000000"/>
        </w:rPr>
      </w:pPr>
      <w:r w:rsidRPr="00A17F56">
        <w:rPr>
          <w:rFonts w:ascii="Times New Roman" w:hAnsi="Times New Roman"/>
          <w:b w:val="0"/>
        </w:rPr>
        <w:t xml:space="preserve">Содержание </w:t>
      </w:r>
      <w:proofErr w:type="spellStart"/>
      <w:r w:rsidRPr="008A0CE3">
        <w:rPr>
          <w:rFonts w:ascii="Times New Roman" w:hAnsi="Times New Roman"/>
          <w:b w:val="0"/>
        </w:rPr>
        <w:t>ретинола</w:t>
      </w:r>
      <w:proofErr w:type="spellEnd"/>
      <w:r w:rsidRPr="008A0CE3">
        <w:rPr>
          <w:rFonts w:ascii="Times New Roman" w:hAnsi="Times New Roman"/>
          <w:b w:val="0"/>
        </w:rPr>
        <w:t xml:space="preserve"> пальмитат</w:t>
      </w:r>
      <w:r>
        <w:rPr>
          <w:rFonts w:ascii="Times New Roman" w:hAnsi="Times New Roman"/>
          <w:b w:val="0"/>
        </w:rPr>
        <w:t>а</w:t>
      </w:r>
      <w:r w:rsidRPr="008A0CE3">
        <w:rPr>
          <w:rFonts w:ascii="Times New Roman" w:hAnsi="Times New Roman"/>
          <w:b w:val="0"/>
        </w:rPr>
        <w:t xml:space="preserve"> </w:t>
      </w:r>
      <w:r w:rsidRPr="00A17F56">
        <w:rPr>
          <w:rFonts w:ascii="Times New Roman" w:hAnsi="Times New Roman"/>
          <w:b w:val="0"/>
        </w:rPr>
        <w:t>(Х) в одной капсуле в мг вычисляют по формуле:</w:t>
      </w:r>
    </w:p>
    <w:p w:rsidR="008A0CE3" w:rsidRDefault="008A0CE3" w:rsidP="008A0CE3">
      <w:pPr>
        <w:spacing w:after="0" w:line="240" w:lineRule="auto"/>
        <w:ind w:right="-1"/>
        <w:jc w:val="center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p w:rsidR="008A0CE3" w:rsidRDefault="008A0CE3" w:rsidP="008A0CE3">
      <w:pPr>
        <w:spacing w:after="0" w:line="240" w:lineRule="auto"/>
        <w:ind w:right="-1"/>
        <w:jc w:val="center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</w:p>
    <w:p w:rsidR="008A0CE3" w:rsidRPr="00BE493E" w:rsidRDefault="008A0CE3" w:rsidP="008A0CE3">
      <w:pPr>
        <w:spacing w:after="0" w:line="240" w:lineRule="auto"/>
        <w:ind w:right="-1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>где</w:t>
      </w:r>
    </w:p>
    <w:tbl>
      <w:tblPr>
        <w:tblW w:w="0" w:type="auto"/>
        <w:tblInd w:w="-864" w:type="dxa"/>
        <w:tblLayout w:type="fixed"/>
        <w:tblLook w:val="04A0"/>
      </w:tblPr>
      <w:tblGrid>
        <w:gridCol w:w="637"/>
        <w:gridCol w:w="526"/>
        <w:gridCol w:w="425"/>
        <w:gridCol w:w="8651"/>
      </w:tblGrid>
      <w:tr w:rsidR="008A0CE3" w:rsidRPr="00BE493E" w:rsidTr="00E722C0">
        <w:tc>
          <w:tcPr>
            <w:tcW w:w="637" w:type="dxa"/>
          </w:tcPr>
          <w:p w:rsidR="008A0CE3" w:rsidRPr="00BE493E" w:rsidRDefault="008A0CE3" w:rsidP="00E722C0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8A0CE3" w:rsidRPr="00BE493E" w:rsidRDefault="008A0CE3" w:rsidP="00E722C0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BE493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8A0CE3" w:rsidRPr="00BE493E" w:rsidRDefault="008A0CE3" w:rsidP="00E722C0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8A0CE3" w:rsidRPr="00BE493E" w:rsidRDefault="008A0CE3" w:rsidP="005A29E9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8A0CE3">
              <w:rPr>
                <w:rStyle w:val="8"/>
                <w:rFonts w:eastAsia="Calibri"/>
                <w:sz w:val="28"/>
                <w:szCs w:val="28"/>
              </w:rPr>
              <w:t>ретинола</w:t>
            </w:r>
            <w:proofErr w:type="spellEnd"/>
            <w:r w:rsidRPr="008A0CE3">
              <w:rPr>
                <w:rStyle w:val="8"/>
                <w:rFonts w:eastAsia="Calibri"/>
                <w:sz w:val="28"/>
                <w:szCs w:val="28"/>
              </w:rPr>
              <w:t xml:space="preserve"> пальмитат</w:t>
            </w:r>
            <w:r>
              <w:rPr>
                <w:rStyle w:val="8"/>
                <w:rFonts w:eastAsia="Calibri"/>
                <w:sz w:val="28"/>
                <w:szCs w:val="28"/>
              </w:rPr>
              <w:t>а</w:t>
            </w:r>
            <w:r w:rsidRPr="008A0CE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BE493E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BE493E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BE493E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8A0CE3" w:rsidRPr="00BE493E" w:rsidTr="00E722C0">
        <w:tc>
          <w:tcPr>
            <w:tcW w:w="637" w:type="dxa"/>
          </w:tcPr>
          <w:p w:rsidR="008A0CE3" w:rsidRPr="00BE493E" w:rsidRDefault="008A0CE3" w:rsidP="00E722C0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8A0CE3" w:rsidRPr="00BE493E" w:rsidRDefault="008A0CE3" w:rsidP="00E722C0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BE493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A0CE3" w:rsidRPr="00BE493E" w:rsidRDefault="008A0CE3" w:rsidP="00E722C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BE493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8A0CE3" w:rsidRPr="00BE493E" w:rsidRDefault="008A0CE3" w:rsidP="008A0CE3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8A0CE3">
              <w:rPr>
                <w:rStyle w:val="8"/>
                <w:rFonts w:eastAsia="Calibri"/>
                <w:sz w:val="28"/>
                <w:szCs w:val="28"/>
              </w:rPr>
              <w:t>ретинола</w:t>
            </w:r>
            <w:proofErr w:type="spellEnd"/>
            <w:r w:rsidRPr="008A0CE3">
              <w:rPr>
                <w:rStyle w:val="8"/>
                <w:rFonts w:eastAsia="Calibri"/>
                <w:sz w:val="28"/>
                <w:szCs w:val="28"/>
              </w:rPr>
              <w:t xml:space="preserve"> пальмитат</w:t>
            </w:r>
            <w:r>
              <w:rPr>
                <w:rStyle w:val="8"/>
                <w:rFonts w:eastAsia="Calibri"/>
                <w:sz w:val="28"/>
                <w:szCs w:val="28"/>
              </w:rPr>
              <w:t>а</w:t>
            </w:r>
            <w:r w:rsidRPr="008A0CE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BE493E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BE493E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BE493E">
              <w:rPr>
                <w:rStyle w:val="8"/>
                <w:rFonts w:eastAsia="Calibri"/>
                <w:sz w:val="28"/>
                <w:szCs w:val="28"/>
              </w:rPr>
              <w:t xml:space="preserve"> раствора ста</w:t>
            </w:r>
            <w:r w:rsidRPr="00BE493E">
              <w:rPr>
                <w:rStyle w:val="8"/>
                <w:rFonts w:eastAsia="Calibri"/>
                <w:sz w:val="28"/>
                <w:szCs w:val="28"/>
              </w:rPr>
              <w:t>н</w:t>
            </w:r>
            <w:r w:rsidRPr="00BE493E">
              <w:rPr>
                <w:rStyle w:val="8"/>
                <w:rFonts w:eastAsia="Calibri"/>
                <w:sz w:val="28"/>
                <w:szCs w:val="28"/>
              </w:rPr>
              <w:t>дартного образца;</w:t>
            </w:r>
          </w:p>
        </w:tc>
      </w:tr>
      <w:tr w:rsidR="008A0CE3" w:rsidRPr="00BE493E" w:rsidTr="00E722C0">
        <w:tc>
          <w:tcPr>
            <w:tcW w:w="637" w:type="dxa"/>
          </w:tcPr>
          <w:p w:rsidR="008A0CE3" w:rsidRPr="00BE493E" w:rsidRDefault="008A0CE3" w:rsidP="00E722C0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8A0CE3" w:rsidRPr="00BE493E" w:rsidRDefault="008A0CE3" w:rsidP="00E722C0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E493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8A0CE3" w:rsidRPr="00BE493E" w:rsidRDefault="008A0CE3" w:rsidP="00E722C0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8A0CE3" w:rsidRPr="00BE493E" w:rsidRDefault="008A0CE3" w:rsidP="00E722C0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8A0CE3" w:rsidRPr="00BE493E" w:rsidTr="00E722C0">
        <w:tc>
          <w:tcPr>
            <w:tcW w:w="637" w:type="dxa"/>
          </w:tcPr>
          <w:p w:rsidR="008A0CE3" w:rsidRPr="00BE493E" w:rsidRDefault="008A0CE3" w:rsidP="00E722C0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8A0CE3" w:rsidRPr="00BE493E" w:rsidRDefault="008A0CE3" w:rsidP="00E722C0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E493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A0CE3" w:rsidRPr="00BE493E" w:rsidRDefault="008A0CE3" w:rsidP="00E722C0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8A0CE3" w:rsidRPr="00BE493E" w:rsidRDefault="008A0CE3" w:rsidP="008A0CE3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B6DDB">
              <w:rPr>
                <w:rFonts w:ascii="Times New Roman" w:hAnsi="Times New Roman"/>
                <w:color w:val="000000"/>
                <w:sz w:val="28"/>
                <w:szCs w:val="28"/>
              </w:rPr>
              <w:t>ретинола</w:t>
            </w:r>
            <w:proofErr w:type="spellEnd"/>
            <w:r w:rsidRPr="006B6D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пальмитат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Style w:val="8"/>
                <w:rFonts w:eastAsia="Calibri"/>
                <w:sz w:val="28"/>
                <w:szCs w:val="28"/>
              </w:rPr>
              <w:t>,</w:t>
            </w:r>
            <w:r w:rsidRPr="001027F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BE493E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8A0CE3" w:rsidRPr="00BE493E" w:rsidTr="00E722C0">
        <w:trPr>
          <w:trHeight w:val="177"/>
        </w:trPr>
        <w:tc>
          <w:tcPr>
            <w:tcW w:w="637" w:type="dxa"/>
          </w:tcPr>
          <w:p w:rsidR="008A0CE3" w:rsidRPr="00BE493E" w:rsidRDefault="008A0CE3" w:rsidP="00E722C0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8A0CE3" w:rsidRPr="00BE493E" w:rsidRDefault="008A0CE3" w:rsidP="00E722C0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A0CE3" w:rsidRPr="00BE493E" w:rsidRDefault="008A0CE3" w:rsidP="00E722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493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8A0CE3" w:rsidRPr="00BE493E" w:rsidRDefault="008A0CE3" w:rsidP="008A0CE3">
            <w:pPr>
              <w:pStyle w:val="aa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6B6DDB">
              <w:rPr>
                <w:rFonts w:ascii="Times New Roman" w:hAnsi="Times New Roman"/>
                <w:color w:val="000000"/>
                <w:sz w:val="28"/>
                <w:szCs w:val="28"/>
              </w:rPr>
              <w:t>ретинола</w:t>
            </w:r>
            <w:proofErr w:type="spellEnd"/>
            <w:r w:rsidRPr="006B6D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пальмитат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E49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образце, %.</w:t>
            </w:r>
          </w:p>
        </w:tc>
      </w:tr>
      <w:tr w:rsidR="008A0CE3" w:rsidRPr="00BE493E" w:rsidTr="00E722C0">
        <w:tc>
          <w:tcPr>
            <w:tcW w:w="637" w:type="dxa"/>
          </w:tcPr>
          <w:p w:rsidR="008A0CE3" w:rsidRPr="00BE493E" w:rsidRDefault="008A0CE3" w:rsidP="00E722C0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8A0CE3" w:rsidRPr="00BE493E" w:rsidRDefault="008A0CE3" w:rsidP="00E722C0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8A0CE3" w:rsidRPr="00BE493E" w:rsidRDefault="008A0CE3" w:rsidP="00E722C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BE493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8A0CE3" w:rsidRPr="00BE493E" w:rsidRDefault="008A0CE3" w:rsidP="008A0CE3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sz w:val="28"/>
                <w:szCs w:val="28"/>
              </w:rPr>
              <w:t xml:space="preserve">средняя масса одной </w:t>
            </w:r>
            <w:proofErr w:type="spellStart"/>
            <w:proofErr w:type="gramStart"/>
            <w:r w:rsidRPr="00BE493E">
              <w:rPr>
                <w:rStyle w:val="8"/>
                <w:rFonts w:eastAsia="Calibri"/>
                <w:sz w:val="28"/>
                <w:szCs w:val="28"/>
              </w:rPr>
              <w:t>одной</w:t>
            </w:r>
            <w:proofErr w:type="spellEnd"/>
            <w:proofErr w:type="gramEnd"/>
            <w:r w:rsidRPr="00BE493E">
              <w:rPr>
                <w:rStyle w:val="8"/>
                <w:rFonts w:eastAsia="Calibri"/>
                <w:sz w:val="28"/>
                <w:szCs w:val="28"/>
              </w:rPr>
              <w:t xml:space="preserve"> капсулы, мг.</w:t>
            </w:r>
          </w:p>
        </w:tc>
      </w:tr>
      <w:tr w:rsidR="008A0CE3" w:rsidRPr="00BE493E" w:rsidTr="00E722C0">
        <w:tc>
          <w:tcPr>
            <w:tcW w:w="637" w:type="dxa"/>
          </w:tcPr>
          <w:p w:rsidR="008A0CE3" w:rsidRPr="00BE493E" w:rsidRDefault="008A0CE3" w:rsidP="00E722C0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8A0CE3" w:rsidRPr="00BE493E" w:rsidRDefault="008A0CE3" w:rsidP="00E722C0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A0CE3" w:rsidRPr="00BE493E" w:rsidRDefault="008A0CE3" w:rsidP="00E722C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BE493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8A0CE3" w:rsidRPr="00BE493E" w:rsidRDefault="008A0CE3" w:rsidP="000E0ED7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BE493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0E0ED7" w:rsidRPr="006B6DDB">
              <w:rPr>
                <w:rFonts w:ascii="Times New Roman" w:hAnsi="Times New Roman"/>
                <w:color w:val="000000"/>
                <w:sz w:val="28"/>
                <w:szCs w:val="28"/>
              </w:rPr>
              <w:t>ретинола</w:t>
            </w:r>
            <w:proofErr w:type="spellEnd"/>
            <w:r w:rsidR="000E0ED7" w:rsidRPr="006B6D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пальмитат</w:t>
            </w:r>
            <w:r w:rsidR="000E0ED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E0ED7" w:rsidRPr="00BE493E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BE493E">
              <w:rPr>
                <w:rStyle w:val="8"/>
                <w:rFonts w:eastAsia="Calibri"/>
                <w:sz w:val="28"/>
                <w:szCs w:val="28"/>
              </w:rPr>
              <w:t>в одной капсуле, мг;</w:t>
            </w:r>
          </w:p>
        </w:tc>
      </w:tr>
    </w:tbl>
    <w:p w:rsidR="00557239" w:rsidRPr="00BE493E" w:rsidRDefault="00557239" w:rsidP="001F0B6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363ACA" w:rsidRPr="004217E8" w:rsidRDefault="00363ACA" w:rsidP="00F54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CA"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4217E8" w:rsidRPr="004217E8">
        <w:rPr>
          <w:rFonts w:ascii="Times New Roman" w:hAnsi="Times New Roman"/>
          <w:sz w:val="28"/>
          <w:szCs w:val="28"/>
        </w:rPr>
        <w:t>В соответствии с требованиями ОФС «Хранение лекарс</w:t>
      </w:r>
      <w:r w:rsidR="004217E8" w:rsidRPr="004217E8">
        <w:rPr>
          <w:rFonts w:ascii="Times New Roman" w:hAnsi="Times New Roman"/>
          <w:sz w:val="28"/>
          <w:szCs w:val="28"/>
        </w:rPr>
        <w:t>т</w:t>
      </w:r>
      <w:r w:rsidR="004217E8" w:rsidRPr="004217E8">
        <w:rPr>
          <w:rFonts w:ascii="Times New Roman" w:hAnsi="Times New Roman"/>
          <w:sz w:val="28"/>
          <w:szCs w:val="28"/>
        </w:rPr>
        <w:t>венных средств».</w:t>
      </w:r>
    </w:p>
    <w:p w:rsidR="00C13CD5" w:rsidRPr="00D32399" w:rsidRDefault="00C13CD5" w:rsidP="00C1771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C13CD5" w:rsidRPr="00D32399" w:rsidSect="00F54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A3" w:rsidRPr="00910447" w:rsidRDefault="00633AA3" w:rsidP="00910447">
      <w:pPr>
        <w:spacing w:after="0" w:line="240" w:lineRule="auto"/>
      </w:pPr>
      <w:r>
        <w:separator/>
      </w:r>
    </w:p>
  </w:endnote>
  <w:endnote w:type="continuationSeparator" w:id="0">
    <w:p w:rsidR="00633AA3" w:rsidRPr="00910447" w:rsidRDefault="00633AA3" w:rsidP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DC" w:rsidRDefault="001142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1519376"/>
      <w:docPartObj>
        <w:docPartGallery w:val="Page Numbers (Bottom of Page)"/>
        <w:docPartUnique/>
      </w:docPartObj>
    </w:sdtPr>
    <w:sdtContent>
      <w:p w:rsidR="00F54950" w:rsidRPr="001142DC" w:rsidRDefault="002D2097">
        <w:pPr>
          <w:pStyle w:val="a6"/>
          <w:jc w:val="center"/>
          <w:rPr>
            <w:sz w:val="28"/>
            <w:szCs w:val="28"/>
          </w:rPr>
        </w:pPr>
        <w:r w:rsidRPr="001142DC">
          <w:rPr>
            <w:rFonts w:ascii="Times New Roman" w:hAnsi="Times New Roman"/>
            <w:sz w:val="28"/>
            <w:szCs w:val="28"/>
          </w:rPr>
          <w:fldChar w:fldCharType="begin"/>
        </w:r>
        <w:r w:rsidR="00F54950" w:rsidRPr="001142D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42DC">
          <w:rPr>
            <w:rFonts w:ascii="Times New Roman" w:hAnsi="Times New Roman"/>
            <w:sz w:val="28"/>
            <w:szCs w:val="28"/>
          </w:rPr>
          <w:fldChar w:fldCharType="separate"/>
        </w:r>
        <w:r w:rsidR="001142DC">
          <w:rPr>
            <w:rFonts w:ascii="Times New Roman" w:hAnsi="Times New Roman"/>
            <w:noProof/>
            <w:sz w:val="28"/>
            <w:szCs w:val="28"/>
          </w:rPr>
          <w:t>2</w:t>
        </w:r>
        <w:r w:rsidRPr="001142D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4950" w:rsidRDefault="00F5495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DC" w:rsidRDefault="001142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A3" w:rsidRPr="00910447" w:rsidRDefault="00633AA3" w:rsidP="00910447">
      <w:pPr>
        <w:spacing w:after="0" w:line="240" w:lineRule="auto"/>
      </w:pPr>
      <w:r>
        <w:separator/>
      </w:r>
    </w:p>
  </w:footnote>
  <w:footnote w:type="continuationSeparator" w:id="0">
    <w:p w:rsidR="00633AA3" w:rsidRPr="00910447" w:rsidRDefault="00633AA3" w:rsidP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DC" w:rsidRDefault="001142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C6" w:rsidRPr="00910447" w:rsidRDefault="00A22BC6" w:rsidP="0091044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DC" w:rsidRDefault="001142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3"/>
    <w:multiLevelType w:val="multilevel"/>
    <w:tmpl w:val="00000012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5"/>
    <w:multiLevelType w:val="multilevel"/>
    <w:tmpl w:val="00000014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0">
    <w:nsid w:val="00000017"/>
    <w:multiLevelType w:val="multilevel"/>
    <w:tmpl w:val="00000016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9"/>
    <w:multiLevelType w:val="multilevel"/>
    <w:tmpl w:val="00000018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B"/>
    <w:multiLevelType w:val="multilevel"/>
    <w:tmpl w:val="0000001A"/>
    <w:lvl w:ilvl="0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3">
    <w:nsid w:val="0000001D"/>
    <w:multiLevelType w:val="multilevel"/>
    <w:tmpl w:val="0000001C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4DC960C8"/>
    <w:multiLevelType w:val="hybridMultilevel"/>
    <w:tmpl w:val="22B4C764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964BC"/>
    <w:multiLevelType w:val="hybridMultilevel"/>
    <w:tmpl w:val="A638577C"/>
    <w:lvl w:ilvl="0" w:tplc="AF4209A8">
      <w:start w:val="1"/>
      <w:numFmt w:val="bullet"/>
      <w:lvlText w:val="–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34113"/>
    <w:rsid w:val="00010547"/>
    <w:rsid w:val="00010D7F"/>
    <w:rsid w:val="00030CD4"/>
    <w:rsid w:val="000418C3"/>
    <w:rsid w:val="000644C4"/>
    <w:rsid w:val="000711D3"/>
    <w:rsid w:val="0008253A"/>
    <w:rsid w:val="00083845"/>
    <w:rsid w:val="0009548F"/>
    <w:rsid w:val="000A2E13"/>
    <w:rsid w:val="000B392B"/>
    <w:rsid w:val="000B56C0"/>
    <w:rsid w:val="000D7993"/>
    <w:rsid w:val="000E0ED7"/>
    <w:rsid w:val="000E36E3"/>
    <w:rsid w:val="000E5E13"/>
    <w:rsid w:val="000E6E86"/>
    <w:rsid w:val="000F21BD"/>
    <w:rsid w:val="000F5591"/>
    <w:rsid w:val="001027F8"/>
    <w:rsid w:val="001142DC"/>
    <w:rsid w:val="001168C7"/>
    <w:rsid w:val="0013027B"/>
    <w:rsid w:val="0013095F"/>
    <w:rsid w:val="00131DCC"/>
    <w:rsid w:val="00132E54"/>
    <w:rsid w:val="00150DB8"/>
    <w:rsid w:val="001844E2"/>
    <w:rsid w:val="001858FD"/>
    <w:rsid w:val="0019242B"/>
    <w:rsid w:val="001A2F6F"/>
    <w:rsid w:val="001A6453"/>
    <w:rsid w:val="001B7A12"/>
    <w:rsid w:val="001C5812"/>
    <w:rsid w:val="001D585D"/>
    <w:rsid w:val="001D6FDC"/>
    <w:rsid w:val="001E604D"/>
    <w:rsid w:val="001F0B61"/>
    <w:rsid w:val="002062EC"/>
    <w:rsid w:val="00222DDD"/>
    <w:rsid w:val="002332FE"/>
    <w:rsid w:val="00234205"/>
    <w:rsid w:val="00236C73"/>
    <w:rsid w:val="00237689"/>
    <w:rsid w:val="00245474"/>
    <w:rsid w:val="002643F2"/>
    <w:rsid w:val="00276EAF"/>
    <w:rsid w:val="00293ED8"/>
    <w:rsid w:val="002B6283"/>
    <w:rsid w:val="002B7180"/>
    <w:rsid w:val="002C1EB2"/>
    <w:rsid w:val="002D2097"/>
    <w:rsid w:val="002E1232"/>
    <w:rsid w:val="002E12D4"/>
    <w:rsid w:val="002E495E"/>
    <w:rsid w:val="002E7208"/>
    <w:rsid w:val="00306E82"/>
    <w:rsid w:val="00313602"/>
    <w:rsid w:val="00314D47"/>
    <w:rsid w:val="0032123C"/>
    <w:rsid w:val="003270C4"/>
    <w:rsid w:val="003302BE"/>
    <w:rsid w:val="00337D92"/>
    <w:rsid w:val="003538EB"/>
    <w:rsid w:val="003543AC"/>
    <w:rsid w:val="00363ACA"/>
    <w:rsid w:val="00364D77"/>
    <w:rsid w:val="0039419C"/>
    <w:rsid w:val="003B0F03"/>
    <w:rsid w:val="003C7F51"/>
    <w:rsid w:val="003C7FEE"/>
    <w:rsid w:val="003D0DDD"/>
    <w:rsid w:val="003D4A5E"/>
    <w:rsid w:val="003D4D79"/>
    <w:rsid w:val="003D7343"/>
    <w:rsid w:val="003E4770"/>
    <w:rsid w:val="00404CC7"/>
    <w:rsid w:val="0040559E"/>
    <w:rsid w:val="00407ADA"/>
    <w:rsid w:val="00413858"/>
    <w:rsid w:val="00414B4E"/>
    <w:rsid w:val="004217E8"/>
    <w:rsid w:val="004236CF"/>
    <w:rsid w:val="004238A8"/>
    <w:rsid w:val="00425857"/>
    <w:rsid w:val="00426FAF"/>
    <w:rsid w:val="0043190F"/>
    <w:rsid w:val="00432137"/>
    <w:rsid w:val="004345E4"/>
    <w:rsid w:val="00434F67"/>
    <w:rsid w:val="00456BF9"/>
    <w:rsid w:val="0047664A"/>
    <w:rsid w:val="00477B92"/>
    <w:rsid w:val="00486A3A"/>
    <w:rsid w:val="004B3475"/>
    <w:rsid w:val="004C4B5C"/>
    <w:rsid w:val="004D130F"/>
    <w:rsid w:val="004D64C5"/>
    <w:rsid w:val="004F0EAE"/>
    <w:rsid w:val="004F13D1"/>
    <w:rsid w:val="004F51EB"/>
    <w:rsid w:val="004F5443"/>
    <w:rsid w:val="004F6054"/>
    <w:rsid w:val="0050209C"/>
    <w:rsid w:val="005025FC"/>
    <w:rsid w:val="00505B87"/>
    <w:rsid w:val="00506273"/>
    <w:rsid w:val="00520B04"/>
    <w:rsid w:val="00530612"/>
    <w:rsid w:val="00540B4B"/>
    <w:rsid w:val="00551234"/>
    <w:rsid w:val="005561EC"/>
    <w:rsid w:val="00557239"/>
    <w:rsid w:val="00567DE7"/>
    <w:rsid w:val="00577B86"/>
    <w:rsid w:val="005853E0"/>
    <w:rsid w:val="005A0F66"/>
    <w:rsid w:val="005A29E9"/>
    <w:rsid w:val="005A642D"/>
    <w:rsid w:val="005C0F91"/>
    <w:rsid w:val="005D7FFB"/>
    <w:rsid w:val="005E0444"/>
    <w:rsid w:val="005E05F4"/>
    <w:rsid w:val="005E6212"/>
    <w:rsid w:val="005F3C8A"/>
    <w:rsid w:val="00630E03"/>
    <w:rsid w:val="00633AA3"/>
    <w:rsid w:val="00641CAD"/>
    <w:rsid w:val="00647F4D"/>
    <w:rsid w:val="00651389"/>
    <w:rsid w:val="006756A5"/>
    <w:rsid w:val="00675D69"/>
    <w:rsid w:val="006811CC"/>
    <w:rsid w:val="00690D3D"/>
    <w:rsid w:val="00695B25"/>
    <w:rsid w:val="006A68AA"/>
    <w:rsid w:val="006A7270"/>
    <w:rsid w:val="006B1D86"/>
    <w:rsid w:val="006B4008"/>
    <w:rsid w:val="006B6DDB"/>
    <w:rsid w:val="006C2269"/>
    <w:rsid w:val="006D492C"/>
    <w:rsid w:val="006D5EE5"/>
    <w:rsid w:val="006E4023"/>
    <w:rsid w:val="006F0E9A"/>
    <w:rsid w:val="006F14AE"/>
    <w:rsid w:val="00702FD8"/>
    <w:rsid w:val="00707304"/>
    <w:rsid w:val="0071345F"/>
    <w:rsid w:val="00713A48"/>
    <w:rsid w:val="007170AD"/>
    <w:rsid w:val="00734EA5"/>
    <w:rsid w:val="00746464"/>
    <w:rsid w:val="007464C0"/>
    <w:rsid w:val="007874BB"/>
    <w:rsid w:val="00787EA1"/>
    <w:rsid w:val="00797A29"/>
    <w:rsid w:val="007A649D"/>
    <w:rsid w:val="007B3121"/>
    <w:rsid w:val="007B6B51"/>
    <w:rsid w:val="007B7975"/>
    <w:rsid w:val="007C0540"/>
    <w:rsid w:val="007D14AA"/>
    <w:rsid w:val="008029AC"/>
    <w:rsid w:val="008054EB"/>
    <w:rsid w:val="00820055"/>
    <w:rsid w:val="008257C5"/>
    <w:rsid w:val="0083342D"/>
    <w:rsid w:val="00834113"/>
    <w:rsid w:val="008437E0"/>
    <w:rsid w:val="00852760"/>
    <w:rsid w:val="00862962"/>
    <w:rsid w:val="00874090"/>
    <w:rsid w:val="008A0CE3"/>
    <w:rsid w:val="008A20EE"/>
    <w:rsid w:val="008A256D"/>
    <w:rsid w:val="008B2E2B"/>
    <w:rsid w:val="008B4358"/>
    <w:rsid w:val="008C5ACC"/>
    <w:rsid w:val="008D0487"/>
    <w:rsid w:val="008D299E"/>
    <w:rsid w:val="008E0A0F"/>
    <w:rsid w:val="008E5F72"/>
    <w:rsid w:val="008F29D8"/>
    <w:rsid w:val="00900EB3"/>
    <w:rsid w:val="0090254B"/>
    <w:rsid w:val="00910447"/>
    <w:rsid w:val="00912F62"/>
    <w:rsid w:val="00915090"/>
    <w:rsid w:val="009206E8"/>
    <w:rsid w:val="0093159D"/>
    <w:rsid w:val="009701F0"/>
    <w:rsid w:val="00981E39"/>
    <w:rsid w:val="00983633"/>
    <w:rsid w:val="009A5326"/>
    <w:rsid w:val="009C040F"/>
    <w:rsid w:val="009D1DF3"/>
    <w:rsid w:val="009E5613"/>
    <w:rsid w:val="00A12804"/>
    <w:rsid w:val="00A13148"/>
    <w:rsid w:val="00A14FF5"/>
    <w:rsid w:val="00A174E3"/>
    <w:rsid w:val="00A17F56"/>
    <w:rsid w:val="00A22BC6"/>
    <w:rsid w:val="00A24581"/>
    <w:rsid w:val="00A258FD"/>
    <w:rsid w:val="00A25AD7"/>
    <w:rsid w:val="00A56025"/>
    <w:rsid w:val="00A72B9A"/>
    <w:rsid w:val="00A807AE"/>
    <w:rsid w:val="00A8210A"/>
    <w:rsid w:val="00A8280E"/>
    <w:rsid w:val="00A923BC"/>
    <w:rsid w:val="00AA714C"/>
    <w:rsid w:val="00AA7F2B"/>
    <w:rsid w:val="00AB30CB"/>
    <w:rsid w:val="00AB6DD8"/>
    <w:rsid w:val="00AC5F8B"/>
    <w:rsid w:val="00AE0C03"/>
    <w:rsid w:val="00AE71E3"/>
    <w:rsid w:val="00AF2A33"/>
    <w:rsid w:val="00B06E3A"/>
    <w:rsid w:val="00B263D5"/>
    <w:rsid w:val="00B3304A"/>
    <w:rsid w:val="00B81E63"/>
    <w:rsid w:val="00B90476"/>
    <w:rsid w:val="00BA704F"/>
    <w:rsid w:val="00BA7EEA"/>
    <w:rsid w:val="00BB1A27"/>
    <w:rsid w:val="00BB474E"/>
    <w:rsid w:val="00BC4963"/>
    <w:rsid w:val="00BC6898"/>
    <w:rsid w:val="00BD314C"/>
    <w:rsid w:val="00BE493E"/>
    <w:rsid w:val="00BE766E"/>
    <w:rsid w:val="00C007FE"/>
    <w:rsid w:val="00C041D2"/>
    <w:rsid w:val="00C04618"/>
    <w:rsid w:val="00C10F67"/>
    <w:rsid w:val="00C13CD5"/>
    <w:rsid w:val="00C17718"/>
    <w:rsid w:val="00C237BA"/>
    <w:rsid w:val="00C3597E"/>
    <w:rsid w:val="00C41F67"/>
    <w:rsid w:val="00C56DFE"/>
    <w:rsid w:val="00C60B76"/>
    <w:rsid w:val="00C658AE"/>
    <w:rsid w:val="00C65EEB"/>
    <w:rsid w:val="00C73202"/>
    <w:rsid w:val="00C764C3"/>
    <w:rsid w:val="00C8216D"/>
    <w:rsid w:val="00C8638C"/>
    <w:rsid w:val="00C9375A"/>
    <w:rsid w:val="00CA35CD"/>
    <w:rsid w:val="00CC1A8A"/>
    <w:rsid w:val="00CE41C7"/>
    <w:rsid w:val="00CE6F31"/>
    <w:rsid w:val="00CF153B"/>
    <w:rsid w:val="00D00668"/>
    <w:rsid w:val="00D17B10"/>
    <w:rsid w:val="00D22046"/>
    <w:rsid w:val="00D2443D"/>
    <w:rsid w:val="00D24496"/>
    <w:rsid w:val="00D32399"/>
    <w:rsid w:val="00D46A5E"/>
    <w:rsid w:val="00D551F0"/>
    <w:rsid w:val="00D675F2"/>
    <w:rsid w:val="00D7418E"/>
    <w:rsid w:val="00D76D1C"/>
    <w:rsid w:val="00D92C7C"/>
    <w:rsid w:val="00D96543"/>
    <w:rsid w:val="00DA092B"/>
    <w:rsid w:val="00DA0F05"/>
    <w:rsid w:val="00DA6945"/>
    <w:rsid w:val="00DB2BF5"/>
    <w:rsid w:val="00DB7B7A"/>
    <w:rsid w:val="00DC73EA"/>
    <w:rsid w:val="00DD17E1"/>
    <w:rsid w:val="00DD5F84"/>
    <w:rsid w:val="00DE0F0B"/>
    <w:rsid w:val="00DE208D"/>
    <w:rsid w:val="00DE37A0"/>
    <w:rsid w:val="00DE3D7D"/>
    <w:rsid w:val="00DF36BA"/>
    <w:rsid w:val="00DF7EBC"/>
    <w:rsid w:val="00E02EF4"/>
    <w:rsid w:val="00E125CE"/>
    <w:rsid w:val="00E13DAC"/>
    <w:rsid w:val="00E17347"/>
    <w:rsid w:val="00E223AF"/>
    <w:rsid w:val="00E24DCC"/>
    <w:rsid w:val="00E2782A"/>
    <w:rsid w:val="00E301F7"/>
    <w:rsid w:val="00E424AF"/>
    <w:rsid w:val="00E427B8"/>
    <w:rsid w:val="00E4369E"/>
    <w:rsid w:val="00E522E7"/>
    <w:rsid w:val="00E56800"/>
    <w:rsid w:val="00E61ADC"/>
    <w:rsid w:val="00E65E14"/>
    <w:rsid w:val="00E8095F"/>
    <w:rsid w:val="00E919A6"/>
    <w:rsid w:val="00EA3DAA"/>
    <w:rsid w:val="00ED3556"/>
    <w:rsid w:val="00EE2599"/>
    <w:rsid w:val="00F1129A"/>
    <w:rsid w:val="00F11A0A"/>
    <w:rsid w:val="00F373DD"/>
    <w:rsid w:val="00F52443"/>
    <w:rsid w:val="00F54950"/>
    <w:rsid w:val="00F5641F"/>
    <w:rsid w:val="00F57D6C"/>
    <w:rsid w:val="00F64E12"/>
    <w:rsid w:val="00F844F4"/>
    <w:rsid w:val="00F87FB7"/>
    <w:rsid w:val="00F92F8E"/>
    <w:rsid w:val="00FA0699"/>
    <w:rsid w:val="00FB65B7"/>
    <w:rsid w:val="00FC3A41"/>
    <w:rsid w:val="00FC5F56"/>
    <w:rsid w:val="00FD17E9"/>
    <w:rsid w:val="00FD3D7F"/>
    <w:rsid w:val="00FE7954"/>
    <w:rsid w:val="00FF470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3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semiHidden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uiPriority w:val="99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iPriority w:val="9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Plain Text Char Знак1"/>
    <w:basedOn w:val="a0"/>
    <w:link w:val="aa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customStyle="1" w:styleId="2">
    <w:name w:val="Заголовок №2_"/>
    <w:basedOn w:val="a0"/>
    <w:link w:val="21"/>
    <w:uiPriority w:val="99"/>
    <w:rsid w:val="00D675F2"/>
    <w:rPr>
      <w:b/>
      <w:bCs/>
    </w:rPr>
  </w:style>
  <w:style w:type="character" w:customStyle="1" w:styleId="20">
    <w:name w:val="Заголовок №2"/>
    <w:basedOn w:val="2"/>
    <w:uiPriority w:val="99"/>
    <w:rsid w:val="00D675F2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D675F2"/>
    <w:rPr>
      <w:i/>
      <w:iCs/>
    </w:rPr>
  </w:style>
  <w:style w:type="character" w:customStyle="1" w:styleId="50">
    <w:name w:val="Основной текст (5)"/>
    <w:basedOn w:val="5"/>
    <w:uiPriority w:val="99"/>
    <w:rsid w:val="00D675F2"/>
  </w:style>
  <w:style w:type="character" w:customStyle="1" w:styleId="52">
    <w:name w:val="Основной текст (5) + Не курсив"/>
    <w:basedOn w:val="5"/>
    <w:uiPriority w:val="99"/>
    <w:rsid w:val="00D675F2"/>
    <w:rPr>
      <w:noProof/>
    </w:rPr>
  </w:style>
  <w:style w:type="character" w:customStyle="1" w:styleId="510">
    <w:name w:val="Основной текст (5) + Не курсив1"/>
    <w:basedOn w:val="5"/>
    <w:uiPriority w:val="99"/>
    <w:rsid w:val="00D675F2"/>
  </w:style>
  <w:style w:type="character" w:customStyle="1" w:styleId="af">
    <w:name w:val="Основной текст + Курсив"/>
    <w:basedOn w:val="a0"/>
    <w:uiPriority w:val="99"/>
    <w:rsid w:val="00D675F2"/>
    <w:rPr>
      <w:rFonts w:ascii="Times New Roman" w:hAnsi="Times New Roman" w:cs="Times New Roman"/>
      <w:i/>
      <w:iCs/>
      <w:u w:val="none"/>
    </w:rPr>
  </w:style>
  <w:style w:type="paragraph" w:customStyle="1" w:styleId="21">
    <w:name w:val="Заголовок №21"/>
    <w:basedOn w:val="a"/>
    <w:link w:val="2"/>
    <w:uiPriority w:val="99"/>
    <w:rsid w:val="00D675F2"/>
    <w:pPr>
      <w:widowControl w:val="0"/>
      <w:spacing w:before="1020" w:after="36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675F2"/>
    <w:pPr>
      <w:widowControl w:val="0"/>
      <w:spacing w:after="0" w:line="302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D551F0"/>
    <w:rPr>
      <w:b/>
      <w:bCs/>
    </w:rPr>
  </w:style>
  <w:style w:type="character" w:customStyle="1" w:styleId="23">
    <w:name w:val="Основной текст (2)"/>
    <w:basedOn w:val="22"/>
    <w:uiPriority w:val="99"/>
    <w:rsid w:val="00D551F0"/>
  </w:style>
  <w:style w:type="character" w:customStyle="1" w:styleId="220">
    <w:name w:val="Заголовок №22"/>
    <w:basedOn w:val="2"/>
    <w:uiPriority w:val="99"/>
    <w:rsid w:val="00D551F0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rsid w:val="00D551F0"/>
    <w:pPr>
      <w:widowControl w:val="0"/>
      <w:spacing w:after="240" w:line="610" w:lineRule="exact"/>
      <w:ind w:hanging="34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9E5613"/>
    <w:rPr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9E5613"/>
  </w:style>
  <w:style w:type="paragraph" w:customStyle="1" w:styleId="31">
    <w:name w:val="Основной текст (3)1"/>
    <w:basedOn w:val="a"/>
    <w:link w:val="3"/>
    <w:uiPriority w:val="99"/>
    <w:rsid w:val="009E5613"/>
    <w:pPr>
      <w:widowControl w:val="0"/>
      <w:spacing w:before="360" w:after="720" w:line="240" w:lineRule="atLeas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7pt8">
    <w:name w:val="Основной текст + 7 pt8"/>
    <w:aliases w:val="Интервал 1 pt8"/>
    <w:basedOn w:val="a0"/>
    <w:uiPriority w:val="99"/>
    <w:rsid w:val="00C764C3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10">
    <w:name w:val="Основной текст (10)_"/>
    <w:basedOn w:val="a0"/>
    <w:link w:val="101"/>
    <w:uiPriority w:val="99"/>
    <w:rsid w:val="00C764C3"/>
    <w:rPr>
      <w:b/>
      <w:bCs/>
      <w:i/>
      <w:iCs/>
    </w:rPr>
  </w:style>
  <w:style w:type="character" w:customStyle="1" w:styleId="100">
    <w:name w:val="Основной текст (10)"/>
    <w:basedOn w:val="10"/>
    <w:uiPriority w:val="99"/>
    <w:rsid w:val="00C764C3"/>
  </w:style>
  <w:style w:type="character" w:customStyle="1" w:styleId="4">
    <w:name w:val="Основной текст + Полужирный4"/>
    <w:aliases w:val="Курсив9"/>
    <w:basedOn w:val="a0"/>
    <w:uiPriority w:val="99"/>
    <w:rsid w:val="00C764C3"/>
    <w:rPr>
      <w:rFonts w:ascii="Times New Roman" w:hAnsi="Times New Roman" w:cs="Times New Roman"/>
      <w:b/>
      <w:bCs/>
      <w:i/>
      <w:iCs/>
      <w:u w:val="none"/>
    </w:rPr>
  </w:style>
  <w:style w:type="paragraph" w:customStyle="1" w:styleId="101">
    <w:name w:val="Основной текст (10)1"/>
    <w:basedOn w:val="a"/>
    <w:link w:val="10"/>
    <w:uiPriority w:val="99"/>
    <w:rsid w:val="00C764C3"/>
    <w:pPr>
      <w:widowControl w:val="0"/>
      <w:spacing w:before="420" w:after="0" w:line="456" w:lineRule="exact"/>
      <w:ind w:hanging="1340"/>
      <w:jc w:val="both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rsid w:val="00C8638C"/>
    <w:rPr>
      <w:rFonts w:ascii="Times New Roman" w:hAnsi="Times New Roman" w:cs="Times New Roman"/>
      <w:u w:val="none"/>
    </w:rPr>
  </w:style>
  <w:style w:type="character" w:customStyle="1" w:styleId="7pt4">
    <w:name w:val="Основной текст + 7 pt4"/>
    <w:aliases w:val="Интервал 1 pt6"/>
    <w:basedOn w:val="11"/>
    <w:uiPriority w:val="99"/>
    <w:rsid w:val="00C8638C"/>
    <w:rPr>
      <w:spacing w:val="20"/>
      <w:sz w:val="14"/>
      <w:szCs w:val="14"/>
    </w:rPr>
  </w:style>
  <w:style w:type="character" w:customStyle="1" w:styleId="10pt">
    <w:name w:val="Основной текст + 10 pt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5E6212"/>
    <w:rPr>
      <w:b/>
      <w:bCs/>
      <w:spacing w:val="10"/>
    </w:rPr>
  </w:style>
  <w:style w:type="character" w:customStyle="1" w:styleId="42">
    <w:name w:val="Основной текст (4)"/>
    <w:basedOn w:val="40"/>
    <w:uiPriority w:val="99"/>
    <w:rsid w:val="005E6212"/>
  </w:style>
  <w:style w:type="character" w:customStyle="1" w:styleId="af0">
    <w:name w:val="Основной текст + Полужирный"/>
    <w:aliases w:val="Интервал 0 pt5"/>
    <w:basedOn w:val="3"/>
    <w:uiPriority w:val="99"/>
    <w:rsid w:val="005E6212"/>
    <w:rPr>
      <w:rFonts w:ascii="Times New Roman" w:hAnsi="Times New Roman" w:cs="Times New Roman"/>
      <w:spacing w:val="10"/>
      <w:u w:val="none"/>
    </w:rPr>
  </w:style>
  <w:style w:type="character" w:customStyle="1" w:styleId="Exact3">
    <w:name w:val="Основной текст Exact3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single"/>
    </w:rPr>
  </w:style>
  <w:style w:type="character" w:customStyle="1" w:styleId="110">
    <w:name w:val="Основной текст (11)_"/>
    <w:basedOn w:val="a0"/>
    <w:link w:val="111"/>
    <w:uiPriority w:val="99"/>
    <w:locked/>
    <w:rsid w:val="005E6212"/>
    <w:rPr>
      <w:i/>
      <w:iCs/>
    </w:rPr>
  </w:style>
  <w:style w:type="character" w:customStyle="1" w:styleId="112">
    <w:name w:val="Основной текст (11)"/>
    <w:basedOn w:val="110"/>
    <w:uiPriority w:val="99"/>
    <w:rsid w:val="005E6212"/>
  </w:style>
  <w:style w:type="character" w:customStyle="1" w:styleId="7pt7">
    <w:name w:val="Основной текст + 7 pt7"/>
    <w:aliases w:val="Интервал 1 pt7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single"/>
    </w:rPr>
  </w:style>
  <w:style w:type="character" w:customStyle="1" w:styleId="10pt1">
    <w:name w:val="Основной текст + 10 pt1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Exact2">
    <w:name w:val="Основной текст Exact2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7pt6">
    <w:name w:val="Основной текст + 7 pt6"/>
    <w:aliases w:val="Интервал 0 pt Exact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5E6212"/>
    <w:rPr>
      <w:b/>
      <w:bCs/>
      <w:spacing w:val="3"/>
      <w:sz w:val="20"/>
      <w:szCs w:val="20"/>
    </w:rPr>
  </w:style>
  <w:style w:type="character" w:customStyle="1" w:styleId="129pt">
    <w:name w:val="Основной текст (12) + 9 pt"/>
    <w:aliases w:val="Не полужирный4,Курсив8,Интервал 0 pt Exact8"/>
    <w:basedOn w:val="12Exact"/>
    <w:uiPriority w:val="99"/>
    <w:rsid w:val="005E6212"/>
    <w:rPr>
      <w:i/>
      <w:iCs/>
      <w:spacing w:val="0"/>
      <w:sz w:val="18"/>
      <w:szCs w:val="18"/>
    </w:rPr>
  </w:style>
  <w:style w:type="character" w:customStyle="1" w:styleId="129pt2">
    <w:name w:val="Основной текст (12) + 9 pt2"/>
    <w:aliases w:val="Не полужирный3,Интервал 0 pt Exact7"/>
    <w:basedOn w:val="12Exact"/>
    <w:uiPriority w:val="99"/>
    <w:rsid w:val="005E6212"/>
    <w:rPr>
      <w:spacing w:val="6"/>
      <w:sz w:val="18"/>
      <w:szCs w:val="18"/>
      <w:lang w:val="en-US" w:eastAsia="en-US"/>
    </w:rPr>
  </w:style>
  <w:style w:type="character" w:customStyle="1" w:styleId="12Exact2">
    <w:name w:val="Основной текст (12) Exact2"/>
    <w:basedOn w:val="12Exact"/>
    <w:uiPriority w:val="99"/>
    <w:rsid w:val="005E6212"/>
  </w:style>
  <w:style w:type="character" w:customStyle="1" w:styleId="3Exact3">
    <w:name w:val="Основной текст (3) Exact3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2">
    <w:name w:val="Основной текст (3) Exact2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1">
    <w:name w:val="Основной текст (3) Exact1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5E6212"/>
    <w:rPr>
      <w:spacing w:val="7"/>
      <w:sz w:val="18"/>
      <w:szCs w:val="18"/>
      <w:lang w:val="en-US"/>
    </w:rPr>
  </w:style>
  <w:style w:type="character" w:customStyle="1" w:styleId="13Exact2">
    <w:name w:val="Основной текст (13) Exact2"/>
    <w:basedOn w:val="13Exact"/>
    <w:uiPriority w:val="99"/>
    <w:rsid w:val="005E6212"/>
  </w:style>
  <w:style w:type="character" w:customStyle="1" w:styleId="130ptExact">
    <w:name w:val="Основной текст (13) + Интервал 0 pt Exact"/>
    <w:basedOn w:val="13Exact"/>
    <w:uiPriority w:val="99"/>
    <w:rsid w:val="005E6212"/>
    <w:rPr>
      <w:spacing w:val="6"/>
    </w:rPr>
  </w:style>
  <w:style w:type="character" w:customStyle="1" w:styleId="Exact1">
    <w:name w:val="Основной текст Exact1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32">
    <w:name w:val="Основной текст + Полужирный3"/>
    <w:aliases w:val="Курсив7,Интервал 0 pt Exact6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24">
    <w:name w:val="Основной текст + Полужирный2"/>
    <w:aliases w:val="Курсив6,Интервал 0 pt Exact5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211pt">
    <w:name w:val="Основной текст (12) + 11 pt"/>
    <w:aliases w:val="Не полужирный2,Интервал 0 pt Exact4"/>
    <w:basedOn w:val="12Exact"/>
    <w:uiPriority w:val="99"/>
    <w:rsid w:val="005E6212"/>
    <w:rPr>
      <w:spacing w:val="9"/>
      <w:sz w:val="22"/>
      <w:szCs w:val="22"/>
    </w:rPr>
  </w:style>
  <w:style w:type="character" w:customStyle="1" w:styleId="12Exact1">
    <w:name w:val="Основной текст (12) Exact1"/>
    <w:basedOn w:val="12Exact"/>
    <w:uiPriority w:val="99"/>
    <w:rsid w:val="005E6212"/>
  </w:style>
  <w:style w:type="character" w:customStyle="1" w:styleId="120">
    <w:name w:val="Основной текст (12) + Не полужирный"/>
    <w:aliases w:val="Курсив5,Интервал 0 pt Exact3"/>
    <w:basedOn w:val="12Exact"/>
    <w:uiPriority w:val="99"/>
    <w:rsid w:val="005E6212"/>
    <w:rPr>
      <w:i/>
      <w:iCs/>
      <w:spacing w:val="0"/>
      <w:lang w:val="en-US" w:eastAsia="en-US"/>
    </w:rPr>
  </w:style>
  <w:style w:type="character" w:customStyle="1" w:styleId="129pt1">
    <w:name w:val="Основной текст (12) + 9 pt1"/>
    <w:aliases w:val="Не полужирный1,Курсив4,Интервал 1 pt Exact,Основной текст (6) + Times New Roman,Полужирный4,Масштаб 100%"/>
    <w:basedOn w:val="12Exact"/>
    <w:uiPriority w:val="99"/>
    <w:rsid w:val="005E6212"/>
    <w:rPr>
      <w:i/>
      <w:iCs/>
      <w:spacing w:val="37"/>
      <w:sz w:val="18"/>
      <w:szCs w:val="18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5E6212"/>
    <w:rPr>
      <w:rFonts w:ascii="Georgia" w:hAnsi="Georgia" w:cs="Georgia"/>
      <w:spacing w:val="33"/>
      <w:sz w:val="8"/>
      <w:szCs w:val="8"/>
    </w:rPr>
  </w:style>
  <w:style w:type="character" w:customStyle="1" w:styleId="14Exact2">
    <w:name w:val="Основной текст (14) Exact2"/>
    <w:basedOn w:val="14Exact"/>
    <w:uiPriority w:val="99"/>
    <w:rsid w:val="005E6212"/>
  </w:style>
  <w:style w:type="character" w:customStyle="1" w:styleId="14David">
    <w:name w:val="Основной текст (14) + David"/>
    <w:aliases w:val="4,5 pt,Интервал 0 pt Exact2"/>
    <w:basedOn w:val="14Exact"/>
    <w:uiPriority w:val="99"/>
    <w:rsid w:val="005E6212"/>
    <w:rPr>
      <w:rFonts w:ascii="David" w:cs="David"/>
      <w:spacing w:val="4"/>
      <w:sz w:val="9"/>
      <w:szCs w:val="9"/>
      <w:lang w:bidi="he-IL"/>
    </w:rPr>
  </w:style>
  <w:style w:type="character" w:customStyle="1" w:styleId="14Exact1">
    <w:name w:val="Основной текст (14) Exact1"/>
    <w:basedOn w:val="14Exact"/>
    <w:uiPriority w:val="99"/>
    <w:rsid w:val="005E6212"/>
  </w:style>
  <w:style w:type="character" w:customStyle="1" w:styleId="13Exact1">
    <w:name w:val="Основной текст (13) Exact1"/>
    <w:basedOn w:val="13Exact"/>
    <w:uiPriority w:val="99"/>
    <w:rsid w:val="005E6212"/>
  </w:style>
  <w:style w:type="character" w:customStyle="1" w:styleId="130ptExact1">
    <w:name w:val="Основной текст (13) + Интервал 0 pt Exact1"/>
    <w:basedOn w:val="13Exact"/>
    <w:uiPriority w:val="99"/>
    <w:rsid w:val="005E6212"/>
    <w:rPr>
      <w:spacing w:val="6"/>
    </w:rPr>
  </w:style>
  <w:style w:type="character" w:customStyle="1" w:styleId="7pt5">
    <w:name w:val="Основной текст + 7 pt5"/>
    <w:aliases w:val="Интервал 0 pt Exact1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0Exact1">
    <w:name w:val="Основной текст (10) Exact1"/>
    <w:basedOn w:val="10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5E6212"/>
    <w:rPr>
      <w:spacing w:val="19"/>
      <w:sz w:val="14"/>
      <w:szCs w:val="14"/>
    </w:rPr>
  </w:style>
  <w:style w:type="character" w:customStyle="1" w:styleId="15Exact1">
    <w:name w:val="Основной текст (15) Exact1"/>
    <w:basedOn w:val="15Exact"/>
    <w:uiPriority w:val="99"/>
    <w:rsid w:val="005E6212"/>
  </w:style>
  <w:style w:type="character" w:customStyle="1" w:styleId="34">
    <w:name w:val="Основной текст (3)4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3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20">
    <w:name w:val="Основной текст (3)2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sid w:val="005E6212"/>
    <w:rPr>
      <w:rFonts w:ascii="Verdana" w:hAnsi="Verdana" w:cs="Verdana"/>
      <w:b/>
      <w:bCs/>
      <w:sz w:val="13"/>
      <w:szCs w:val="13"/>
    </w:rPr>
  </w:style>
  <w:style w:type="character" w:customStyle="1" w:styleId="160">
    <w:name w:val="Основной текст (16)"/>
    <w:basedOn w:val="16"/>
    <w:uiPriority w:val="99"/>
    <w:rsid w:val="005E6212"/>
  </w:style>
  <w:style w:type="character" w:customStyle="1" w:styleId="7pt3">
    <w:name w:val="Основной текст + 7 pt3"/>
    <w:aliases w:val="Интервал 1 pt5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7pt2">
    <w:name w:val="Основной текст + 7 pt2"/>
    <w:aliases w:val="Интервал 1 pt4"/>
    <w:basedOn w:val="3"/>
    <w:uiPriority w:val="99"/>
    <w:rsid w:val="005E6212"/>
    <w:rPr>
      <w:rFonts w:ascii="Times New Roman" w:hAnsi="Times New Roman" w:cs="Times New Roman"/>
      <w:strike/>
      <w:spacing w:val="20"/>
      <w:sz w:val="14"/>
      <w:szCs w:val="14"/>
      <w:u w:val="none"/>
    </w:rPr>
  </w:style>
  <w:style w:type="character" w:customStyle="1" w:styleId="312pt">
    <w:name w:val="Основной текст (3) + 12 pt"/>
    <w:aliases w:val="Курсив3,Основной текст (6) + Times New Roman1,Полужирный2,Масштаб 100%1"/>
    <w:basedOn w:val="3"/>
    <w:uiPriority w:val="99"/>
    <w:rsid w:val="005E6212"/>
    <w:rPr>
      <w:rFonts w:ascii="Times New Roman" w:hAnsi="Times New Roman" w:cs="Times New Roman"/>
      <w:sz w:val="24"/>
      <w:szCs w:val="24"/>
      <w:u w:val="none"/>
    </w:rPr>
  </w:style>
  <w:style w:type="character" w:customStyle="1" w:styleId="312pt1">
    <w:name w:val="Основной текст (3) + 12 pt1"/>
    <w:aliases w:val="Полужирный1,Интервал 0 pt2"/>
    <w:basedOn w:val="3"/>
    <w:uiPriority w:val="99"/>
    <w:rsid w:val="005E6212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31pt">
    <w:name w:val="Основной текст (3) + Интервал 1 pt"/>
    <w:basedOn w:val="3"/>
    <w:uiPriority w:val="99"/>
    <w:rsid w:val="005E6212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7pt1">
    <w:name w:val="Основной текст + 7 pt1"/>
    <w:aliases w:val="Интервал 1 pt3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Georgia">
    <w:name w:val="Основной текст + Georgia"/>
    <w:aliases w:val="4 pt,Интервал 1 pt2"/>
    <w:basedOn w:val="3"/>
    <w:uiPriority w:val="99"/>
    <w:rsid w:val="005E6212"/>
    <w:rPr>
      <w:rFonts w:ascii="Georgia" w:hAnsi="Georgia" w:cs="Georgia"/>
      <w:spacing w:val="30"/>
      <w:sz w:val="8"/>
      <w:szCs w:val="8"/>
      <w:u w:val="none"/>
      <w:lang w:val="en-US"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5E6212"/>
    <w:rPr>
      <w:spacing w:val="30"/>
      <w:sz w:val="17"/>
      <w:szCs w:val="17"/>
    </w:rPr>
  </w:style>
  <w:style w:type="character" w:customStyle="1" w:styleId="1712pt">
    <w:name w:val="Основной текст (17) + 12 pt"/>
    <w:aliases w:val="Курсив2,Интервал 0 pt1"/>
    <w:basedOn w:val="17"/>
    <w:uiPriority w:val="99"/>
    <w:rsid w:val="005E6212"/>
    <w:rPr>
      <w:i/>
      <w:iCs/>
      <w:spacing w:val="0"/>
      <w:sz w:val="24"/>
      <w:szCs w:val="24"/>
    </w:rPr>
  </w:style>
  <w:style w:type="character" w:customStyle="1" w:styleId="170">
    <w:name w:val="Основной текст (17)"/>
    <w:basedOn w:val="17"/>
    <w:uiPriority w:val="99"/>
    <w:rsid w:val="005E6212"/>
  </w:style>
  <w:style w:type="character" w:customStyle="1" w:styleId="172">
    <w:name w:val="Основной текст (17)2"/>
    <w:basedOn w:val="17"/>
    <w:uiPriority w:val="99"/>
    <w:rsid w:val="005E6212"/>
  </w:style>
  <w:style w:type="character" w:customStyle="1" w:styleId="173">
    <w:name w:val="Основной текст (17) + Малые прописные"/>
    <w:basedOn w:val="17"/>
    <w:uiPriority w:val="99"/>
    <w:rsid w:val="005E6212"/>
    <w:rPr>
      <w:smallCaps/>
    </w:rPr>
  </w:style>
  <w:style w:type="paragraph" w:customStyle="1" w:styleId="41">
    <w:name w:val="Основной текст (4)1"/>
    <w:basedOn w:val="a"/>
    <w:link w:val="40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b/>
      <w:bCs/>
      <w:spacing w:val="10"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5E6212"/>
    <w:pPr>
      <w:widowControl w:val="0"/>
      <w:spacing w:before="180" w:after="420" w:line="240" w:lineRule="atLeas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5E6212"/>
    <w:pPr>
      <w:widowControl w:val="0"/>
      <w:spacing w:before="360" w:after="60" w:line="240" w:lineRule="atLeast"/>
      <w:jc w:val="both"/>
    </w:pPr>
    <w:rPr>
      <w:rFonts w:ascii="Times New Roman" w:eastAsiaTheme="minorHAnsi" w:hAnsi="Times New Roman"/>
      <w:b/>
      <w:bCs/>
      <w:spacing w:val="3"/>
      <w:sz w:val="20"/>
      <w:szCs w:val="20"/>
      <w:lang w:eastAsia="en-US"/>
    </w:rPr>
  </w:style>
  <w:style w:type="paragraph" w:customStyle="1" w:styleId="13">
    <w:name w:val="Основной текст (13)"/>
    <w:basedOn w:val="a"/>
    <w:link w:val="13Exact"/>
    <w:uiPriority w:val="99"/>
    <w:rsid w:val="005E6212"/>
    <w:pPr>
      <w:widowControl w:val="0"/>
      <w:spacing w:after="240" w:line="240" w:lineRule="atLeast"/>
    </w:pPr>
    <w:rPr>
      <w:rFonts w:ascii="Times New Roman" w:eastAsiaTheme="minorHAnsi" w:hAnsi="Times New Roman"/>
      <w:spacing w:val="7"/>
      <w:sz w:val="18"/>
      <w:szCs w:val="18"/>
      <w:lang w:val="en-US" w:eastAsia="en-US"/>
    </w:rPr>
  </w:style>
  <w:style w:type="paragraph" w:customStyle="1" w:styleId="14">
    <w:name w:val="Основной текст (14)"/>
    <w:basedOn w:val="a"/>
    <w:link w:val="14Exact"/>
    <w:uiPriority w:val="99"/>
    <w:rsid w:val="005E6212"/>
    <w:pPr>
      <w:widowControl w:val="0"/>
      <w:spacing w:after="0" w:line="240" w:lineRule="atLeast"/>
      <w:jc w:val="both"/>
    </w:pPr>
    <w:rPr>
      <w:rFonts w:ascii="Georgia" w:eastAsiaTheme="minorHAnsi" w:hAnsi="Georgia" w:cs="Georgia"/>
      <w:spacing w:val="33"/>
      <w:sz w:val="8"/>
      <w:szCs w:val="8"/>
      <w:lang w:eastAsia="en-US"/>
    </w:rPr>
  </w:style>
  <w:style w:type="paragraph" w:customStyle="1" w:styleId="15">
    <w:name w:val="Основной текст (15)"/>
    <w:basedOn w:val="a"/>
    <w:link w:val="15Exact"/>
    <w:uiPriority w:val="99"/>
    <w:rsid w:val="005E6212"/>
    <w:pPr>
      <w:widowControl w:val="0"/>
      <w:spacing w:before="660" w:after="0" w:line="240" w:lineRule="atLeast"/>
    </w:pPr>
    <w:rPr>
      <w:rFonts w:ascii="Times New Roman" w:eastAsiaTheme="minorHAnsi" w:hAnsi="Times New Roman"/>
      <w:spacing w:val="19"/>
      <w:sz w:val="14"/>
      <w:szCs w:val="14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5E6212"/>
    <w:pPr>
      <w:widowControl w:val="0"/>
      <w:spacing w:after="720" w:line="240" w:lineRule="atLeast"/>
      <w:jc w:val="both"/>
    </w:pPr>
    <w:rPr>
      <w:rFonts w:ascii="Verdana" w:eastAsiaTheme="minorHAnsi" w:hAnsi="Verdana" w:cs="Verdana"/>
      <w:b/>
      <w:bCs/>
      <w:sz w:val="13"/>
      <w:szCs w:val="13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spacing w:val="30"/>
      <w:sz w:val="17"/>
      <w:szCs w:val="17"/>
      <w:lang w:eastAsia="en-US"/>
    </w:rPr>
  </w:style>
  <w:style w:type="table" w:styleId="af1">
    <w:name w:val="Table Grid"/>
    <w:basedOn w:val="a1"/>
    <w:uiPriority w:val="59"/>
    <w:rsid w:val="006811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C13CD5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8pt">
    <w:name w:val="Основной текст + 8 pt"/>
    <w:uiPriority w:val="99"/>
    <w:rsid w:val="003D4A5E"/>
    <w:rPr>
      <w:rFonts w:ascii="Times New Roman" w:hAnsi="Times New Roman" w:cs="Times New Roman"/>
      <w:sz w:val="16"/>
      <w:szCs w:val="16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C007FE"/>
    <w:rPr>
      <w:rFonts w:ascii="Arial" w:hAnsi="Arial" w:cs="Arial"/>
      <w:w w:val="70"/>
      <w:sz w:val="8"/>
      <w:szCs w:val="8"/>
    </w:rPr>
  </w:style>
  <w:style w:type="character" w:customStyle="1" w:styleId="7">
    <w:name w:val="Основной текст (7)_"/>
    <w:basedOn w:val="a0"/>
    <w:link w:val="70"/>
    <w:uiPriority w:val="99"/>
    <w:locked/>
    <w:rsid w:val="00C007FE"/>
    <w:rPr>
      <w:b/>
      <w:bCs/>
      <w:i/>
      <w:iCs/>
      <w:sz w:val="8"/>
      <w:szCs w:val="8"/>
    </w:rPr>
  </w:style>
  <w:style w:type="character" w:customStyle="1" w:styleId="80">
    <w:name w:val="Основной текст (8)_"/>
    <w:basedOn w:val="a0"/>
    <w:link w:val="81"/>
    <w:uiPriority w:val="99"/>
    <w:locked/>
    <w:rsid w:val="00C007FE"/>
    <w:rPr>
      <w:rFonts w:ascii="Arial" w:hAnsi="Arial" w:cs="Arial"/>
      <w:i/>
      <w:iCs/>
      <w:sz w:val="20"/>
      <w:szCs w:val="20"/>
      <w:lang w:val="en-US"/>
    </w:rPr>
  </w:style>
  <w:style w:type="character" w:customStyle="1" w:styleId="82">
    <w:name w:val="Основной текст (8)"/>
    <w:basedOn w:val="80"/>
    <w:uiPriority w:val="99"/>
    <w:rsid w:val="00C007FE"/>
  </w:style>
  <w:style w:type="paragraph" w:customStyle="1" w:styleId="61">
    <w:name w:val="Основной текст (6)1"/>
    <w:basedOn w:val="a"/>
    <w:link w:val="6"/>
    <w:uiPriority w:val="99"/>
    <w:rsid w:val="00C007FE"/>
    <w:pPr>
      <w:widowControl w:val="0"/>
      <w:spacing w:before="60" w:after="120" w:line="240" w:lineRule="atLeast"/>
    </w:pPr>
    <w:rPr>
      <w:rFonts w:ascii="Arial" w:eastAsiaTheme="minorHAnsi" w:hAnsi="Arial" w:cs="Arial"/>
      <w:w w:val="70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007FE"/>
    <w:pPr>
      <w:widowControl w:val="0"/>
      <w:spacing w:after="60" w:line="240" w:lineRule="atLeast"/>
    </w:pPr>
    <w:rPr>
      <w:rFonts w:ascii="Times New Roman" w:eastAsiaTheme="minorHAnsi" w:hAnsi="Times New Roman"/>
      <w:b/>
      <w:bCs/>
      <w:i/>
      <w:iCs/>
      <w:sz w:val="8"/>
      <w:szCs w:val="8"/>
      <w:lang w:eastAsia="en-US"/>
    </w:rPr>
  </w:style>
  <w:style w:type="paragraph" w:customStyle="1" w:styleId="81">
    <w:name w:val="Основной текст (8)1"/>
    <w:basedOn w:val="a"/>
    <w:link w:val="80"/>
    <w:uiPriority w:val="99"/>
    <w:rsid w:val="00C007FE"/>
    <w:pPr>
      <w:widowControl w:val="0"/>
      <w:spacing w:after="0" w:line="240" w:lineRule="atLeast"/>
      <w:jc w:val="both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customStyle="1" w:styleId="normal">
    <w:name w:val="normal"/>
    <w:basedOn w:val="a"/>
    <w:rsid w:val="00651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">
    <w:name w:val="Основной текст (9)_"/>
    <w:basedOn w:val="a0"/>
    <w:link w:val="91"/>
    <w:uiPriority w:val="99"/>
    <w:locked/>
    <w:rsid w:val="003543AC"/>
    <w:rPr>
      <w:rFonts w:ascii="Arial" w:hAnsi="Arial" w:cs="Arial"/>
      <w:sz w:val="20"/>
      <w:szCs w:val="20"/>
    </w:rPr>
  </w:style>
  <w:style w:type="character" w:customStyle="1" w:styleId="90">
    <w:name w:val="Основной текст (9)"/>
    <w:basedOn w:val="9"/>
    <w:uiPriority w:val="99"/>
    <w:rsid w:val="003543AC"/>
    <w:rPr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rsid w:val="003543AC"/>
    <w:pPr>
      <w:widowControl w:val="0"/>
      <w:spacing w:after="60" w:line="240" w:lineRule="atLeas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FranklinGothicMedium1">
    <w:name w:val="Сноска + Franklin Gothic Medium1"/>
    <w:aliases w:val="10 pt,Курсив"/>
    <w:basedOn w:val="a0"/>
    <w:uiPriority w:val="99"/>
    <w:rsid w:val="003543AC"/>
    <w:rPr>
      <w:rFonts w:ascii="Franklin Gothic Medium" w:hAnsi="Franklin Gothic Medium" w:cs="Franklin Gothic Medium"/>
      <w:i/>
      <w:iCs/>
      <w:sz w:val="20"/>
      <w:szCs w:val="20"/>
      <w:u w:val="none"/>
    </w:rPr>
  </w:style>
  <w:style w:type="character" w:customStyle="1" w:styleId="60">
    <w:name w:val="Основной текст (6)"/>
    <w:basedOn w:val="6"/>
    <w:uiPriority w:val="99"/>
    <w:rsid w:val="003543AC"/>
    <w:rPr>
      <w:u w:val="none"/>
      <w:lang w:val="en-US" w:eastAsia="en-US"/>
    </w:rPr>
  </w:style>
  <w:style w:type="character" w:customStyle="1" w:styleId="420">
    <w:name w:val="Основной текст (4)2"/>
    <w:basedOn w:val="40"/>
    <w:uiPriority w:val="99"/>
    <w:rsid w:val="003543AC"/>
    <w:rPr>
      <w:rFonts w:ascii="Times New Roman" w:hAnsi="Times New Roman" w:cs="Times New Roman"/>
      <w:sz w:val="22"/>
      <w:szCs w:val="22"/>
      <w:u w:val="none"/>
    </w:rPr>
  </w:style>
  <w:style w:type="character" w:styleId="af2">
    <w:name w:val="annotation reference"/>
    <w:basedOn w:val="a0"/>
    <w:uiPriority w:val="99"/>
    <w:semiHidden/>
    <w:unhideWhenUsed/>
    <w:rsid w:val="0093159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3159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3159D"/>
    <w:rPr>
      <w:rFonts w:ascii="Calibri" w:eastAsia="Times New Roman" w:hAnsi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159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159D"/>
    <w:rPr>
      <w:b/>
      <w:bCs/>
    </w:rPr>
  </w:style>
  <w:style w:type="paragraph" w:customStyle="1" w:styleId="18">
    <w:name w:val="Обычный1"/>
    <w:rsid w:val="00713A48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customStyle="1" w:styleId="BodyText21">
    <w:name w:val="Body Text 21"/>
    <w:basedOn w:val="a"/>
    <w:rsid w:val="00713A48"/>
    <w:pPr>
      <w:spacing w:after="0" w:line="240" w:lineRule="auto"/>
      <w:jc w:val="both"/>
    </w:pPr>
    <w:rPr>
      <w:rFonts w:ascii="Aria Cyr" w:hAnsi="Aria Cyr"/>
      <w:sz w:val="28"/>
      <w:szCs w:val="20"/>
    </w:rPr>
  </w:style>
  <w:style w:type="paragraph" w:styleId="af7">
    <w:name w:val="List Paragraph"/>
    <w:basedOn w:val="a"/>
    <w:uiPriority w:val="34"/>
    <w:qFormat/>
    <w:rsid w:val="00DD5F8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10pt2">
    <w:name w:val="Основной текст + 10 pt2"/>
    <w:basedOn w:val="11"/>
    <w:uiPriority w:val="99"/>
    <w:rsid w:val="0055723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C657B-71A4-43D4-B56D-A33098A1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Shinevanv</dc:creator>
  <cp:lastModifiedBy>Sokil</cp:lastModifiedBy>
  <cp:revision>31</cp:revision>
  <cp:lastPrinted>2020-07-27T06:59:00Z</cp:lastPrinted>
  <dcterms:created xsi:type="dcterms:W3CDTF">2020-07-24T10:25:00Z</dcterms:created>
  <dcterms:modified xsi:type="dcterms:W3CDTF">2020-07-29T05:16:00Z</dcterms:modified>
</cp:coreProperties>
</file>