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5CE" w:rsidRPr="000A2E13" w:rsidRDefault="00E125CE" w:rsidP="00C17718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125CE" w:rsidRPr="00EE5139" w:rsidRDefault="00E125CE" w:rsidP="00C17718">
      <w:pPr>
        <w:pStyle w:val="a8"/>
        <w:pBdr>
          <w:top w:val="single" w:sz="4" w:space="1" w:color="auto"/>
          <w:bottom w:val="single" w:sz="4" w:space="1" w:color="auto"/>
        </w:pBdr>
        <w:tabs>
          <w:tab w:val="left" w:pos="4962"/>
        </w:tabs>
        <w:spacing w:line="360" w:lineRule="auto"/>
        <w:jc w:val="both"/>
        <w:rPr>
          <w:rFonts w:ascii="Times New Roman" w:hAnsi="Times New Roman"/>
          <w:szCs w:val="28"/>
        </w:rPr>
      </w:pPr>
      <w:r w:rsidRPr="00EE5139">
        <w:rPr>
          <w:rFonts w:ascii="Times New Roman" w:hAnsi="Times New Roman"/>
          <w:szCs w:val="28"/>
        </w:rPr>
        <w:t xml:space="preserve">Железа сульфат + </w:t>
      </w:r>
      <w:r w:rsidRPr="00EE5139">
        <w:rPr>
          <w:rFonts w:ascii="Times New Roman" w:hAnsi="Times New Roman"/>
          <w:szCs w:val="28"/>
        </w:rPr>
        <w:tab/>
      </w:r>
      <w:r w:rsidRPr="00EE5139">
        <w:rPr>
          <w:rFonts w:ascii="Times New Roman" w:hAnsi="Times New Roman"/>
          <w:szCs w:val="28"/>
        </w:rPr>
        <w:tab/>
      </w:r>
      <w:r w:rsidRPr="00EE5139">
        <w:rPr>
          <w:rFonts w:ascii="Times New Roman" w:hAnsi="Times New Roman"/>
          <w:szCs w:val="28"/>
        </w:rPr>
        <w:tab/>
        <w:t>ФС</w:t>
      </w:r>
    </w:p>
    <w:p w:rsidR="00E125CE" w:rsidRPr="00EE5139" w:rsidRDefault="00E125CE" w:rsidP="00C17718">
      <w:pPr>
        <w:pStyle w:val="a8"/>
        <w:pBdr>
          <w:top w:val="single" w:sz="4" w:space="1" w:color="auto"/>
          <w:bottom w:val="single" w:sz="4" w:space="1" w:color="auto"/>
        </w:pBdr>
        <w:tabs>
          <w:tab w:val="left" w:pos="4962"/>
        </w:tabs>
        <w:spacing w:line="360" w:lineRule="auto"/>
        <w:jc w:val="both"/>
        <w:rPr>
          <w:rFonts w:ascii="Times New Roman" w:hAnsi="Times New Roman"/>
          <w:szCs w:val="28"/>
        </w:rPr>
      </w:pPr>
      <w:r w:rsidRPr="00EE5139">
        <w:rPr>
          <w:rFonts w:ascii="Times New Roman" w:hAnsi="Times New Roman"/>
          <w:szCs w:val="28"/>
        </w:rPr>
        <w:t xml:space="preserve">Аскорбиновая кислота, </w:t>
      </w:r>
    </w:p>
    <w:p w:rsidR="00E125CE" w:rsidRPr="00EE5139" w:rsidRDefault="00E125CE" w:rsidP="00C17718">
      <w:pPr>
        <w:pStyle w:val="a8"/>
        <w:pBdr>
          <w:top w:val="single" w:sz="4" w:space="1" w:color="auto"/>
          <w:bottom w:val="single" w:sz="4" w:space="1" w:color="auto"/>
        </w:pBdr>
        <w:tabs>
          <w:tab w:val="left" w:pos="4962"/>
        </w:tabs>
        <w:spacing w:line="360" w:lineRule="auto"/>
        <w:jc w:val="both"/>
        <w:rPr>
          <w:rFonts w:ascii="Times New Roman" w:hAnsi="Times New Roman"/>
          <w:szCs w:val="28"/>
        </w:rPr>
      </w:pPr>
      <w:r w:rsidRPr="00EE5139">
        <w:rPr>
          <w:rFonts w:ascii="Times New Roman" w:hAnsi="Times New Roman"/>
          <w:szCs w:val="28"/>
        </w:rPr>
        <w:t>таблетки</w:t>
      </w:r>
      <w:proofErr w:type="gramStart"/>
      <w:r w:rsidRPr="00EE5139">
        <w:rPr>
          <w:rFonts w:ascii="Times New Roman" w:hAnsi="Times New Roman"/>
          <w:szCs w:val="28"/>
        </w:rPr>
        <w:tab/>
      </w:r>
      <w:r w:rsidRPr="00EE5139">
        <w:rPr>
          <w:rFonts w:ascii="Times New Roman" w:hAnsi="Times New Roman"/>
          <w:szCs w:val="28"/>
        </w:rPr>
        <w:tab/>
      </w:r>
      <w:r w:rsidRPr="00EE5139">
        <w:rPr>
          <w:rFonts w:ascii="Times New Roman" w:hAnsi="Times New Roman"/>
          <w:szCs w:val="28"/>
        </w:rPr>
        <w:tab/>
        <w:t>В</w:t>
      </w:r>
      <w:proofErr w:type="gramEnd"/>
      <w:r w:rsidRPr="00EE5139">
        <w:rPr>
          <w:rFonts w:ascii="Times New Roman" w:hAnsi="Times New Roman"/>
          <w:szCs w:val="28"/>
        </w:rPr>
        <w:t>водится впервые</w:t>
      </w:r>
    </w:p>
    <w:p w:rsidR="00E125CE" w:rsidRPr="000A2E13" w:rsidRDefault="00E125CE" w:rsidP="00432137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834113" w:rsidRPr="000A2E13" w:rsidRDefault="00834113" w:rsidP="00432137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0A2E13">
        <w:rPr>
          <w:rFonts w:ascii="Times New Roman" w:hAnsi="Times New Roman"/>
          <w:sz w:val="28"/>
          <w:szCs w:val="28"/>
        </w:rPr>
        <w:t xml:space="preserve">Настоящая фармакопейная статья распространяется на лекарственный препарат </w:t>
      </w:r>
      <w:r w:rsidR="008E0A0F" w:rsidRPr="000A2E13">
        <w:rPr>
          <w:rFonts w:ascii="Times New Roman" w:hAnsi="Times New Roman"/>
          <w:sz w:val="28"/>
          <w:szCs w:val="28"/>
        </w:rPr>
        <w:t>Ж</w:t>
      </w:r>
      <w:r w:rsidR="002332FE" w:rsidRPr="000A2E13">
        <w:rPr>
          <w:rFonts w:ascii="Times New Roman" w:hAnsi="Times New Roman"/>
          <w:sz w:val="28"/>
          <w:szCs w:val="28"/>
        </w:rPr>
        <w:t>елеза сульфат +</w:t>
      </w:r>
      <w:r w:rsidR="001C5812" w:rsidRPr="000A2E13">
        <w:rPr>
          <w:rFonts w:ascii="Times New Roman" w:hAnsi="Times New Roman"/>
          <w:sz w:val="28"/>
          <w:szCs w:val="28"/>
        </w:rPr>
        <w:t xml:space="preserve"> Аскорбиновая кислота</w:t>
      </w:r>
      <w:r w:rsidR="002332FE" w:rsidRPr="000A2E13">
        <w:rPr>
          <w:rFonts w:ascii="Times New Roman" w:hAnsi="Times New Roman"/>
          <w:sz w:val="28"/>
          <w:szCs w:val="28"/>
        </w:rPr>
        <w:t>, таблетки</w:t>
      </w:r>
      <w:r w:rsidRPr="000A2E13">
        <w:rPr>
          <w:rFonts w:ascii="Times New Roman" w:hAnsi="Times New Roman"/>
          <w:sz w:val="28"/>
          <w:szCs w:val="28"/>
        </w:rPr>
        <w:t>. Препарат до</w:t>
      </w:r>
      <w:r w:rsidRPr="000A2E13">
        <w:rPr>
          <w:rFonts w:ascii="Times New Roman" w:hAnsi="Times New Roman"/>
          <w:sz w:val="28"/>
          <w:szCs w:val="28"/>
        </w:rPr>
        <w:t>л</w:t>
      </w:r>
      <w:r w:rsidRPr="000A2E13">
        <w:rPr>
          <w:rFonts w:ascii="Times New Roman" w:hAnsi="Times New Roman"/>
          <w:sz w:val="28"/>
          <w:szCs w:val="28"/>
        </w:rPr>
        <w:t>жен соответствовать требованиям ОФС «Таблетки» и нижеприведённым тр</w:t>
      </w:r>
      <w:r w:rsidRPr="000A2E13">
        <w:rPr>
          <w:rFonts w:ascii="Times New Roman" w:hAnsi="Times New Roman"/>
          <w:sz w:val="28"/>
          <w:szCs w:val="28"/>
        </w:rPr>
        <w:t>е</w:t>
      </w:r>
      <w:r w:rsidRPr="000A2E13">
        <w:rPr>
          <w:rFonts w:ascii="Times New Roman" w:hAnsi="Times New Roman"/>
          <w:sz w:val="28"/>
          <w:szCs w:val="28"/>
        </w:rPr>
        <w:t xml:space="preserve">бованиям. </w:t>
      </w:r>
    </w:p>
    <w:p w:rsidR="00834113" w:rsidRPr="000A2E13" w:rsidRDefault="00834113" w:rsidP="00432137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0A2E13">
        <w:rPr>
          <w:rFonts w:ascii="Times New Roman" w:hAnsi="Times New Roman"/>
          <w:sz w:val="28"/>
          <w:szCs w:val="28"/>
        </w:rPr>
        <w:t>C</w:t>
      </w:r>
      <w:proofErr w:type="gramEnd"/>
      <w:r w:rsidRPr="000A2E13">
        <w:rPr>
          <w:rFonts w:ascii="Times New Roman" w:hAnsi="Times New Roman"/>
          <w:sz w:val="28"/>
          <w:szCs w:val="28"/>
        </w:rPr>
        <w:t>одержит</w:t>
      </w:r>
      <w:proofErr w:type="spellEnd"/>
      <w:r w:rsidRPr="000A2E13">
        <w:rPr>
          <w:rFonts w:ascii="Times New Roman" w:hAnsi="Times New Roman"/>
          <w:sz w:val="28"/>
          <w:szCs w:val="28"/>
        </w:rPr>
        <w:t xml:space="preserve"> не менее </w:t>
      </w:r>
      <w:r w:rsidR="008E0A0F" w:rsidRPr="000A2E13">
        <w:rPr>
          <w:rFonts w:ascii="Times New Roman" w:hAnsi="Times New Roman"/>
          <w:sz w:val="28"/>
          <w:szCs w:val="28"/>
        </w:rPr>
        <w:t>320,0 мг Железа сульфата(II)</w:t>
      </w:r>
      <w:r w:rsidR="00CF153B" w:rsidRPr="000A2E13">
        <w:rPr>
          <w:rFonts w:ascii="Times New Roman" w:hAnsi="Times New Roman"/>
          <w:sz w:val="28"/>
          <w:szCs w:val="28"/>
        </w:rPr>
        <w:t xml:space="preserve"> (FeSO</w:t>
      </w:r>
      <w:r w:rsidR="00CF153B" w:rsidRPr="000A2E13">
        <w:rPr>
          <w:rFonts w:ascii="Times New Roman" w:hAnsi="Times New Roman"/>
          <w:sz w:val="28"/>
          <w:szCs w:val="28"/>
          <w:vertAlign w:val="subscript"/>
        </w:rPr>
        <w:t>4</w:t>
      </w:r>
      <w:r w:rsidR="00CF153B" w:rsidRPr="000A2E13">
        <w:rPr>
          <w:rFonts w:ascii="Times New Roman" w:hAnsi="Times New Roman"/>
          <w:sz w:val="28"/>
          <w:szCs w:val="28"/>
        </w:rPr>
        <w:t>)</w:t>
      </w:r>
      <w:r w:rsidR="00CF153B" w:rsidRPr="000A2E13">
        <w:rPr>
          <w:rFonts w:ascii="Times New Roman" w:hAnsi="Times New Roman"/>
          <w:color w:val="000000"/>
          <w:sz w:val="28"/>
          <w:szCs w:val="28"/>
        </w:rPr>
        <w:t xml:space="preserve"> высушенный соответствует 100 мг </w:t>
      </w:r>
      <w:r w:rsidR="00CF153B" w:rsidRPr="000A2E13">
        <w:rPr>
          <w:rFonts w:ascii="Times New Roman" w:hAnsi="Times New Roman"/>
          <w:color w:val="000000"/>
          <w:sz w:val="28"/>
          <w:szCs w:val="28"/>
          <w:lang w:val="en-US" w:eastAsia="en-US"/>
        </w:rPr>
        <w:t>Fe</w:t>
      </w:r>
      <w:r w:rsidR="00CF153B" w:rsidRPr="000A2E1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="00CF153B" w:rsidRPr="000A2E13">
        <w:rPr>
          <w:rFonts w:ascii="Times New Roman" w:hAnsi="Times New Roman"/>
          <w:color w:val="000000"/>
          <w:sz w:val="28"/>
          <w:szCs w:val="28"/>
        </w:rPr>
        <w:t>(II)</w:t>
      </w:r>
    </w:p>
    <w:p w:rsidR="00834113" w:rsidRPr="000A2E13" w:rsidRDefault="008E0A0F" w:rsidP="00432137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0A2E13">
        <w:rPr>
          <w:rFonts w:ascii="Times New Roman" w:hAnsi="Times New Roman"/>
          <w:sz w:val="28"/>
          <w:szCs w:val="28"/>
        </w:rPr>
        <w:t>C</w:t>
      </w:r>
      <w:proofErr w:type="gramEnd"/>
      <w:r w:rsidRPr="000A2E13">
        <w:rPr>
          <w:rFonts w:ascii="Times New Roman" w:hAnsi="Times New Roman"/>
          <w:sz w:val="28"/>
          <w:szCs w:val="28"/>
        </w:rPr>
        <w:t>одержит</w:t>
      </w:r>
      <w:proofErr w:type="spellEnd"/>
      <w:r w:rsidRPr="000A2E13">
        <w:rPr>
          <w:rFonts w:ascii="Times New Roman" w:hAnsi="Times New Roman"/>
          <w:sz w:val="28"/>
          <w:szCs w:val="28"/>
        </w:rPr>
        <w:t xml:space="preserve"> не менее 60,0 мг Аскорбиновой кислоты</w:t>
      </w:r>
      <w:r w:rsidR="00CF153B" w:rsidRPr="000A2E13">
        <w:rPr>
          <w:rFonts w:ascii="Times New Roman" w:hAnsi="Times New Roman"/>
          <w:sz w:val="28"/>
          <w:szCs w:val="28"/>
        </w:rPr>
        <w:t xml:space="preserve"> (C</w:t>
      </w:r>
      <w:r w:rsidR="00CF153B" w:rsidRPr="000A2E13">
        <w:rPr>
          <w:rFonts w:ascii="Times New Roman" w:hAnsi="Times New Roman"/>
          <w:sz w:val="28"/>
          <w:szCs w:val="28"/>
          <w:vertAlign w:val="subscript"/>
        </w:rPr>
        <w:t>6</w:t>
      </w:r>
      <w:r w:rsidR="00CF153B" w:rsidRPr="000A2E13">
        <w:rPr>
          <w:rFonts w:ascii="Times New Roman" w:hAnsi="Times New Roman"/>
          <w:sz w:val="28"/>
          <w:szCs w:val="28"/>
        </w:rPr>
        <w:t>H</w:t>
      </w:r>
      <w:r w:rsidR="00CF153B" w:rsidRPr="000A2E13">
        <w:rPr>
          <w:rFonts w:ascii="Times New Roman" w:hAnsi="Times New Roman"/>
          <w:sz w:val="28"/>
          <w:szCs w:val="28"/>
          <w:vertAlign w:val="subscript"/>
        </w:rPr>
        <w:t>8</w:t>
      </w:r>
      <w:r w:rsidR="00CF153B" w:rsidRPr="000A2E13">
        <w:rPr>
          <w:rFonts w:ascii="Times New Roman" w:hAnsi="Times New Roman"/>
          <w:sz w:val="28"/>
          <w:szCs w:val="28"/>
        </w:rPr>
        <w:t>O</w:t>
      </w:r>
      <w:r w:rsidR="00CF153B" w:rsidRPr="000A2E13">
        <w:rPr>
          <w:rFonts w:ascii="Times New Roman" w:hAnsi="Times New Roman"/>
          <w:sz w:val="28"/>
          <w:szCs w:val="28"/>
          <w:vertAlign w:val="subscript"/>
        </w:rPr>
        <w:t>6</w:t>
      </w:r>
      <w:r w:rsidR="00CF153B" w:rsidRPr="000A2E13">
        <w:rPr>
          <w:rFonts w:ascii="Times New Roman" w:hAnsi="Times New Roman"/>
          <w:sz w:val="28"/>
          <w:szCs w:val="28"/>
        </w:rPr>
        <w:t>)</w:t>
      </w:r>
    </w:p>
    <w:p w:rsidR="00834113" w:rsidRPr="000A2E13" w:rsidRDefault="00834113" w:rsidP="00432137">
      <w:pPr>
        <w:pStyle w:val="a8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CF153B" w:rsidRPr="000A2E13" w:rsidRDefault="00834113" w:rsidP="00432137">
      <w:pPr>
        <w:pStyle w:val="a8"/>
        <w:spacing w:line="360" w:lineRule="auto"/>
        <w:ind w:firstLine="709"/>
        <w:jc w:val="both"/>
        <w:rPr>
          <w:rStyle w:val="8"/>
          <w:b w:val="0"/>
          <w:color w:val="auto"/>
          <w:sz w:val="28"/>
          <w:szCs w:val="28"/>
        </w:rPr>
      </w:pPr>
      <w:r w:rsidRPr="000A2E13">
        <w:rPr>
          <w:rStyle w:val="8"/>
          <w:sz w:val="28"/>
          <w:szCs w:val="28"/>
        </w:rPr>
        <w:t>Описание.</w:t>
      </w:r>
      <w:r w:rsidR="003B0F03" w:rsidRPr="000A2E13">
        <w:rPr>
          <w:rStyle w:val="8"/>
          <w:sz w:val="28"/>
          <w:szCs w:val="28"/>
        </w:rPr>
        <w:t xml:space="preserve"> </w:t>
      </w:r>
      <w:r w:rsidR="003B0F03" w:rsidRPr="000A2E13">
        <w:rPr>
          <w:rStyle w:val="8"/>
          <w:b w:val="0"/>
          <w:sz w:val="28"/>
          <w:szCs w:val="28"/>
        </w:rPr>
        <w:t>Содержание раздела приводится в соответствии с ОФС «Таблетки».</w:t>
      </w:r>
    </w:p>
    <w:p w:rsidR="00834113" w:rsidRPr="000A2E13" w:rsidRDefault="00834113" w:rsidP="00432137">
      <w:pPr>
        <w:spacing w:after="0" w:line="360" w:lineRule="auto"/>
        <w:ind w:firstLine="709"/>
        <w:jc w:val="both"/>
        <w:rPr>
          <w:rStyle w:val="8"/>
          <w:b/>
          <w:sz w:val="28"/>
          <w:szCs w:val="28"/>
          <w:lang w:eastAsia="en-US"/>
        </w:rPr>
      </w:pPr>
      <w:r w:rsidRPr="000A2E13">
        <w:rPr>
          <w:rStyle w:val="8"/>
          <w:b/>
          <w:sz w:val="28"/>
          <w:szCs w:val="28"/>
        </w:rPr>
        <w:t>Подлинность</w:t>
      </w:r>
      <w:r w:rsidRPr="000A2E13">
        <w:rPr>
          <w:rStyle w:val="8"/>
          <w:b/>
          <w:sz w:val="28"/>
          <w:szCs w:val="28"/>
          <w:lang w:eastAsia="en-US"/>
        </w:rPr>
        <w:t>.</w:t>
      </w:r>
      <w:bookmarkStart w:id="0" w:name="_GoBack"/>
      <w:bookmarkEnd w:id="0"/>
    </w:p>
    <w:p w:rsidR="00C764C3" w:rsidRPr="000A2E13" w:rsidRDefault="003B0F03" w:rsidP="00432137">
      <w:pPr>
        <w:pStyle w:val="101"/>
        <w:spacing w:before="0" w:line="360" w:lineRule="auto"/>
        <w:ind w:firstLine="709"/>
        <w:rPr>
          <w:b w:val="0"/>
        </w:rPr>
      </w:pPr>
      <w:r w:rsidRPr="000A2E13">
        <w:rPr>
          <w:rStyle w:val="100"/>
          <w:i/>
          <w:color w:val="000000"/>
        </w:rPr>
        <w:t xml:space="preserve">1. </w:t>
      </w:r>
      <w:r w:rsidR="00C764C3" w:rsidRPr="000A2E13">
        <w:rPr>
          <w:rStyle w:val="100"/>
          <w:i/>
          <w:color w:val="000000"/>
        </w:rPr>
        <w:t>Качественная реакция</w:t>
      </w:r>
      <w:r w:rsidR="00C764C3" w:rsidRPr="000A2E13">
        <w:rPr>
          <w:rStyle w:val="100"/>
          <w:color w:val="000000"/>
        </w:rPr>
        <w:t xml:space="preserve"> </w:t>
      </w:r>
    </w:p>
    <w:p w:rsidR="00C764C3" w:rsidRPr="000A2E13" w:rsidRDefault="00C764C3" w:rsidP="00432137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0A2E13">
        <w:rPr>
          <w:rFonts w:ascii="Times New Roman" w:hAnsi="Times New Roman"/>
          <w:b w:val="0"/>
          <w:color w:val="000000"/>
          <w:szCs w:val="28"/>
        </w:rPr>
        <w:t>В колбу вместимостью 100 мл помещают 0,47 г порошка (5 таблеток), добавляют 50 мл воды и 2 мл 20% соляной кислоты, встряхивают в течение 4-5 минут и фильтруют через складчатый бумажный фильтр. К 10 мл филь</w:t>
      </w:r>
      <w:r w:rsidRPr="000A2E13">
        <w:rPr>
          <w:rFonts w:ascii="Times New Roman" w:hAnsi="Times New Roman"/>
          <w:b w:val="0"/>
          <w:color w:val="000000"/>
          <w:szCs w:val="28"/>
        </w:rPr>
        <w:t>т</w:t>
      </w:r>
      <w:r w:rsidRPr="000A2E13">
        <w:rPr>
          <w:rFonts w:ascii="Times New Roman" w:hAnsi="Times New Roman"/>
          <w:b w:val="0"/>
          <w:color w:val="000000"/>
          <w:szCs w:val="28"/>
        </w:rPr>
        <w:t xml:space="preserve">рата приливают 1 мл </w:t>
      </w:r>
      <w:r w:rsidRPr="000A2E13">
        <w:rPr>
          <w:rStyle w:val="4"/>
          <w:i w:val="0"/>
          <w:color w:val="000000"/>
          <w:szCs w:val="28"/>
        </w:rPr>
        <w:t>5%</w:t>
      </w:r>
      <w:r w:rsidRPr="000A2E13">
        <w:rPr>
          <w:rFonts w:ascii="Times New Roman" w:hAnsi="Times New Roman"/>
          <w:b w:val="0"/>
          <w:color w:val="000000"/>
          <w:szCs w:val="28"/>
        </w:rPr>
        <w:t xml:space="preserve"> раствора калия </w:t>
      </w:r>
      <w:proofErr w:type="spellStart"/>
      <w:r w:rsidRPr="000A2E13">
        <w:rPr>
          <w:rFonts w:ascii="Times New Roman" w:hAnsi="Times New Roman"/>
          <w:b w:val="0"/>
          <w:color w:val="000000"/>
          <w:szCs w:val="28"/>
        </w:rPr>
        <w:t>гексацианоферрата</w:t>
      </w:r>
      <w:proofErr w:type="spellEnd"/>
      <w:r w:rsidRPr="000A2E13">
        <w:rPr>
          <w:rFonts w:ascii="Times New Roman" w:hAnsi="Times New Roman"/>
          <w:b w:val="0"/>
          <w:color w:val="000000"/>
          <w:szCs w:val="28"/>
        </w:rPr>
        <w:t xml:space="preserve"> (III) - появляется темно-синяя окраска.</w:t>
      </w:r>
    </w:p>
    <w:p w:rsidR="00C764C3" w:rsidRPr="000A2E13" w:rsidRDefault="003B0F03" w:rsidP="00432137">
      <w:pPr>
        <w:pStyle w:val="101"/>
        <w:spacing w:before="0" w:line="360" w:lineRule="auto"/>
        <w:ind w:firstLine="709"/>
        <w:rPr>
          <w:b w:val="0"/>
        </w:rPr>
      </w:pPr>
      <w:r w:rsidRPr="000A2E13">
        <w:rPr>
          <w:b w:val="0"/>
        </w:rPr>
        <w:t>2. ОФС «Общие реакции на подлинность</w:t>
      </w:r>
      <w:r w:rsidRPr="000A2E13">
        <w:rPr>
          <w:b w:val="0"/>
          <w:i w:val="0"/>
        </w:rPr>
        <w:t>»</w:t>
      </w:r>
      <w:r w:rsidR="00C764C3" w:rsidRPr="000A2E13">
        <w:rPr>
          <w:rStyle w:val="100"/>
          <w:i/>
          <w:color w:val="000000"/>
        </w:rPr>
        <w:t xml:space="preserve"> Сульфат</w:t>
      </w:r>
      <w:r w:rsidRPr="000A2E13">
        <w:rPr>
          <w:rStyle w:val="100"/>
          <w:i/>
          <w:color w:val="000000"/>
        </w:rPr>
        <w:t>ы</w:t>
      </w:r>
    </w:p>
    <w:p w:rsidR="00820055" w:rsidRPr="000A2E13" w:rsidRDefault="003B0F03" w:rsidP="00432137">
      <w:pPr>
        <w:pStyle w:val="101"/>
        <w:spacing w:before="0" w:line="360" w:lineRule="auto"/>
        <w:ind w:firstLine="709"/>
        <w:rPr>
          <w:rStyle w:val="100"/>
          <w:color w:val="000000"/>
        </w:rPr>
      </w:pPr>
      <w:r w:rsidRPr="000A2E13">
        <w:rPr>
          <w:b w:val="0"/>
        </w:rPr>
        <w:t xml:space="preserve">3. </w:t>
      </w:r>
      <w:r w:rsidR="002062EC" w:rsidRPr="000A2E13">
        <w:rPr>
          <w:b w:val="0"/>
        </w:rPr>
        <w:t>Качественная реакция</w:t>
      </w:r>
      <w:r w:rsidR="002062EC" w:rsidRPr="000A2E13">
        <w:rPr>
          <w:rStyle w:val="100"/>
          <w:color w:val="000000"/>
        </w:rPr>
        <w:t xml:space="preserve"> </w:t>
      </w:r>
    </w:p>
    <w:p w:rsidR="00C764C3" w:rsidRDefault="00820055" w:rsidP="0043213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2E13">
        <w:rPr>
          <w:rFonts w:ascii="Times New Roman" w:hAnsi="Times New Roman"/>
          <w:sz w:val="28"/>
          <w:szCs w:val="28"/>
        </w:rPr>
        <w:t>В колбу вместимостью 200 мл помещают 9 таблеток растертых до то</w:t>
      </w:r>
      <w:r w:rsidRPr="000A2E13">
        <w:rPr>
          <w:rFonts w:ascii="Times New Roman" w:hAnsi="Times New Roman"/>
          <w:sz w:val="28"/>
          <w:szCs w:val="28"/>
        </w:rPr>
        <w:t>н</w:t>
      </w:r>
      <w:r w:rsidRPr="000A2E13">
        <w:rPr>
          <w:rFonts w:ascii="Times New Roman" w:hAnsi="Times New Roman"/>
          <w:sz w:val="28"/>
          <w:szCs w:val="28"/>
        </w:rPr>
        <w:t>кого порошка,</w:t>
      </w:r>
      <w:r w:rsidR="004345E4" w:rsidRPr="000A2E13">
        <w:rPr>
          <w:rFonts w:ascii="Times New Roman" w:hAnsi="Times New Roman"/>
          <w:sz w:val="28"/>
          <w:szCs w:val="28"/>
        </w:rPr>
        <w:t xml:space="preserve"> </w:t>
      </w:r>
      <w:r w:rsidRPr="000A2E13">
        <w:rPr>
          <w:rFonts w:ascii="Times New Roman" w:hAnsi="Times New Roman"/>
          <w:sz w:val="28"/>
          <w:szCs w:val="28"/>
        </w:rPr>
        <w:t>доводят водой до веса 100</w:t>
      </w:r>
      <w:r w:rsidR="004345E4" w:rsidRPr="000A2E13">
        <w:rPr>
          <w:rFonts w:ascii="Times New Roman" w:hAnsi="Times New Roman"/>
          <w:sz w:val="28"/>
          <w:szCs w:val="28"/>
        </w:rPr>
        <w:t xml:space="preserve"> г</w:t>
      </w:r>
      <w:r w:rsidR="00DA0F05" w:rsidRPr="000A2E13">
        <w:rPr>
          <w:rFonts w:ascii="Times New Roman" w:hAnsi="Times New Roman"/>
          <w:sz w:val="28"/>
          <w:szCs w:val="28"/>
        </w:rPr>
        <w:t xml:space="preserve">, </w:t>
      </w:r>
      <w:r w:rsidR="004345E4" w:rsidRPr="000A2E13">
        <w:rPr>
          <w:rFonts w:ascii="Times New Roman" w:hAnsi="Times New Roman"/>
          <w:sz w:val="28"/>
          <w:szCs w:val="28"/>
        </w:rPr>
        <w:t>встряхивают в течение 4-5 минут и фильтруют через складчатый бумажный фильтр.</w:t>
      </w:r>
      <w:r w:rsidRPr="000A2E13">
        <w:rPr>
          <w:rFonts w:ascii="Times New Roman" w:hAnsi="Times New Roman"/>
          <w:sz w:val="28"/>
          <w:szCs w:val="28"/>
        </w:rPr>
        <w:t xml:space="preserve"> </w:t>
      </w:r>
      <w:r w:rsidR="004345E4" w:rsidRPr="000A2E13">
        <w:rPr>
          <w:rFonts w:ascii="Times New Roman" w:hAnsi="Times New Roman"/>
          <w:sz w:val="28"/>
          <w:szCs w:val="28"/>
        </w:rPr>
        <w:t>К 10 мл фильтрата прил</w:t>
      </w:r>
      <w:r w:rsidR="004345E4" w:rsidRPr="000A2E13">
        <w:rPr>
          <w:rFonts w:ascii="Times New Roman" w:hAnsi="Times New Roman"/>
          <w:sz w:val="28"/>
          <w:szCs w:val="28"/>
        </w:rPr>
        <w:t>и</w:t>
      </w:r>
      <w:r w:rsidR="004345E4" w:rsidRPr="000A2E13">
        <w:rPr>
          <w:rFonts w:ascii="Times New Roman" w:hAnsi="Times New Roman"/>
          <w:sz w:val="28"/>
          <w:szCs w:val="28"/>
        </w:rPr>
        <w:t xml:space="preserve">вают </w:t>
      </w:r>
      <w:r w:rsidRPr="000A2E13">
        <w:rPr>
          <w:rFonts w:ascii="Times New Roman" w:hAnsi="Times New Roman"/>
          <w:sz w:val="28"/>
          <w:szCs w:val="28"/>
        </w:rPr>
        <w:t>0,2 мл азотной кислоты разведённой 12,5 % и 0,2 мл раствора серебра нитрата 1,5 %; должен появиться темный осадок.</w:t>
      </w:r>
    </w:p>
    <w:p w:rsidR="00D32399" w:rsidRPr="00900EB3" w:rsidRDefault="00D32399" w:rsidP="0043213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399">
        <w:rPr>
          <w:rFonts w:ascii="Times New Roman" w:hAnsi="Times New Roman"/>
          <w:b/>
          <w:sz w:val="28"/>
          <w:szCs w:val="28"/>
        </w:rPr>
        <w:lastRenderedPageBreak/>
        <w:t>Потеря в массе при высушивании</w:t>
      </w:r>
      <w:proofErr w:type="gramStart"/>
      <w:r w:rsidRPr="00D32399">
        <w:rPr>
          <w:rFonts w:ascii="Times New Roman" w:hAnsi="Times New Roman"/>
          <w:b/>
          <w:sz w:val="28"/>
          <w:szCs w:val="28"/>
        </w:rPr>
        <w:t>.</w:t>
      </w:r>
      <w:proofErr w:type="gramEnd"/>
      <w:r w:rsidRPr="00D32399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F1129A">
        <w:rPr>
          <w:rFonts w:ascii="Times New Roman" w:hAnsi="Times New Roman"/>
          <w:b/>
          <w:sz w:val="28"/>
          <w:szCs w:val="28"/>
        </w:rPr>
        <w:t>н</w:t>
      </w:r>
      <w:proofErr w:type="gramEnd"/>
      <w:r w:rsidR="00F1129A">
        <w:rPr>
          <w:rFonts w:ascii="Times New Roman" w:hAnsi="Times New Roman"/>
          <w:b/>
          <w:sz w:val="28"/>
          <w:szCs w:val="28"/>
        </w:rPr>
        <w:t xml:space="preserve">е более 2,0 % </w:t>
      </w:r>
      <w:r w:rsidR="00F1129A" w:rsidRPr="00900EB3">
        <w:rPr>
          <w:rFonts w:ascii="Times New Roman" w:hAnsi="Times New Roman"/>
          <w:sz w:val="28"/>
          <w:szCs w:val="28"/>
        </w:rPr>
        <w:t>(ОФС Потеря в массе при высушивании)</w:t>
      </w:r>
      <w:r w:rsidR="00900EB3">
        <w:rPr>
          <w:rFonts w:ascii="Times New Roman" w:hAnsi="Times New Roman"/>
          <w:sz w:val="28"/>
          <w:szCs w:val="28"/>
        </w:rPr>
        <w:t>.</w:t>
      </w:r>
    </w:p>
    <w:p w:rsidR="00A56025" w:rsidRPr="000A2E13" w:rsidRDefault="00A56025" w:rsidP="0043213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2E13">
        <w:rPr>
          <w:rFonts w:ascii="Times New Roman" w:hAnsi="Times New Roman"/>
          <w:b/>
          <w:sz w:val="28"/>
          <w:szCs w:val="28"/>
        </w:rPr>
        <w:t>Однородность массы.</w:t>
      </w:r>
      <w:r w:rsidR="0008253A" w:rsidRPr="000A2E1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8253A" w:rsidRPr="000A2E13">
        <w:rPr>
          <w:rFonts w:ascii="Times New Roman" w:hAnsi="Times New Roman"/>
          <w:sz w:val="28"/>
          <w:szCs w:val="28"/>
        </w:rPr>
        <w:t>Средняя масса таблетки от 0,44 до 0,51</w:t>
      </w:r>
      <w:r w:rsidRPr="000A2E13">
        <w:rPr>
          <w:rFonts w:ascii="Times New Roman" w:hAnsi="Times New Roman"/>
          <w:sz w:val="28"/>
          <w:szCs w:val="28"/>
        </w:rPr>
        <w:t xml:space="preserve"> г. Исп</w:t>
      </w:r>
      <w:r w:rsidRPr="000A2E13">
        <w:rPr>
          <w:rFonts w:ascii="Times New Roman" w:hAnsi="Times New Roman"/>
          <w:sz w:val="28"/>
          <w:szCs w:val="28"/>
        </w:rPr>
        <w:t>ы</w:t>
      </w:r>
      <w:r w:rsidRPr="000A2E13">
        <w:rPr>
          <w:rFonts w:ascii="Times New Roman" w:hAnsi="Times New Roman"/>
          <w:sz w:val="28"/>
          <w:szCs w:val="28"/>
        </w:rPr>
        <w:t>тание проводят взвешиванием 20 таблеток с точностью до 0,001 г. 18 табл</w:t>
      </w:r>
      <w:r w:rsidRPr="000A2E13">
        <w:rPr>
          <w:rFonts w:ascii="Times New Roman" w:hAnsi="Times New Roman"/>
          <w:sz w:val="28"/>
          <w:szCs w:val="28"/>
        </w:rPr>
        <w:t>е</w:t>
      </w:r>
      <w:r w:rsidRPr="000A2E13">
        <w:rPr>
          <w:rFonts w:ascii="Times New Roman" w:hAnsi="Times New Roman"/>
          <w:sz w:val="28"/>
          <w:szCs w:val="28"/>
        </w:rPr>
        <w:t>ток из 20 могут иметь отклонения не более ± 7,5 %. У 2 таблеток из 20 допу</w:t>
      </w:r>
      <w:r w:rsidRPr="000A2E13">
        <w:rPr>
          <w:rFonts w:ascii="Times New Roman" w:hAnsi="Times New Roman"/>
          <w:sz w:val="28"/>
          <w:szCs w:val="28"/>
        </w:rPr>
        <w:t>с</w:t>
      </w:r>
      <w:r w:rsidRPr="000A2E13">
        <w:rPr>
          <w:rFonts w:ascii="Times New Roman" w:hAnsi="Times New Roman"/>
          <w:sz w:val="28"/>
          <w:szCs w:val="28"/>
        </w:rPr>
        <w:t>кается отклонение от средней массы на величину не более ± 15%. Определ</w:t>
      </w:r>
      <w:r w:rsidRPr="000A2E13">
        <w:rPr>
          <w:rFonts w:ascii="Times New Roman" w:hAnsi="Times New Roman"/>
          <w:sz w:val="28"/>
          <w:szCs w:val="28"/>
        </w:rPr>
        <w:t>е</w:t>
      </w:r>
      <w:r w:rsidRPr="000A2E13">
        <w:rPr>
          <w:rFonts w:ascii="Times New Roman" w:hAnsi="Times New Roman"/>
          <w:sz w:val="28"/>
          <w:szCs w:val="28"/>
        </w:rPr>
        <w:t>ние проводят в соответствии с ОФС «Однородность массы дозированных л</w:t>
      </w:r>
      <w:r w:rsidRPr="000A2E13">
        <w:rPr>
          <w:rFonts w:ascii="Times New Roman" w:hAnsi="Times New Roman"/>
          <w:sz w:val="28"/>
          <w:szCs w:val="28"/>
        </w:rPr>
        <w:t>е</w:t>
      </w:r>
      <w:r w:rsidRPr="000A2E13">
        <w:rPr>
          <w:rFonts w:ascii="Times New Roman" w:hAnsi="Times New Roman"/>
          <w:sz w:val="28"/>
          <w:szCs w:val="28"/>
        </w:rPr>
        <w:t>карственных форм».</w:t>
      </w:r>
      <w:proofErr w:type="gramEnd"/>
    </w:p>
    <w:p w:rsidR="00A56025" w:rsidRPr="000A2E13" w:rsidRDefault="00834113" w:rsidP="0043213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A2E13">
        <w:rPr>
          <w:rStyle w:val="8"/>
          <w:b/>
          <w:sz w:val="28"/>
          <w:szCs w:val="28"/>
        </w:rPr>
        <w:t>Растворение</w:t>
      </w:r>
      <w:r w:rsidRPr="000A2E13">
        <w:rPr>
          <w:rStyle w:val="8"/>
          <w:sz w:val="28"/>
          <w:szCs w:val="28"/>
        </w:rPr>
        <w:t xml:space="preserve">. </w:t>
      </w:r>
      <w:r w:rsidRPr="000A2E13">
        <w:rPr>
          <w:rFonts w:ascii="Times New Roman" w:hAnsi="Times New Roman"/>
          <w:color w:val="000000"/>
          <w:sz w:val="28"/>
          <w:szCs w:val="28"/>
        </w:rPr>
        <w:t>Определение проводят в соответствии с ОФС «Раствор</w:t>
      </w:r>
      <w:r w:rsidRPr="000A2E13">
        <w:rPr>
          <w:rFonts w:ascii="Times New Roman" w:hAnsi="Times New Roman"/>
          <w:color w:val="000000"/>
          <w:sz w:val="28"/>
          <w:szCs w:val="28"/>
        </w:rPr>
        <w:t>е</w:t>
      </w:r>
      <w:r w:rsidRPr="000A2E13">
        <w:rPr>
          <w:rFonts w:ascii="Times New Roman" w:hAnsi="Times New Roman"/>
          <w:color w:val="000000"/>
          <w:sz w:val="28"/>
          <w:szCs w:val="28"/>
        </w:rPr>
        <w:t>ние для твердых дозированных лекарственных форм».</w:t>
      </w:r>
    </w:p>
    <w:p w:rsidR="005E6212" w:rsidRPr="000418C3" w:rsidRDefault="005E6212" w:rsidP="00432137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0418C3">
        <w:rPr>
          <w:rFonts w:ascii="Times New Roman" w:hAnsi="Times New Roman"/>
          <w:b/>
          <w:sz w:val="28"/>
          <w:szCs w:val="28"/>
        </w:rPr>
        <w:t xml:space="preserve">Растворение </w:t>
      </w:r>
      <w:proofErr w:type="spellStart"/>
      <w:r w:rsidRPr="000418C3">
        <w:rPr>
          <w:rFonts w:ascii="Times New Roman" w:hAnsi="Times New Roman"/>
          <w:b/>
          <w:sz w:val="28"/>
          <w:szCs w:val="28"/>
        </w:rPr>
        <w:t>Fe</w:t>
      </w:r>
      <w:proofErr w:type="spellEnd"/>
      <w:r w:rsidRPr="000418C3">
        <w:rPr>
          <w:rFonts w:ascii="Times New Roman" w:hAnsi="Times New Roman"/>
          <w:b/>
          <w:sz w:val="28"/>
          <w:szCs w:val="28"/>
        </w:rPr>
        <w:t xml:space="preserve"> </w:t>
      </w:r>
      <w:r w:rsidR="000A2E13" w:rsidRPr="000418C3">
        <w:rPr>
          <w:rFonts w:ascii="Times New Roman" w:hAnsi="Times New Roman"/>
          <w:b/>
          <w:sz w:val="28"/>
          <w:szCs w:val="28"/>
        </w:rPr>
        <w:t>(</w:t>
      </w:r>
      <w:r w:rsidR="007464C0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0418C3">
        <w:rPr>
          <w:rFonts w:ascii="Times New Roman" w:hAnsi="Times New Roman"/>
          <w:b/>
          <w:sz w:val="28"/>
          <w:szCs w:val="28"/>
        </w:rPr>
        <w:t>)</w:t>
      </w:r>
    </w:p>
    <w:p w:rsidR="005E6212" w:rsidRPr="000A2E13" w:rsidRDefault="005E6212" w:rsidP="00432137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0A2E13">
        <w:rPr>
          <w:rFonts w:ascii="Times New Roman" w:hAnsi="Times New Roman"/>
          <w:sz w:val="28"/>
          <w:szCs w:val="28"/>
        </w:rPr>
        <w:t>чере</w:t>
      </w:r>
      <w:r w:rsidR="00506273">
        <w:rPr>
          <w:rFonts w:ascii="Times New Roman" w:hAnsi="Times New Roman"/>
          <w:sz w:val="28"/>
          <w:szCs w:val="28"/>
        </w:rPr>
        <w:t xml:space="preserve">з 1 час: </w:t>
      </w:r>
      <w:r w:rsidRPr="000A2E13">
        <w:rPr>
          <w:rFonts w:ascii="Times New Roman" w:hAnsi="Times New Roman"/>
          <w:sz w:val="28"/>
          <w:szCs w:val="28"/>
        </w:rPr>
        <w:t>30-50% от номинального количества</w:t>
      </w:r>
    </w:p>
    <w:p w:rsidR="005E6212" w:rsidRPr="000A2E13" w:rsidRDefault="000A2E13" w:rsidP="00432137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0A2E13">
        <w:rPr>
          <w:rFonts w:ascii="Times New Roman" w:hAnsi="Times New Roman"/>
          <w:sz w:val="28"/>
          <w:szCs w:val="28"/>
        </w:rPr>
        <w:t>через 2 часа:</w:t>
      </w:r>
      <w:r w:rsidR="005E6212" w:rsidRPr="000A2E13">
        <w:rPr>
          <w:rFonts w:ascii="Times New Roman" w:hAnsi="Times New Roman"/>
          <w:sz w:val="28"/>
          <w:szCs w:val="28"/>
        </w:rPr>
        <w:t>45-70% от номинального количества</w:t>
      </w:r>
    </w:p>
    <w:p w:rsidR="005E6212" w:rsidRPr="000A2E13" w:rsidRDefault="000A2E13" w:rsidP="00432137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0A2E13">
        <w:rPr>
          <w:rFonts w:ascii="Times New Roman" w:hAnsi="Times New Roman"/>
          <w:sz w:val="28"/>
          <w:szCs w:val="28"/>
        </w:rPr>
        <w:t xml:space="preserve">через 4 </w:t>
      </w:r>
      <w:proofErr w:type="spellStart"/>
      <w:r w:rsidRPr="000A2E13">
        <w:rPr>
          <w:rFonts w:ascii="Times New Roman" w:hAnsi="Times New Roman"/>
          <w:sz w:val="28"/>
          <w:szCs w:val="28"/>
        </w:rPr>
        <w:t>часа</w:t>
      </w:r>
      <w:proofErr w:type="gramStart"/>
      <w:r w:rsidRPr="000A2E13">
        <w:rPr>
          <w:rFonts w:ascii="Times New Roman" w:hAnsi="Times New Roman"/>
          <w:sz w:val="28"/>
          <w:szCs w:val="28"/>
        </w:rPr>
        <w:t>:</w:t>
      </w:r>
      <w:r w:rsidR="005E6212" w:rsidRPr="000A2E13">
        <w:rPr>
          <w:rFonts w:ascii="Times New Roman" w:hAnsi="Times New Roman"/>
          <w:sz w:val="28"/>
          <w:szCs w:val="28"/>
        </w:rPr>
        <w:t>н</w:t>
      </w:r>
      <w:proofErr w:type="gramEnd"/>
      <w:r w:rsidR="005E6212" w:rsidRPr="000A2E13">
        <w:rPr>
          <w:rFonts w:ascii="Times New Roman" w:hAnsi="Times New Roman"/>
          <w:sz w:val="28"/>
          <w:szCs w:val="28"/>
        </w:rPr>
        <w:t>е</w:t>
      </w:r>
      <w:proofErr w:type="spellEnd"/>
      <w:r w:rsidR="005E6212" w:rsidRPr="000A2E13">
        <w:rPr>
          <w:rFonts w:ascii="Times New Roman" w:hAnsi="Times New Roman"/>
          <w:sz w:val="28"/>
          <w:szCs w:val="28"/>
        </w:rPr>
        <w:t xml:space="preserve"> менее 65% от номинального количества</w:t>
      </w:r>
    </w:p>
    <w:p w:rsidR="005E6212" w:rsidRPr="000A2E13" w:rsidRDefault="000A2E13" w:rsidP="00432137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0A2E13">
        <w:rPr>
          <w:rFonts w:ascii="Times New Roman" w:hAnsi="Times New Roman"/>
          <w:sz w:val="28"/>
          <w:szCs w:val="28"/>
        </w:rPr>
        <w:t xml:space="preserve">Прибор: </w:t>
      </w:r>
      <w:r w:rsidR="005E6212" w:rsidRPr="000A2E13">
        <w:rPr>
          <w:rFonts w:ascii="Times New Roman" w:hAnsi="Times New Roman"/>
          <w:sz w:val="28"/>
          <w:szCs w:val="28"/>
        </w:rPr>
        <w:t>Аппарат</w:t>
      </w:r>
      <w:r w:rsidRPr="000A2E13">
        <w:rPr>
          <w:rFonts w:ascii="Times New Roman" w:hAnsi="Times New Roman"/>
          <w:sz w:val="28"/>
          <w:szCs w:val="28"/>
        </w:rPr>
        <w:t xml:space="preserve"> для </w:t>
      </w:r>
      <w:r w:rsidR="005E6212" w:rsidRPr="000A2E13">
        <w:rPr>
          <w:rFonts w:ascii="Times New Roman" w:hAnsi="Times New Roman"/>
          <w:sz w:val="28"/>
          <w:szCs w:val="28"/>
        </w:rPr>
        <w:t>испытания растворения с вращающимися</w:t>
      </w:r>
      <w:r w:rsidRPr="000A2E13">
        <w:rPr>
          <w:rFonts w:ascii="Times New Roman" w:hAnsi="Times New Roman"/>
          <w:sz w:val="28"/>
          <w:szCs w:val="28"/>
        </w:rPr>
        <w:t xml:space="preserve"> </w:t>
      </w:r>
      <w:r w:rsidR="005E6212" w:rsidRPr="000A2E13">
        <w:rPr>
          <w:rFonts w:ascii="Times New Roman" w:hAnsi="Times New Roman"/>
          <w:sz w:val="28"/>
          <w:szCs w:val="28"/>
        </w:rPr>
        <w:t>лоп</w:t>
      </w:r>
      <w:r w:rsidR="005E6212" w:rsidRPr="000A2E13">
        <w:rPr>
          <w:rFonts w:ascii="Times New Roman" w:hAnsi="Times New Roman"/>
          <w:sz w:val="28"/>
          <w:szCs w:val="28"/>
        </w:rPr>
        <w:t>а</w:t>
      </w:r>
      <w:r w:rsidR="005E6212" w:rsidRPr="000A2E13">
        <w:rPr>
          <w:rFonts w:ascii="Times New Roman" w:hAnsi="Times New Roman"/>
          <w:sz w:val="28"/>
          <w:szCs w:val="28"/>
        </w:rPr>
        <w:t>стями или другой аналогичный прибор</w:t>
      </w:r>
    </w:p>
    <w:p w:rsidR="005E6212" w:rsidRPr="000A2E13" w:rsidRDefault="005E6212" w:rsidP="00432137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0A2E13">
        <w:rPr>
          <w:rFonts w:ascii="Times New Roman" w:hAnsi="Times New Roman"/>
          <w:sz w:val="28"/>
          <w:szCs w:val="28"/>
        </w:rPr>
        <w:t>Среда растворения: вода</w:t>
      </w:r>
    </w:p>
    <w:p w:rsidR="005E6212" w:rsidRPr="000A2E13" w:rsidRDefault="005E6212" w:rsidP="00432137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0A2E13">
        <w:rPr>
          <w:rFonts w:ascii="Times New Roman" w:hAnsi="Times New Roman"/>
          <w:sz w:val="28"/>
          <w:szCs w:val="28"/>
        </w:rPr>
        <w:t>Объем среды растворения: 500 мл</w:t>
      </w:r>
    </w:p>
    <w:p w:rsidR="005E6212" w:rsidRPr="000A2E13" w:rsidRDefault="000A2E13" w:rsidP="00432137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0A2E13">
        <w:rPr>
          <w:rFonts w:ascii="Times New Roman" w:hAnsi="Times New Roman"/>
          <w:sz w:val="28"/>
          <w:szCs w:val="28"/>
        </w:rPr>
        <w:t xml:space="preserve">Скорость вращения: 50 </w:t>
      </w:r>
      <w:proofErr w:type="gramStart"/>
      <w:r w:rsidRPr="000A2E13">
        <w:rPr>
          <w:rFonts w:ascii="Times New Roman" w:hAnsi="Times New Roman"/>
          <w:sz w:val="28"/>
          <w:szCs w:val="28"/>
        </w:rPr>
        <w:t>об</w:t>
      </w:r>
      <w:proofErr w:type="gramEnd"/>
      <w:r w:rsidR="005E6212" w:rsidRPr="000A2E13">
        <w:rPr>
          <w:rFonts w:ascii="Times New Roman" w:hAnsi="Times New Roman"/>
          <w:sz w:val="28"/>
          <w:szCs w:val="28"/>
        </w:rPr>
        <w:t>/мин</w:t>
      </w:r>
    </w:p>
    <w:p w:rsidR="005E6212" w:rsidRPr="000A2E13" w:rsidRDefault="005E6212" w:rsidP="00432137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0A2E13">
        <w:rPr>
          <w:rFonts w:ascii="Times New Roman" w:hAnsi="Times New Roman"/>
          <w:sz w:val="28"/>
          <w:szCs w:val="28"/>
        </w:rPr>
        <w:t>Температура: 37 ± 0,5</w:t>
      </w:r>
      <w:proofErr w:type="gramStart"/>
      <w:r w:rsidRPr="000A2E13">
        <w:rPr>
          <w:rFonts w:ascii="Times New Roman" w:hAnsi="Times New Roman"/>
          <w:sz w:val="28"/>
          <w:szCs w:val="28"/>
        </w:rPr>
        <w:t xml:space="preserve"> °С</w:t>
      </w:r>
      <w:proofErr w:type="gramEnd"/>
    </w:p>
    <w:p w:rsidR="000A2E13" w:rsidRPr="000A2E13" w:rsidRDefault="005E6212" w:rsidP="00432137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0A2E13">
        <w:rPr>
          <w:rFonts w:ascii="Times New Roman" w:hAnsi="Times New Roman"/>
          <w:sz w:val="28"/>
          <w:szCs w:val="28"/>
        </w:rPr>
        <w:t xml:space="preserve">Время отбора проб: через 1 час, через 2 часа и через 4 часа </w:t>
      </w:r>
    </w:p>
    <w:p w:rsidR="005E6212" w:rsidRPr="000A2E13" w:rsidRDefault="005E6212" w:rsidP="00432137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0A2E13">
        <w:rPr>
          <w:rFonts w:ascii="Times New Roman" w:hAnsi="Times New Roman"/>
          <w:sz w:val="28"/>
          <w:szCs w:val="28"/>
        </w:rPr>
        <w:t xml:space="preserve">Количество испытуемых таблеток: по 6 таблеток, помещенных между двумя металлическими </w:t>
      </w:r>
      <w:r w:rsidR="00432137">
        <w:rPr>
          <w:rFonts w:ascii="Times New Roman" w:hAnsi="Times New Roman"/>
          <w:sz w:val="28"/>
          <w:szCs w:val="28"/>
        </w:rPr>
        <w:t>сетками, в каждый из 6 стаканов.</w:t>
      </w:r>
    </w:p>
    <w:p w:rsidR="00D32399" w:rsidRPr="00900EB3" w:rsidRDefault="005E6212" w:rsidP="00900EB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32399">
        <w:rPr>
          <w:rFonts w:ascii="Times New Roman" w:hAnsi="Times New Roman"/>
          <w:b/>
          <w:sz w:val="28"/>
          <w:szCs w:val="28"/>
        </w:rPr>
        <w:t>Р</w:t>
      </w:r>
      <w:r w:rsidR="00D32399" w:rsidRPr="00D32399">
        <w:rPr>
          <w:rFonts w:ascii="Times New Roman" w:hAnsi="Times New Roman"/>
          <w:b/>
          <w:sz w:val="28"/>
          <w:szCs w:val="28"/>
        </w:rPr>
        <w:t>одственные примеси</w:t>
      </w:r>
      <w:r w:rsidR="00D32399">
        <w:rPr>
          <w:rFonts w:ascii="Times New Roman" w:hAnsi="Times New Roman"/>
          <w:b/>
          <w:sz w:val="28"/>
          <w:szCs w:val="28"/>
        </w:rPr>
        <w:t xml:space="preserve"> </w:t>
      </w:r>
      <w:r w:rsidR="00D32399">
        <w:rPr>
          <w:rFonts w:ascii="Times New Roman" w:hAnsi="Times New Roman"/>
          <w:sz w:val="28"/>
          <w:szCs w:val="28"/>
        </w:rPr>
        <w:t xml:space="preserve">не более 5 мг </w:t>
      </w:r>
      <w:proofErr w:type="spellStart"/>
      <w:r w:rsidR="00D32399">
        <w:rPr>
          <w:rFonts w:ascii="Times New Roman" w:hAnsi="Times New Roman"/>
          <w:sz w:val="28"/>
          <w:szCs w:val="28"/>
        </w:rPr>
        <w:t>Fe</w:t>
      </w:r>
      <w:proofErr w:type="spellEnd"/>
      <w:r w:rsidR="00D32399">
        <w:rPr>
          <w:rFonts w:ascii="Times New Roman" w:hAnsi="Times New Roman"/>
          <w:sz w:val="28"/>
          <w:szCs w:val="28"/>
        </w:rPr>
        <w:t xml:space="preserve"> (III) при расчете на среднюю массу </w:t>
      </w:r>
      <w:r w:rsidR="00D32399" w:rsidRPr="000A2E13">
        <w:rPr>
          <w:rFonts w:ascii="Times New Roman" w:hAnsi="Times New Roman"/>
          <w:sz w:val="28"/>
          <w:szCs w:val="28"/>
        </w:rPr>
        <w:t>таблетки,</w:t>
      </w:r>
      <w:r w:rsidR="00D32399">
        <w:rPr>
          <w:rFonts w:ascii="Times New Roman" w:hAnsi="Times New Roman"/>
          <w:sz w:val="28"/>
          <w:szCs w:val="28"/>
        </w:rPr>
        <w:t xml:space="preserve"> </w:t>
      </w:r>
      <w:r w:rsidR="00D32399" w:rsidRPr="000A2E13">
        <w:rPr>
          <w:rFonts w:ascii="Times New Roman" w:hAnsi="Times New Roman"/>
          <w:sz w:val="28"/>
          <w:szCs w:val="28"/>
        </w:rPr>
        <w:t>покрытой оболочкой</w:t>
      </w:r>
      <w:r w:rsidR="00D32399">
        <w:rPr>
          <w:rFonts w:ascii="Times New Roman" w:hAnsi="Times New Roman"/>
          <w:sz w:val="28"/>
          <w:szCs w:val="28"/>
        </w:rPr>
        <w:t xml:space="preserve">. </w:t>
      </w:r>
      <w:r w:rsidR="00D32399" w:rsidRPr="000A2E13">
        <w:rPr>
          <w:rFonts w:ascii="Times New Roman" w:hAnsi="Times New Roman"/>
          <w:color w:val="000000"/>
          <w:sz w:val="28"/>
          <w:szCs w:val="28"/>
        </w:rPr>
        <w:t xml:space="preserve">Определение проводят методом </w:t>
      </w:r>
      <w:proofErr w:type="spellStart"/>
      <w:r w:rsidR="00D32399" w:rsidRPr="000A2E13">
        <w:rPr>
          <w:rFonts w:ascii="Times New Roman" w:hAnsi="Times New Roman"/>
          <w:color w:val="000000"/>
          <w:sz w:val="28"/>
          <w:szCs w:val="28"/>
        </w:rPr>
        <w:t>УФ-спекторофотометрии</w:t>
      </w:r>
      <w:proofErr w:type="spellEnd"/>
      <w:r w:rsidR="00D32399" w:rsidRPr="000A2E13">
        <w:rPr>
          <w:rFonts w:ascii="Times New Roman" w:hAnsi="Times New Roman"/>
          <w:color w:val="000000"/>
          <w:sz w:val="28"/>
          <w:szCs w:val="28"/>
        </w:rPr>
        <w:t>.</w:t>
      </w:r>
    </w:p>
    <w:p w:rsidR="005E6212" w:rsidRPr="000A2E13" w:rsidRDefault="005E6212" w:rsidP="00432137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0A2E13">
        <w:rPr>
          <w:rFonts w:ascii="Times New Roman" w:hAnsi="Times New Roman"/>
          <w:sz w:val="28"/>
          <w:szCs w:val="28"/>
        </w:rPr>
        <w:t xml:space="preserve">Трехвалентное железо с </w:t>
      </w:r>
      <w:proofErr w:type="spellStart"/>
      <w:r w:rsidRPr="000A2E13">
        <w:rPr>
          <w:rFonts w:ascii="Times New Roman" w:hAnsi="Times New Roman"/>
          <w:sz w:val="28"/>
          <w:szCs w:val="28"/>
        </w:rPr>
        <w:t>тиоцианатом</w:t>
      </w:r>
      <w:proofErr w:type="spellEnd"/>
      <w:r w:rsidRPr="000A2E13">
        <w:rPr>
          <w:rFonts w:ascii="Times New Roman" w:hAnsi="Times New Roman"/>
          <w:sz w:val="28"/>
          <w:szCs w:val="28"/>
        </w:rPr>
        <w:t xml:space="preserve"> в присутствии серной кислоты может образовывать комплексное соединение красного цвета. Этот комплекс экстрагируют из реакционной среды эфиром.</w:t>
      </w:r>
    </w:p>
    <w:p w:rsidR="005E6212" w:rsidRPr="000A2E13" w:rsidRDefault="005E6212" w:rsidP="00432137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0A2E13">
        <w:rPr>
          <w:rFonts w:ascii="Times New Roman" w:hAnsi="Times New Roman"/>
          <w:sz w:val="28"/>
          <w:szCs w:val="28"/>
        </w:rPr>
        <w:lastRenderedPageBreak/>
        <w:t xml:space="preserve">В эфирной среде комплексное соединение может быть определено </w:t>
      </w:r>
      <w:proofErr w:type="spellStart"/>
      <w:r w:rsidRPr="000A2E13">
        <w:rPr>
          <w:rFonts w:ascii="Times New Roman" w:hAnsi="Times New Roman"/>
          <w:sz w:val="28"/>
          <w:szCs w:val="28"/>
        </w:rPr>
        <w:t>спектрофотометрически</w:t>
      </w:r>
      <w:proofErr w:type="spellEnd"/>
      <w:r w:rsidRPr="000A2E13">
        <w:rPr>
          <w:rFonts w:ascii="Times New Roman" w:hAnsi="Times New Roman"/>
          <w:sz w:val="28"/>
          <w:szCs w:val="28"/>
        </w:rPr>
        <w:t>.</w:t>
      </w:r>
    </w:p>
    <w:p w:rsidR="00D32399" w:rsidRPr="00D32399" w:rsidRDefault="005E6212" w:rsidP="00D3239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32399">
        <w:rPr>
          <w:rFonts w:ascii="Times New Roman" w:hAnsi="Times New Roman"/>
          <w:i/>
          <w:sz w:val="28"/>
          <w:szCs w:val="28"/>
        </w:rPr>
        <w:t>Примечание</w:t>
      </w:r>
      <w:r w:rsidR="00D32399">
        <w:rPr>
          <w:rFonts w:ascii="Times New Roman" w:hAnsi="Times New Roman"/>
          <w:sz w:val="28"/>
          <w:szCs w:val="28"/>
        </w:rPr>
        <w:t xml:space="preserve"> </w:t>
      </w:r>
      <w:r w:rsidRPr="000A2E13">
        <w:rPr>
          <w:rFonts w:ascii="Times New Roman" w:hAnsi="Times New Roman"/>
          <w:sz w:val="28"/>
          <w:szCs w:val="28"/>
        </w:rPr>
        <w:t xml:space="preserve">оптическая плотность комплексного соединения зависит от концентрации серной кислоты, концентрации </w:t>
      </w:r>
      <w:proofErr w:type="spellStart"/>
      <w:r w:rsidRPr="000A2E13">
        <w:rPr>
          <w:rFonts w:ascii="Times New Roman" w:hAnsi="Times New Roman"/>
          <w:sz w:val="28"/>
          <w:szCs w:val="28"/>
        </w:rPr>
        <w:t>тиоцианата</w:t>
      </w:r>
      <w:proofErr w:type="spellEnd"/>
      <w:r w:rsidRPr="000A2E13">
        <w:rPr>
          <w:rFonts w:ascii="Times New Roman" w:hAnsi="Times New Roman"/>
          <w:sz w:val="28"/>
          <w:szCs w:val="28"/>
        </w:rPr>
        <w:t>, от продолж</w:t>
      </w:r>
      <w:r w:rsidRPr="000A2E13">
        <w:rPr>
          <w:rFonts w:ascii="Times New Roman" w:hAnsi="Times New Roman"/>
          <w:sz w:val="28"/>
          <w:szCs w:val="28"/>
        </w:rPr>
        <w:t>и</w:t>
      </w:r>
      <w:r w:rsidRPr="000A2E13">
        <w:rPr>
          <w:rFonts w:ascii="Times New Roman" w:hAnsi="Times New Roman"/>
          <w:sz w:val="28"/>
          <w:szCs w:val="28"/>
        </w:rPr>
        <w:t>тельности экстракции и от соотношения объемов фаз. Поэтому очень важно, чтобы испытания таблеток, стандартного раствора и слепого опыта проход</w:t>
      </w:r>
      <w:r w:rsidRPr="000A2E13">
        <w:rPr>
          <w:rFonts w:ascii="Times New Roman" w:hAnsi="Times New Roman"/>
          <w:sz w:val="28"/>
          <w:szCs w:val="28"/>
        </w:rPr>
        <w:t>и</w:t>
      </w:r>
      <w:r w:rsidRPr="000A2E13">
        <w:rPr>
          <w:rFonts w:ascii="Times New Roman" w:hAnsi="Times New Roman"/>
          <w:sz w:val="28"/>
          <w:szCs w:val="28"/>
        </w:rPr>
        <w:t>ли в одинаковых условиях</w:t>
      </w:r>
    </w:p>
    <w:p w:rsidR="00E65E14" w:rsidRPr="000A2E13" w:rsidRDefault="00E65E14" w:rsidP="00432137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A2E13">
        <w:rPr>
          <w:rFonts w:ascii="Times New Roman" w:hAnsi="Times New Roman"/>
          <w:b/>
          <w:color w:val="000000"/>
          <w:sz w:val="28"/>
          <w:szCs w:val="28"/>
        </w:rPr>
        <w:t>Остаточные растворители</w:t>
      </w:r>
      <w:r w:rsidR="009C040F" w:rsidRPr="000A2E1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9C040F" w:rsidRPr="000A2E13">
        <w:rPr>
          <w:rFonts w:ascii="Times New Roman" w:hAnsi="Times New Roman"/>
          <w:color w:val="000000"/>
          <w:sz w:val="28"/>
          <w:szCs w:val="28"/>
        </w:rPr>
        <w:t>Определение проводят в соответствии с ОФС</w:t>
      </w:r>
      <w:r w:rsidR="00D675F2" w:rsidRPr="000A2E13">
        <w:rPr>
          <w:rFonts w:ascii="Times New Roman" w:hAnsi="Times New Roman"/>
          <w:color w:val="000000"/>
          <w:sz w:val="28"/>
          <w:szCs w:val="28"/>
        </w:rPr>
        <w:t xml:space="preserve"> «Остаточные</w:t>
      </w:r>
      <w:r w:rsidR="00D32399">
        <w:rPr>
          <w:rFonts w:ascii="Times New Roman" w:hAnsi="Times New Roman"/>
          <w:color w:val="000000"/>
          <w:sz w:val="28"/>
          <w:szCs w:val="28"/>
        </w:rPr>
        <w:t xml:space="preserve"> органические</w:t>
      </w:r>
      <w:r w:rsidR="00D675F2" w:rsidRPr="000A2E13">
        <w:rPr>
          <w:rFonts w:ascii="Times New Roman" w:hAnsi="Times New Roman"/>
          <w:color w:val="000000"/>
          <w:sz w:val="28"/>
          <w:szCs w:val="28"/>
        </w:rPr>
        <w:t xml:space="preserve"> растворители»</w:t>
      </w:r>
    </w:p>
    <w:p w:rsidR="00D551F0" w:rsidRPr="000A2E13" w:rsidRDefault="00D551F0" w:rsidP="0043213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2E13">
        <w:rPr>
          <w:rFonts w:ascii="Times New Roman" w:hAnsi="Times New Roman"/>
          <w:b/>
          <w:sz w:val="28"/>
          <w:szCs w:val="28"/>
        </w:rPr>
        <w:t>Микробиологическая чистота.</w:t>
      </w:r>
      <w:r w:rsidRPr="000A2E13">
        <w:rPr>
          <w:rFonts w:ascii="Times New Roman" w:hAnsi="Times New Roman"/>
          <w:sz w:val="28"/>
          <w:szCs w:val="28"/>
        </w:rPr>
        <w:t xml:space="preserve"> Должен соответствовать категории 3 А. Определение проводят в соответствии с ОФС «Микробиологическая чи</w:t>
      </w:r>
      <w:r w:rsidRPr="000A2E13">
        <w:rPr>
          <w:rFonts w:ascii="Times New Roman" w:hAnsi="Times New Roman"/>
          <w:sz w:val="28"/>
          <w:szCs w:val="28"/>
        </w:rPr>
        <w:t>с</w:t>
      </w:r>
      <w:r w:rsidRPr="000A2E13">
        <w:rPr>
          <w:rFonts w:ascii="Times New Roman" w:hAnsi="Times New Roman"/>
          <w:sz w:val="28"/>
          <w:szCs w:val="28"/>
        </w:rPr>
        <w:t>тота».</w:t>
      </w:r>
    </w:p>
    <w:p w:rsidR="00C17718" w:rsidRPr="000A2E13" w:rsidRDefault="00222DDD" w:rsidP="0043213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2E13">
        <w:rPr>
          <w:rFonts w:ascii="Times New Roman" w:hAnsi="Times New Roman"/>
          <w:b/>
          <w:color w:val="000000"/>
          <w:sz w:val="28"/>
          <w:szCs w:val="28"/>
        </w:rPr>
        <w:t>Однородность дозирования.</w:t>
      </w:r>
      <w:r w:rsidRPr="000A2E13">
        <w:rPr>
          <w:rFonts w:ascii="Times New Roman" w:hAnsi="Times New Roman"/>
          <w:color w:val="000000"/>
          <w:sz w:val="28"/>
          <w:szCs w:val="28"/>
        </w:rPr>
        <w:t xml:space="preserve"> Определение проводят в соответствии с ОФС «Однородность дозирования»</w:t>
      </w:r>
      <w:r w:rsidR="00C17718" w:rsidRPr="000A2E13">
        <w:rPr>
          <w:rFonts w:ascii="Times New Roman" w:hAnsi="Times New Roman"/>
          <w:color w:val="000000"/>
          <w:sz w:val="28"/>
          <w:szCs w:val="28"/>
        </w:rPr>
        <w:t xml:space="preserve"> (способ 1) При использовании способа 1 определение проводят методом </w:t>
      </w:r>
      <w:proofErr w:type="spellStart"/>
      <w:r w:rsidR="00C17718" w:rsidRPr="000A2E13">
        <w:rPr>
          <w:rStyle w:val="8"/>
          <w:rFonts w:eastAsia="Calibri"/>
          <w:sz w:val="28"/>
          <w:szCs w:val="28"/>
        </w:rPr>
        <w:t>титриметрии</w:t>
      </w:r>
      <w:proofErr w:type="spellEnd"/>
      <w:r w:rsidR="00C17718" w:rsidRPr="000A2E13">
        <w:rPr>
          <w:rStyle w:val="8"/>
          <w:rFonts w:eastAsia="Calibri"/>
          <w:sz w:val="28"/>
          <w:szCs w:val="28"/>
        </w:rPr>
        <w:t xml:space="preserve"> в условиях испытания «Колич</w:t>
      </w:r>
      <w:r w:rsidR="00C17718" w:rsidRPr="000A2E13">
        <w:rPr>
          <w:rStyle w:val="8"/>
          <w:rFonts w:eastAsia="Calibri"/>
          <w:sz w:val="28"/>
          <w:szCs w:val="28"/>
        </w:rPr>
        <w:t>е</w:t>
      </w:r>
      <w:r w:rsidR="00C17718" w:rsidRPr="000A2E13">
        <w:rPr>
          <w:rStyle w:val="8"/>
          <w:rFonts w:eastAsia="Calibri"/>
          <w:sz w:val="28"/>
          <w:szCs w:val="28"/>
        </w:rPr>
        <w:t>ственное определение»</w:t>
      </w:r>
      <w:r w:rsidR="00C17718" w:rsidRPr="000A2E13">
        <w:rPr>
          <w:rFonts w:ascii="Times New Roman" w:hAnsi="Times New Roman"/>
          <w:sz w:val="28"/>
          <w:szCs w:val="28"/>
        </w:rPr>
        <w:t>.</w:t>
      </w:r>
    </w:p>
    <w:p w:rsidR="00D32399" w:rsidRDefault="00C8638C" w:rsidP="00C1771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A2E13">
        <w:rPr>
          <w:rFonts w:ascii="Times New Roman" w:hAnsi="Times New Roman"/>
          <w:b/>
          <w:sz w:val="28"/>
          <w:szCs w:val="28"/>
        </w:rPr>
        <w:t>Количественное определение.</w:t>
      </w:r>
    </w:p>
    <w:p w:rsidR="00C8638C" w:rsidRPr="00D32399" w:rsidRDefault="00D32399" w:rsidP="00C177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399">
        <w:rPr>
          <w:rFonts w:ascii="Times New Roman" w:hAnsi="Times New Roman"/>
          <w:i/>
          <w:sz w:val="28"/>
          <w:szCs w:val="28"/>
        </w:rPr>
        <w:t>Железо (II)</w:t>
      </w:r>
      <w:r w:rsidRPr="00D32399">
        <w:rPr>
          <w:rFonts w:ascii="Times New Roman" w:hAnsi="Times New Roman"/>
          <w:sz w:val="28"/>
          <w:szCs w:val="28"/>
        </w:rPr>
        <w:t xml:space="preserve"> 100,0 мг ± 5% (95.0 - 105,0 мг) в таблетке, покрытой пл</w:t>
      </w:r>
      <w:r w:rsidRPr="00D32399">
        <w:rPr>
          <w:rFonts w:ascii="Times New Roman" w:hAnsi="Times New Roman"/>
          <w:sz w:val="28"/>
          <w:szCs w:val="28"/>
        </w:rPr>
        <w:t>е</w:t>
      </w:r>
      <w:r w:rsidRPr="00D32399">
        <w:rPr>
          <w:rFonts w:ascii="Times New Roman" w:hAnsi="Times New Roman"/>
          <w:sz w:val="28"/>
          <w:szCs w:val="28"/>
        </w:rPr>
        <w:t>ночной оболочкой (95.0 - 105,0%)</w:t>
      </w:r>
      <w:r w:rsidR="001A6453">
        <w:rPr>
          <w:rFonts w:ascii="Times New Roman" w:hAnsi="Times New Roman"/>
          <w:sz w:val="28"/>
          <w:szCs w:val="28"/>
        </w:rPr>
        <w:t xml:space="preserve"> (метод комплексонометрии)</w:t>
      </w:r>
    </w:p>
    <w:p w:rsidR="00834113" w:rsidRDefault="00D32399" w:rsidP="00C17718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D32399">
        <w:rPr>
          <w:rFonts w:ascii="Times New Roman" w:hAnsi="Times New Roman"/>
          <w:i/>
          <w:sz w:val="28"/>
          <w:szCs w:val="28"/>
        </w:rPr>
        <w:t>Аскорбиновая кислота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D32399">
        <w:rPr>
          <w:rFonts w:ascii="Times New Roman" w:hAnsi="Times New Roman"/>
          <w:sz w:val="28"/>
          <w:szCs w:val="28"/>
        </w:rPr>
        <w:t>30-65 мг в таблетке, покрытой пленочной об</w:t>
      </w:r>
      <w:r w:rsidRPr="00D32399">
        <w:rPr>
          <w:rFonts w:ascii="Times New Roman" w:hAnsi="Times New Roman"/>
          <w:sz w:val="28"/>
          <w:szCs w:val="28"/>
        </w:rPr>
        <w:t>о</w:t>
      </w:r>
      <w:r w:rsidRPr="00D32399">
        <w:rPr>
          <w:rFonts w:ascii="Times New Roman" w:hAnsi="Times New Roman"/>
          <w:sz w:val="28"/>
          <w:szCs w:val="28"/>
        </w:rPr>
        <w:t>лочкой</w:t>
      </w:r>
      <w:r>
        <w:rPr>
          <w:rFonts w:ascii="Times New Roman" w:hAnsi="Times New Roman"/>
          <w:sz w:val="28"/>
          <w:szCs w:val="28"/>
        </w:rPr>
        <w:t>.</w:t>
      </w:r>
      <w:r w:rsidR="003C7F51">
        <w:rPr>
          <w:rFonts w:ascii="Times New Roman" w:hAnsi="Times New Roman"/>
          <w:sz w:val="28"/>
          <w:szCs w:val="28"/>
        </w:rPr>
        <w:t xml:space="preserve"> (М</w:t>
      </w:r>
      <w:r w:rsidR="001A6453">
        <w:rPr>
          <w:rFonts w:ascii="Times New Roman" w:hAnsi="Times New Roman"/>
          <w:sz w:val="28"/>
          <w:szCs w:val="28"/>
        </w:rPr>
        <w:t xml:space="preserve">етод </w:t>
      </w:r>
      <w:proofErr w:type="spellStart"/>
      <w:r w:rsidR="001A6453">
        <w:rPr>
          <w:rFonts w:ascii="Times New Roman" w:hAnsi="Times New Roman"/>
          <w:sz w:val="28"/>
          <w:szCs w:val="28"/>
        </w:rPr>
        <w:t>йодометрии</w:t>
      </w:r>
      <w:proofErr w:type="spellEnd"/>
      <w:r w:rsidR="001A6453">
        <w:rPr>
          <w:rFonts w:ascii="Times New Roman" w:hAnsi="Times New Roman"/>
          <w:sz w:val="28"/>
          <w:szCs w:val="28"/>
        </w:rPr>
        <w:t>)</w:t>
      </w:r>
    </w:p>
    <w:p w:rsidR="00363ACA" w:rsidRPr="00D32399" w:rsidRDefault="00363ACA" w:rsidP="00EE513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3ACA">
        <w:rPr>
          <w:rFonts w:ascii="Times New Roman" w:hAnsi="Times New Roman"/>
          <w:b/>
          <w:sz w:val="28"/>
          <w:szCs w:val="28"/>
        </w:rPr>
        <w:t>Хранение.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2685">
        <w:rPr>
          <w:rFonts w:ascii="Times New Roman" w:hAnsi="Times New Roman"/>
          <w:sz w:val="28"/>
          <w:szCs w:val="28"/>
        </w:rPr>
        <w:t>При температуре до 25</w:t>
      </w:r>
      <w:proofErr w:type="gramStart"/>
      <w:r w:rsidRPr="00BB2685">
        <w:rPr>
          <w:rFonts w:ascii="Times New Roman" w:hAnsi="Times New Roman"/>
          <w:sz w:val="28"/>
          <w:szCs w:val="28"/>
        </w:rPr>
        <w:t xml:space="preserve"> °С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0B035D">
        <w:rPr>
          <w:rFonts w:ascii="Times New Roman" w:hAnsi="Times New Roman"/>
          <w:sz w:val="28"/>
          <w:szCs w:val="28"/>
        </w:rPr>
        <w:t>в защищенном от света месте.</w:t>
      </w:r>
      <w:r w:rsidRPr="000B035D">
        <w:rPr>
          <w:rFonts w:ascii="Times New Roman" w:hAnsi="Times New Roman"/>
          <w:bCs/>
          <w:iCs/>
          <w:sz w:val="28"/>
          <w:szCs w:val="28"/>
        </w:rPr>
        <w:t xml:space="preserve"> В соответствии с </w:t>
      </w:r>
      <w:r w:rsidRPr="000B035D">
        <w:rPr>
          <w:rFonts w:ascii="Times New Roman" w:hAnsi="Times New Roman"/>
          <w:sz w:val="28"/>
          <w:szCs w:val="28"/>
        </w:rPr>
        <w:t>ОФС «Упаковка, маркировка и транспортирование лекарс</w:t>
      </w:r>
      <w:r w:rsidRPr="000B035D">
        <w:rPr>
          <w:rFonts w:ascii="Times New Roman" w:hAnsi="Times New Roman"/>
          <w:sz w:val="28"/>
          <w:szCs w:val="28"/>
        </w:rPr>
        <w:t>т</w:t>
      </w:r>
      <w:r w:rsidRPr="000B035D">
        <w:rPr>
          <w:rFonts w:ascii="Times New Roman" w:hAnsi="Times New Roman"/>
          <w:sz w:val="28"/>
          <w:szCs w:val="28"/>
        </w:rPr>
        <w:t xml:space="preserve">венных средств». </w:t>
      </w:r>
    </w:p>
    <w:sectPr w:rsidR="00363ACA" w:rsidRPr="00D32399" w:rsidSect="00EE5139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1EC" w:rsidRPr="00910447" w:rsidRDefault="005561EC" w:rsidP="00910447">
      <w:pPr>
        <w:spacing w:after="0" w:line="240" w:lineRule="auto"/>
      </w:pPr>
      <w:r>
        <w:separator/>
      </w:r>
    </w:p>
  </w:endnote>
  <w:endnote w:type="continuationSeparator" w:id="0">
    <w:p w:rsidR="005561EC" w:rsidRPr="00910447" w:rsidRDefault="005561EC" w:rsidP="00910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96053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EE5139" w:rsidRPr="00EE5139" w:rsidRDefault="00EE5139">
        <w:pPr>
          <w:pStyle w:val="a6"/>
          <w:jc w:val="center"/>
          <w:rPr>
            <w:rFonts w:ascii="Times New Roman" w:hAnsi="Times New Roman"/>
            <w:sz w:val="28"/>
            <w:szCs w:val="28"/>
          </w:rPr>
        </w:pPr>
        <w:r w:rsidRPr="00EE5139">
          <w:rPr>
            <w:rFonts w:ascii="Times New Roman" w:hAnsi="Times New Roman"/>
            <w:sz w:val="28"/>
            <w:szCs w:val="28"/>
          </w:rPr>
          <w:fldChar w:fldCharType="begin"/>
        </w:r>
        <w:r w:rsidRPr="00EE5139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EE5139">
          <w:rPr>
            <w:rFonts w:ascii="Times New Roman" w:hAnsi="Times New Roman"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sz w:val="28"/>
            <w:szCs w:val="28"/>
          </w:rPr>
          <w:t>2</w:t>
        </w:r>
        <w:r w:rsidRPr="00EE5139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EE5139" w:rsidRDefault="00EE513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1EC" w:rsidRPr="00910447" w:rsidRDefault="005561EC" w:rsidP="00910447">
      <w:pPr>
        <w:spacing w:after="0" w:line="240" w:lineRule="auto"/>
      </w:pPr>
      <w:r>
        <w:separator/>
      </w:r>
    </w:p>
  </w:footnote>
  <w:footnote w:type="continuationSeparator" w:id="0">
    <w:p w:rsidR="005561EC" w:rsidRPr="00910447" w:rsidRDefault="005561EC" w:rsidP="00910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BC6" w:rsidRPr="00910447" w:rsidRDefault="00A22BC6" w:rsidP="00910447">
    <w:pPr>
      <w:pStyle w:val="a4"/>
      <w:jc w:val="right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>
    <w:nsid w:val="00000005"/>
    <w:multiLevelType w:val="multilevel"/>
    <w:tmpl w:val="00000004"/>
    <w:lvl w:ilvl="0">
      <w:numFmt w:val="decimal"/>
      <w:lvlText w:val="4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4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4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4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4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4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4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numFmt w:val="decimal"/>
      <w:lvlText w:val="4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4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0000009"/>
    <w:multiLevelType w:val="multilevel"/>
    <w:tmpl w:val="00000008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>
    <w:nsid w:val="0000000B"/>
    <w:multiLevelType w:val="multilevel"/>
    <w:tmpl w:val="0000000A"/>
    <w:lvl w:ilvl="0">
      <w:numFmt w:val="decimal"/>
      <w:lvlText w:val="2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2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2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2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2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2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2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numFmt w:val="decimal"/>
      <w:lvlText w:val="2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2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>
    <w:nsid w:val="0000000D"/>
    <w:multiLevelType w:val="multilevel"/>
    <w:tmpl w:val="0000000C"/>
    <w:lvl w:ilvl="0">
      <w:numFmt w:val="decimal"/>
      <w:lvlText w:val="2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</w:rPr>
    </w:lvl>
    <w:lvl w:ilvl="1">
      <w:numFmt w:val="decimal"/>
      <w:lvlText w:val="2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</w:rPr>
    </w:lvl>
    <w:lvl w:ilvl="2">
      <w:numFmt w:val="decimal"/>
      <w:lvlText w:val="2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</w:rPr>
    </w:lvl>
    <w:lvl w:ilvl="3">
      <w:numFmt w:val="decimal"/>
      <w:lvlText w:val="2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</w:rPr>
    </w:lvl>
    <w:lvl w:ilvl="4">
      <w:numFmt w:val="decimal"/>
      <w:lvlText w:val="2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</w:rPr>
    </w:lvl>
    <w:lvl w:ilvl="5">
      <w:numFmt w:val="decimal"/>
      <w:lvlText w:val="2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</w:rPr>
    </w:lvl>
    <w:lvl w:ilvl="6">
      <w:numFmt w:val="decimal"/>
      <w:lvlText w:val="2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</w:rPr>
    </w:lvl>
    <w:lvl w:ilvl="7">
      <w:numFmt w:val="decimal"/>
      <w:lvlText w:val="2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</w:rPr>
    </w:lvl>
    <w:lvl w:ilvl="8">
      <w:numFmt w:val="decimal"/>
      <w:lvlText w:val="2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</w:rPr>
    </w:lvl>
  </w:abstractNum>
  <w:abstractNum w:abstractNumId="6">
    <w:nsid w:val="0000000F"/>
    <w:multiLevelType w:val="multilevel"/>
    <w:tmpl w:val="0000000E"/>
    <w:lvl w:ilvl="0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</w:rPr>
    </w:lvl>
    <w:lvl w:ilvl="1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</w:rPr>
    </w:lvl>
    <w:lvl w:ilvl="2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</w:rPr>
    </w:lvl>
    <w:lvl w:ilvl="3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</w:rPr>
    </w:lvl>
    <w:lvl w:ilvl="4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</w:rPr>
    </w:lvl>
    <w:lvl w:ilvl="5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</w:rPr>
    </w:lvl>
    <w:lvl w:ilvl="6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</w:rPr>
    </w:lvl>
    <w:lvl w:ilvl="7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</w:rPr>
    </w:lvl>
    <w:lvl w:ilvl="8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</w:rPr>
    </w:lvl>
  </w:abstractNum>
  <w:abstractNum w:abstractNumId="7">
    <w:nsid w:val="00000011"/>
    <w:multiLevelType w:val="multilevel"/>
    <w:tmpl w:val="00000010"/>
    <w:lvl w:ilvl="0">
      <w:numFmt w:val="decimal"/>
      <w:lvlText w:val="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numFmt w:val="decimal"/>
      <w:lvlText w:val="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">
    <w:nsid w:val="00000013"/>
    <w:multiLevelType w:val="multilevel"/>
    <w:tmpl w:val="00000012"/>
    <w:lvl w:ilvl="0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9">
    <w:nsid w:val="00000015"/>
    <w:multiLevelType w:val="multilevel"/>
    <w:tmpl w:val="00000014"/>
    <w:lvl w:ilvl="0">
      <w:numFmt w:val="decimal"/>
      <w:lvlText w:val="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4"/>
        <w:szCs w:val="14"/>
        <w:u w:val="none"/>
      </w:rPr>
    </w:lvl>
    <w:lvl w:ilvl="1">
      <w:numFmt w:val="decimal"/>
      <w:lvlText w:val="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4"/>
        <w:szCs w:val="14"/>
        <w:u w:val="none"/>
      </w:rPr>
    </w:lvl>
    <w:lvl w:ilvl="2">
      <w:numFmt w:val="decimal"/>
      <w:lvlText w:val="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4"/>
        <w:szCs w:val="14"/>
        <w:u w:val="none"/>
      </w:rPr>
    </w:lvl>
    <w:lvl w:ilvl="3">
      <w:numFmt w:val="decimal"/>
      <w:lvlText w:val="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4"/>
        <w:szCs w:val="14"/>
        <w:u w:val="none"/>
      </w:rPr>
    </w:lvl>
    <w:lvl w:ilvl="4">
      <w:numFmt w:val="decimal"/>
      <w:lvlText w:val="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4"/>
        <w:szCs w:val="14"/>
        <w:u w:val="none"/>
      </w:rPr>
    </w:lvl>
    <w:lvl w:ilvl="5">
      <w:numFmt w:val="decimal"/>
      <w:lvlText w:val="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4"/>
        <w:szCs w:val="14"/>
        <w:u w:val="none"/>
      </w:rPr>
    </w:lvl>
    <w:lvl w:ilvl="6">
      <w:numFmt w:val="decimal"/>
      <w:lvlText w:val="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4"/>
        <w:szCs w:val="14"/>
        <w:u w:val="none"/>
      </w:rPr>
    </w:lvl>
    <w:lvl w:ilvl="7">
      <w:numFmt w:val="decimal"/>
      <w:lvlText w:val="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4"/>
        <w:szCs w:val="14"/>
        <w:u w:val="none"/>
      </w:rPr>
    </w:lvl>
    <w:lvl w:ilvl="8">
      <w:numFmt w:val="decimal"/>
      <w:lvlText w:val="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4"/>
        <w:szCs w:val="14"/>
        <w:u w:val="none"/>
      </w:rPr>
    </w:lvl>
  </w:abstractNum>
  <w:abstractNum w:abstractNumId="10">
    <w:nsid w:val="00000017"/>
    <w:multiLevelType w:val="multilevel"/>
    <w:tmpl w:val="00000016"/>
    <w:lvl w:ilvl="0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1">
    <w:nsid w:val="00000019"/>
    <w:multiLevelType w:val="multilevel"/>
    <w:tmpl w:val="00000018"/>
    <w:lvl w:ilvl="0">
      <w:numFmt w:val="decimal"/>
      <w:lvlText w:val="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numFmt w:val="decimal"/>
      <w:lvlText w:val="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2">
    <w:nsid w:val="0000001B"/>
    <w:multiLevelType w:val="multilevel"/>
    <w:tmpl w:val="0000001A"/>
    <w:lvl w:ilvl="0">
      <w:numFmt w:val="decimal"/>
      <w:lvlText w:val="10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4"/>
        <w:szCs w:val="14"/>
        <w:u w:val="none"/>
      </w:rPr>
    </w:lvl>
    <w:lvl w:ilvl="1">
      <w:numFmt w:val="decimal"/>
      <w:lvlText w:val="10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4"/>
        <w:szCs w:val="14"/>
        <w:u w:val="none"/>
      </w:rPr>
    </w:lvl>
    <w:lvl w:ilvl="2">
      <w:numFmt w:val="decimal"/>
      <w:lvlText w:val="10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4"/>
        <w:szCs w:val="14"/>
        <w:u w:val="none"/>
      </w:rPr>
    </w:lvl>
    <w:lvl w:ilvl="3">
      <w:numFmt w:val="decimal"/>
      <w:lvlText w:val="10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4"/>
        <w:szCs w:val="14"/>
        <w:u w:val="none"/>
      </w:rPr>
    </w:lvl>
    <w:lvl w:ilvl="4">
      <w:numFmt w:val="decimal"/>
      <w:lvlText w:val="10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4"/>
        <w:szCs w:val="14"/>
        <w:u w:val="none"/>
      </w:rPr>
    </w:lvl>
    <w:lvl w:ilvl="5">
      <w:numFmt w:val="decimal"/>
      <w:lvlText w:val="10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4"/>
        <w:szCs w:val="14"/>
        <w:u w:val="none"/>
      </w:rPr>
    </w:lvl>
    <w:lvl w:ilvl="6">
      <w:numFmt w:val="decimal"/>
      <w:lvlText w:val="10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4"/>
        <w:szCs w:val="14"/>
        <w:u w:val="none"/>
      </w:rPr>
    </w:lvl>
    <w:lvl w:ilvl="7">
      <w:numFmt w:val="decimal"/>
      <w:lvlText w:val="10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4"/>
        <w:szCs w:val="14"/>
        <w:u w:val="none"/>
      </w:rPr>
    </w:lvl>
    <w:lvl w:ilvl="8">
      <w:numFmt w:val="decimal"/>
      <w:lvlText w:val="10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4"/>
        <w:szCs w:val="14"/>
        <w:u w:val="none"/>
      </w:rPr>
    </w:lvl>
  </w:abstractNum>
  <w:abstractNum w:abstractNumId="13">
    <w:nsid w:val="0000001D"/>
    <w:multiLevelType w:val="multilevel"/>
    <w:tmpl w:val="0000001C"/>
    <w:lvl w:ilvl="0">
      <w:numFmt w:val="decimal"/>
      <w:lvlText w:val="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numFmt w:val="decimal"/>
      <w:lvlText w:val="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11"/>
  </w:num>
  <w:num w:numId="6">
    <w:abstractNumId w:val="12"/>
  </w:num>
  <w:num w:numId="7">
    <w:abstractNumId w:val="1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4113"/>
    <w:rsid w:val="000418C3"/>
    <w:rsid w:val="000711D3"/>
    <w:rsid w:val="0008253A"/>
    <w:rsid w:val="000A2E13"/>
    <w:rsid w:val="000E6E86"/>
    <w:rsid w:val="001168C7"/>
    <w:rsid w:val="0013027B"/>
    <w:rsid w:val="0013095F"/>
    <w:rsid w:val="0019242B"/>
    <w:rsid w:val="001A6453"/>
    <w:rsid w:val="001B7A12"/>
    <w:rsid w:val="001C5812"/>
    <w:rsid w:val="001D585D"/>
    <w:rsid w:val="002062EC"/>
    <w:rsid w:val="00222DDD"/>
    <w:rsid w:val="002332FE"/>
    <w:rsid w:val="00234205"/>
    <w:rsid w:val="00237689"/>
    <w:rsid w:val="002657BB"/>
    <w:rsid w:val="002B6283"/>
    <w:rsid w:val="002B7180"/>
    <w:rsid w:val="00306E82"/>
    <w:rsid w:val="0032123C"/>
    <w:rsid w:val="003270C4"/>
    <w:rsid w:val="00363ACA"/>
    <w:rsid w:val="00364D77"/>
    <w:rsid w:val="0039419C"/>
    <w:rsid w:val="003B0F03"/>
    <w:rsid w:val="003C7F51"/>
    <w:rsid w:val="003D4D79"/>
    <w:rsid w:val="003D7343"/>
    <w:rsid w:val="003E4770"/>
    <w:rsid w:val="00404CC7"/>
    <w:rsid w:val="00407ADA"/>
    <w:rsid w:val="004238A8"/>
    <w:rsid w:val="00432137"/>
    <w:rsid w:val="004345E4"/>
    <w:rsid w:val="00477B92"/>
    <w:rsid w:val="004D130F"/>
    <w:rsid w:val="004F5443"/>
    <w:rsid w:val="004F6054"/>
    <w:rsid w:val="005025FC"/>
    <w:rsid w:val="00506273"/>
    <w:rsid w:val="00520B04"/>
    <w:rsid w:val="00540B4B"/>
    <w:rsid w:val="005561EC"/>
    <w:rsid w:val="00577B86"/>
    <w:rsid w:val="005A642D"/>
    <w:rsid w:val="005C0F91"/>
    <w:rsid w:val="005E0444"/>
    <w:rsid w:val="005E6212"/>
    <w:rsid w:val="006756A5"/>
    <w:rsid w:val="00690D3D"/>
    <w:rsid w:val="006D492C"/>
    <w:rsid w:val="00702FD8"/>
    <w:rsid w:val="00707304"/>
    <w:rsid w:val="0071345F"/>
    <w:rsid w:val="00734EA5"/>
    <w:rsid w:val="007464C0"/>
    <w:rsid w:val="007874BB"/>
    <w:rsid w:val="00797A29"/>
    <w:rsid w:val="007B6B51"/>
    <w:rsid w:val="007C0540"/>
    <w:rsid w:val="007D14AA"/>
    <w:rsid w:val="00820055"/>
    <w:rsid w:val="008257C5"/>
    <w:rsid w:val="0083342D"/>
    <w:rsid w:val="00834113"/>
    <w:rsid w:val="00874090"/>
    <w:rsid w:val="008B2E2B"/>
    <w:rsid w:val="008D299E"/>
    <w:rsid w:val="008E0A0F"/>
    <w:rsid w:val="008E5F72"/>
    <w:rsid w:val="00900EB3"/>
    <w:rsid w:val="0090254B"/>
    <w:rsid w:val="00910447"/>
    <w:rsid w:val="00912F62"/>
    <w:rsid w:val="009701F0"/>
    <w:rsid w:val="00983633"/>
    <w:rsid w:val="009C040F"/>
    <w:rsid w:val="009D1DF3"/>
    <w:rsid w:val="009E5613"/>
    <w:rsid w:val="00A12804"/>
    <w:rsid w:val="00A13148"/>
    <w:rsid w:val="00A22BC6"/>
    <w:rsid w:val="00A56025"/>
    <w:rsid w:val="00A807AE"/>
    <w:rsid w:val="00A923BC"/>
    <w:rsid w:val="00B90476"/>
    <w:rsid w:val="00BE766E"/>
    <w:rsid w:val="00C17718"/>
    <w:rsid w:val="00C237BA"/>
    <w:rsid w:val="00C65EEB"/>
    <w:rsid w:val="00C764C3"/>
    <w:rsid w:val="00C8638C"/>
    <w:rsid w:val="00CA35CD"/>
    <w:rsid w:val="00CF153B"/>
    <w:rsid w:val="00D17B10"/>
    <w:rsid w:val="00D22046"/>
    <w:rsid w:val="00D24496"/>
    <w:rsid w:val="00D32399"/>
    <w:rsid w:val="00D46A5E"/>
    <w:rsid w:val="00D551F0"/>
    <w:rsid w:val="00D675F2"/>
    <w:rsid w:val="00D76D1C"/>
    <w:rsid w:val="00D96543"/>
    <w:rsid w:val="00DA0F05"/>
    <w:rsid w:val="00DA6945"/>
    <w:rsid w:val="00DB2BF5"/>
    <w:rsid w:val="00DC73EA"/>
    <w:rsid w:val="00DD17E1"/>
    <w:rsid w:val="00DE37A0"/>
    <w:rsid w:val="00DF7EBC"/>
    <w:rsid w:val="00E125CE"/>
    <w:rsid w:val="00E13DAC"/>
    <w:rsid w:val="00E17347"/>
    <w:rsid w:val="00E223AF"/>
    <w:rsid w:val="00E2782A"/>
    <w:rsid w:val="00E424AF"/>
    <w:rsid w:val="00E427B8"/>
    <w:rsid w:val="00E4369E"/>
    <w:rsid w:val="00E56800"/>
    <w:rsid w:val="00E65E14"/>
    <w:rsid w:val="00E919A6"/>
    <w:rsid w:val="00EE2599"/>
    <w:rsid w:val="00EE5139"/>
    <w:rsid w:val="00F1129A"/>
    <w:rsid w:val="00F373DD"/>
    <w:rsid w:val="00F92F8E"/>
    <w:rsid w:val="00FA0699"/>
    <w:rsid w:val="00FD17E9"/>
    <w:rsid w:val="00FF470C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113"/>
    <w:pPr>
      <w:spacing w:after="200"/>
      <w:jc w:val="left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semiHidden/>
    <w:rsid w:val="00834113"/>
    <w:rPr>
      <w:rFonts w:ascii="Calibri" w:eastAsia="Times New Roman" w:hAnsi="Calibri"/>
      <w:sz w:val="22"/>
      <w:szCs w:val="22"/>
    </w:rPr>
  </w:style>
  <w:style w:type="paragraph" w:styleId="a4">
    <w:name w:val="header"/>
    <w:basedOn w:val="a"/>
    <w:link w:val="a3"/>
    <w:semiHidden/>
    <w:unhideWhenUsed/>
    <w:rsid w:val="00834113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5">
    <w:name w:val="Нижний колонтитул Знак"/>
    <w:basedOn w:val="a0"/>
    <w:link w:val="a6"/>
    <w:uiPriority w:val="99"/>
    <w:rsid w:val="00834113"/>
    <w:rPr>
      <w:rFonts w:ascii="Calibri" w:eastAsia="Times New Roman" w:hAnsi="Calibri"/>
      <w:sz w:val="22"/>
      <w:szCs w:val="22"/>
    </w:rPr>
  </w:style>
  <w:style w:type="paragraph" w:styleId="a6">
    <w:name w:val="footer"/>
    <w:basedOn w:val="a"/>
    <w:link w:val="a5"/>
    <w:uiPriority w:val="99"/>
    <w:unhideWhenUsed/>
    <w:rsid w:val="00834113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7">
    <w:name w:val="Основной текст Знак"/>
    <w:basedOn w:val="a0"/>
    <w:link w:val="a8"/>
    <w:rsid w:val="00834113"/>
    <w:rPr>
      <w:rFonts w:ascii="Times New Roman CYR" w:eastAsia="Times New Roman" w:hAnsi="Times New Roman CYR"/>
      <w:b/>
      <w:szCs w:val="20"/>
      <w:lang w:eastAsia="ru-RU"/>
    </w:rPr>
  </w:style>
  <w:style w:type="paragraph" w:styleId="a8">
    <w:name w:val="Body Text"/>
    <w:basedOn w:val="a"/>
    <w:link w:val="a7"/>
    <w:unhideWhenUsed/>
    <w:rsid w:val="00834113"/>
    <w:pPr>
      <w:spacing w:after="0" w:line="240" w:lineRule="auto"/>
    </w:pPr>
    <w:rPr>
      <w:rFonts w:ascii="Times New Roman CYR" w:hAnsi="Times New Roman CYR"/>
      <w:b/>
      <w:sz w:val="28"/>
      <w:szCs w:val="20"/>
    </w:rPr>
  </w:style>
  <w:style w:type="character" w:customStyle="1" w:styleId="a9">
    <w:name w:val="Текст Знак"/>
    <w:aliases w:val="Plain Text Char Знак"/>
    <w:basedOn w:val="a0"/>
    <w:link w:val="aa"/>
    <w:locked/>
    <w:rsid w:val="0083411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Plain Text"/>
    <w:aliases w:val="Plain Text Char"/>
    <w:basedOn w:val="a"/>
    <w:link w:val="a9"/>
    <w:unhideWhenUsed/>
    <w:rsid w:val="00834113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">
    <w:name w:val="Текст Знак1"/>
    <w:aliases w:val="Plain Text Char Знак1"/>
    <w:basedOn w:val="a0"/>
    <w:link w:val="aa"/>
    <w:semiHidden/>
    <w:rsid w:val="00834113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83411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834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0"/>
    <w:link w:val="37"/>
    <w:locked/>
    <w:rsid w:val="00834113"/>
    <w:rPr>
      <w:sz w:val="20"/>
      <w:szCs w:val="20"/>
    </w:rPr>
  </w:style>
  <w:style w:type="paragraph" w:customStyle="1" w:styleId="37">
    <w:name w:val="Основной текст37"/>
    <w:basedOn w:val="a"/>
    <w:link w:val="ad"/>
    <w:rsid w:val="00834113"/>
    <w:pPr>
      <w:widowControl w:val="0"/>
      <w:spacing w:before="360" w:after="0" w:line="211" w:lineRule="exact"/>
      <w:ind w:hanging="3300"/>
      <w:jc w:val="both"/>
    </w:pPr>
    <w:rPr>
      <w:rFonts w:ascii="Times New Roman" w:eastAsiaTheme="minorHAnsi" w:hAnsi="Times New Roman"/>
      <w:sz w:val="20"/>
      <w:szCs w:val="20"/>
      <w:lang w:eastAsia="en-US"/>
    </w:rPr>
  </w:style>
  <w:style w:type="character" w:customStyle="1" w:styleId="8">
    <w:name w:val="Основной текст8"/>
    <w:basedOn w:val="a0"/>
    <w:rsid w:val="00834113"/>
    <w:rPr>
      <w:rFonts w:ascii="Times New Roman" w:hAnsi="Times New Roman" w:cs="Times New Roman" w:hint="default"/>
      <w:color w:val="000000"/>
      <w:spacing w:val="0"/>
      <w:w w:val="100"/>
      <w:position w:val="0"/>
      <w:sz w:val="20"/>
      <w:szCs w:val="20"/>
      <w:lang w:val="ru-RU" w:eastAsia="ru-RU"/>
    </w:rPr>
  </w:style>
  <w:style w:type="character" w:styleId="ae">
    <w:name w:val="Placeholder Text"/>
    <w:basedOn w:val="a0"/>
    <w:uiPriority w:val="99"/>
    <w:semiHidden/>
    <w:rsid w:val="004F6054"/>
    <w:rPr>
      <w:color w:val="808080"/>
    </w:rPr>
  </w:style>
  <w:style w:type="character" w:customStyle="1" w:styleId="2">
    <w:name w:val="Заголовок №2_"/>
    <w:basedOn w:val="a0"/>
    <w:link w:val="21"/>
    <w:uiPriority w:val="99"/>
    <w:rsid w:val="00D675F2"/>
    <w:rPr>
      <w:b/>
      <w:bCs/>
    </w:rPr>
  </w:style>
  <w:style w:type="character" w:customStyle="1" w:styleId="20">
    <w:name w:val="Заголовок №2"/>
    <w:basedOn w:val="2"/>
    <w:uiPriority w:val="99"/>
    <w:rsid w:val="00D675F2"/>
    <w:rPr>
      <w:u w:val="single"/>
    </w:rPr>
  </w:style>
  <w:style w:type="character" w:customStyle="1" w:styleId="5">
    <w:name w:val="Основной текст (5)_"/>
    <w:basedOn w:val="a0"/>
    <w:link w:val="51"/>
    <w:uiPriority w:val="99"/>
    <w:rsid w:val="00D675F2"/>
    <w:rPr>
      <w:i/>
      <w:iCs/>
    </w:rPr>
  </w:style>
  <w:style w:type="character" w:customStyle="1" w:styleId="50">
    <w:name w:val="Основной текст (5)"/>
    <w:basedOn w:val="5"/>
    <w:uiPriority w:val="99"/>
    <w:rsid w:val="00D675F2"/>
  </w:style>
  <w:style w:type="character" w:customStyle="1" w:styleId="52">
    <w:name w:val="Основной текст (5) + Не курсив"/>
    <w:basedOn w:val="5"/>
    <w:uiPriority w:val="99"/>
    <w:rsid w:val="00D675F2"/>
    <w:rPr>
      <w:noProof/>
    </w:rPr>
  </w:style>
  <w:style w:type="character" w:customStyle="1" w:styleId="510">
    <w:name w:val="Основной текст (5) + Не курсив1"/>
    <w:basedOn w:val="5"/>
    <w:uiPriority w:val="99"/>
    <w:rsid w:val="00D675F2"/>
  </w:style>
  <w:style w:type="character" w:customStyle="1" w:styleId="af">
    <w:name w:val="Основной текст + Курсив"/>
    <w:basedOn w:val="a0"/>
    <w:uiPriority w:val="99"/>
    <w:rsid w:val="00D675F2"/>
    <w:rPr>
      <w:rFonts w:ascii="Times New Roman" w:hAnsi="Times New Roman" w:cs="Times New Roman"/>
      <w:i/>
      <w:iCs/>
      <w:u w:val="none"/>
    </w:rPr>
  </w:style>
  <w:style w:type="paragraph" w:customStyle="1" w:styleId="21">
    <w:name w:val="Заголовок №21"/>
    <w:basedOn w:val="a"/>
    <w:link w:val="2"/>
    <w:uiPriority w:val="99"/>
    <w:rsid w:val="00D675F2"/>
    <w:pPr>
      <w:widowControl w:val="0"/>
      <w:spacing w:before="1020" w:after="360" w:line="240" w:lineRule="atLeast"/>
      <w:jc w:val="both"/>
      <w:outlineLvl w:val="1"/>
    </w:pPr>
    <w:rPr>
      <w:rFonts w:ascii="Times New Roman" w:eastAsiaTheme="minorHAnsi" w:hAnsi="Times New Roman"/>
      <w:b/>
      <w:bCs/>
      <w:sz w:val="28"/>
      <w:szCs w:val="28"/>
      <w:lang w:eastAsia="en-US"/>
    </w:rPr>
  </w:style>
  <w:style w:type="paragraph" w:customStyle="1" w:styleId="51">
    <w:name w:val="Основной текст (5)1"/>
    <w:basedOn w:val="a"/>
    <w:link w:val="5"/>
    <w:uiPriority w:val="99"/>
    <w:rsid w:val="00D675F2"/>
    <w:pPr>
      <w:widowControl w:val="0"/>
      <w:spacing w:after="0" w:line="302" w:lineRule="exact"/>
      <w:jc w:val="both"/>
    </w:pPr>
    <w:rPr>
      <w:rFonts w:ascii="Times New Roman" w:eastAsiaTheme="minorHAnsi" w:hAnsi="Times New Roman"/>
      <w:i/>
      <w:iCs/>
      <w:sz w:val="28"/>
      <w:szCs w:val="28"/>
      <w:lang w:eastAsia="en-US"/>
    </w:rPr>
  </w:style>
  <w:style w:type="character" w:customStyle="1" w:styleId="22">
    <w:name w:val="Основной текст (2)_"/>
    <w:basedOn w:val="a0"/>
    <w:link w:val="210"/>
    <w:uiPriority w:val="99"/>
    <w:rsid w:val="00D551F0"/>
    <w:rPr>
      <w:b/>
      <w:bCs/>
    </w:rPr>
  </w:style>
  <w:style w:type="character" w:customStyle="1" w:styleId="23">
    <w:name w:val="Основной текст (2)"/>
    <w:basedOn w:val="22"/>
    <w:uiPriority w:val="99"/>
    <w:rsid w:val="00D551F0"/>
  </w:style>
  <w:style w:type="character" w:customStyle="1" w:styleId="220">
    <w:name w:val="Заголовок №22"/>
    <w:basedOn w:val="2"/>
    <w:uiPriority w:val="99"/>
    <w:rsid w:val="00D551F0"/>
    <w:rPr>
      <w:rFonts w:ascii="Times New Roman" w:hAnsi="Times New Roman" w:cs="Times New Roman"/>
      <w:b/>
      <w:bCs/>
      <w:u w:val="none"/>
    </w:rPr>
  </w:style>
  <w:style w:type="paragraph" w:customStyle="1" w:styleId="210">
    <w:name w:val="Основной текст (2)1"/>
    <w:basedOn w:val="a"/>
    <w:link w:val="22"/>
    <w:uiPriority w:val="99"/>
    <w:rsid w:val="00D551F0"/>
    <w:pPr>
      <w:widowControl w:val="0"/>
      <w:spacing w:after="240" w:line="610" w:lineRule="exact"/>
      <w:ind w:hanging="340"/>
    </w:pPr>
    <w:rPr>
      <w:rFonts w:ascii="Times New Roman" w:eastAsiaTheme="minorHAnsi" w:hAnsi="Times New Roman"/>
      <w:b/>
      <w:bCs/>
      <w:sz w:val="28"/>
      <w:szCs w:val="28"/>
      <w:lang w:eastAsia="en-US"/>
    </w:rPr>
  </w:style>
  <w:style w:type="character" w:customStyle="1" w:styleId="3">
    <w:name w:val="Основной текст (3)_"/>
    <w:basedOn w:val="a0"/>
    <w:link w:val="31"/>
    <w:uiPriority w:val="99"/>
    <w:rsid w:val="009E5613"/>
    <w:rPr>
      <w:b/>
      <w:bCs/>
      <w:i/>
      <w:iCs/>
    </w:rPr>
  </w:style>
  <w:style w:type="character" w:customStyle="1" w:styleId="30">
    <w:name w:val="Основной текст (3)"/>
    <w:basedOn w:val="3"/>
    <w:uiPriority w:val="99"/>
    <w:rsid w:val="009E5613"/>
  </w:style>
  <w:style w:type="paragraph" w:customStyle="1" w:styleId="31">
    <w:name w:val="Основной текст (3)1"/>
    <w:basedOn w:val="a"/>
    <w:link w:val="3"/>
    <w:uiPriority w:val="99"/>
    <w:rsid w:val="009E5613"/>
    <w:pPr>
      <w:widowControl w:val="0"/>
      <w:spacing w:before="360" w:after="720" w:line="240" w:lineRule="atLeast"/>
    </w:pPr>
    <w:rPr>
      <w:rFonts w:ascii="Times New Roman" w:eastAsiaTheme="minorHAnsi" w:hAnsi="Times New Roman"/>
      <w:b/>
      <w:bCs/>
      <w:i/>
      <w:iCs/>
      <w:sz w:val="28"/>
      <w:szCs w:val="28"/>
      <w:lang w:eastAsia="en-US"/>
    </w:rPr>
  </w:style>
  <w:style w:type="character" w:customStyle="1" w:styleId="7pt8">
    <w:name w:val="Основной текст + 7 pt8"/>
    <w:aliases w:val="Интервал 1 pt8"/>
    <w:basedOn w:val="a0"/>
    <w:uiPriority w:val="99"/>
    <w:rsid w:val="00C764C3"/>
    <w:rPr>
      <w:rFonts w:ascii="Times New Roman" w:hAnsi="Times New Roman" w:cs="Times New Roman"/>
      <w:spacing w:val="20"/>
      <w:sz w:val="14"/>
      <w:szCs w:val="14"/>
      <w:u w:val="none"/>
    </w:rPr>
  </w:style>
  <w:style w:type="character" w:customStyle="1" w:styleId="10">
    <w:name w:val="Основной текст (10)_"/>
    <w:basedOn w:val="a0"/>
    <w:link w:val="101"/>
    <w:uiPriority w:val="99"/>
    <w:rsid w:val="00C764C3"/>
    <w:rPr>
      <w:b/>
      <w:bCs/>
      <w:i/>
      <w:iCs/>
    </w:rPr>
  </w:style>
  <w:style w:type="character" w:customStyle="1" w:styleId="100">
    <w:name w:val="Основной текст (10)"/>
    <w:basedOn w:val="10"/>
    <w:uiPriority w:val="99"/>
    <w:rsid w:val="00C764C3"/>
  </w:style>
  <w:style w:type="character" w:customStyle="1" w:styleId="4">
    <w:name w:val="Основной текст + Полужирный4"/>
    <w:aliases w:val="Курсив9"/>
    <w:basedOn w:val="a0"/>
    <w:uiPriority w:val="99"/>
    <w:rsid w:val="00C764C3"/>
    <w:rPr>
      <w:rFonts w:ascii="Times New Roman" w:hAnsi="Times New Roman" w:cs="Times New Roman"/>
      <w:b/>
      <w:bCs/>
      <w:i/>
      <w:iCs/>
      <w:u w:val="none"/>
    </w:rPr>
  </w:style>
  <w:style w:type="paragraph" w:customStyle="1" w:styleId="101">
    <w:name w:val="Основной текст (10)1"/>
    <w:basedOn w:val="a"/>
    <w:link w:val="10"/>
    <w:uiPriority w:val="99"/>
    <w:rsid w:val="00C764C3"/>
    <w:pPr>
      <w:widowControl w:val="0"/>
      <w:spacing w:before="420" w:after="0" w:line="456" w:lineRule="exact"/>
      <w:ind w:hanging="1340"/>
      <w:jc w:val="both"/>
    </w:pPr>
    <w:rPr>
      <w:rFonts w:ascii="Times New Roman" w:eastAsiaTheme="minorHAnsi" w:hAnsi="Times New Roman"/>
      <w:b/>
      <w:bCs/>
      <w:i/>
      <w:iCs/>
      <w:sz w:val="28"/>
      <w:szCs w:val="28"/>
      <w:lang w:eastAsia="en-US"/>
    </w:rPr>
  </w:style>
  <w:style w:type="character" w:customStyle="1" w:styleId="11">
    <w:name w:val="Основной текст Знак1"/>
    <w:basedOn w:val="a0"/>
    <w:uiPriority w:val="99"/>
    <w:rsid w:val="00C8638C"/>
    <w:rPr>
      <w:rFonts w:ascii="Times New Roman" w:hAnsi="Times New Roman" w:cs="Times New Roman"/>
      <w:u w:val="none"/>
    </w:rPr>
  </w:style>
  <w:style w:type="character" w:customStyle="1" w:styleId="7pt4">
    <w:name w:val="Основной текст + 7 pt4"/>
    <w:aliases w:val="Интервал 1 pt6"/>
    <w:basedOn w:val="11"/>
    <w:uiPriority w:val="99"/>
    <w:rsid w:val="00C8638C"/>
    <w:rPr>
      <w:spacing w:val="20"/>
      <w:sz w:val="14"/>
      <w:szCs w:val="14"/>
    </w:rPr>
  </w:style>
  <w:style w:type="character" w:customStyle="1" w:styleId="10pt">
    <w:name w:val="Основной текст + 10 pt"/>
    <w:basedOn w:val="3"/>
    <w:uiPriority w:val="99"/>
    <w:rsid w:val="005E6212"/>
    <w:rPr>
      <w:rFonts w:ascii="Times New Roman" w:hAnsi="Times New Roman" w:cs="Times New Roman"/>
      <w:sz w:val="20"/>
      <w:szCs w:val="20"/>
      <w:u w:val="none"/>
    </w:rPr>
  </w:style>
  <w:style w:type="character" w:customStyle="1" w:styleId="40">
    <w:name w:val="Основной текст (4)_"/>
    <w:basedOn w:val="a0"/>
    <w:link w:val="41"/>
    <w:uiPriority w:val="99"/>
    <w:locked/>
    <w:rsid w:val="005E6212"/>
    <w:rPr>
      <w:b/>
      <w:bCs/>
      <w:spacing w:val="10"/>
    </w:rPr>
  </w:style>
  <w:style w:type="character" w:customStyle="1" w:styleId="42">
    <w:name w:val="Основной текст (4)"/>
    <w:basedOn w:val="40"/>
    <w:uiPriority w:val="99"/>
    <w:rsid w:val="005E6212"/>
  </w:style>
  <w:style w:type="character" w:customStyle="1" w:styleId="af0">
    <w:name w:val="Основной текст + Полужирный"/>
    <w:aliases w:val="Интервал 0 pt5"/>
    <w:basedOn w:val="3"/>
    <w:uiPriority w:val="99"/>
    <w:rsid w:val="005E6212"/>
    <w:rPr>
      <w:rFonts w:ascii="Times New Roman" w:hAnsi="Times New Roman" w:cs="Times New Roman"/>
      <w:spacing w:val="10"/>
      <w:u w:val="none"/>
    </w:rPr>
  </w:style>
  <w:style w:type="character" w:customStyle="1" w:styleId="Exact3">
    <w:name w:val="Основной текст Exact3"/>
    <w:basedOn w:val="3"/>
    <w:uiPriority w:val="99"/>
    <w:rsid w:val="005E6212"/>
    <w:rPr>
      <w:rFonts w:ascii="Times New Roman" w:hAnsi="Times New Roman" w:cs="Times New Roman"/>
      <w:spacing w:val="9"/>
      <w:sz w:val="22"/>
      <w:szCs w:val="22"/>
      <w:u w:val="single"/>
    </w:rPr>
  </w:style>
  <w:style w:type="character" w:customStyle="1" w:styleId="110">
    <w:name w:val="Основной текст (11)_"/>
    <w:basedOn w:val="a0"/>
    <w:link w:val="111"/>
    <w:uiPriority w:val="99"/>
    <w:locked/>
    <w:rsid w:val="005E6212"/>
    <w:rPr>
      <w:i/>
      <w:iCs/>
    </w:rPr>
  </w:style>
  <w:style w:type="character" w:customStyle="1" w:styleId="112">
    <w:name w:val="Основной текст (11)"/>
    <w:basedOn w:val="110"/>
    <w:uiPriority w:val="99"/>
    <w:rsid w:val="005E6212"/>
  </w:style>
  <w:style w:type="character" w:customStyle="1" w:styleId="7pt7">
    <w:name w:val="Основной текст + 7 pt7"/>
    <w:aliases w:val="Интервал 1 pt7"/>
    <w:basedOn w:val="3"/>
    <w:uiPriority w:val="99"/>
    <w:rsid w:val="005E6212"/>
    <w:rPr>
      <w:rFonts w:ascii="Times New Roman" w:hAnsi="Times New Roman" w:cs="Times New Roman"/>
      <w:spacing w:val="20"/>
      <w:sz w:val="14"/>
      <w:szCs w:val="14"/>
      <w:u w:val="single"/>
    </w:rPr>
  </w:style>
  <w:style w:type="character" w:customStyle="1" w:styleId="10pt1">
    <w:name w:val="Основной текст + 10 pt1"/>
    <w:basedOn w:val="3"/>
    <w:uiPriority w:val="99"/>
    <w:rsid w:val="005E6212"/>
    <w:rPr>
      <w:rFonts w:ascii="Times New Roman" w:hAnsi="Times New Roman" w:cs="Times New Roman"/>
      <w:sz w:val="20"/>
      <w:szCs w:val="20"/>
      <w:u w:val="none"/>
      <w:lang w:val="en-US" w:eastAsia="en-US"/>
    </w:rPr>
  </w:style>
  <w:style w:type="character" w:customStyle="1" w:styleId="Exact2">
    <w:name w:val="Основной текст Exact2"/>
    <w:basedOn w:val="3"/>
    <w:uiPriority w:val="99"/>
    <w:rsid w:val="005E6212"/>
    <w:rPr>
      <w:rFonts w:ascii="Times New Roman" w:hAnsi="Times New Roman" w:cs="Times New Roman"/>
      <w:spacing w:val="9"/>
      <w:sz w:val="22"/>
      <w:szCs w:val="22"/>
      <w:u w:val="none"/>
    </w:rPr>
  </w:style>
  <w:style w:type="character" w:customStyle="1" w:styleId="7pt6">
    <w:name w:val="Основной текст + 7 pt6"/>
    <w:aliases w:val="Интервал 0 pt Exact"/>
    <w:basedOn w:val="3"/>
    <w:uiPriority w:val="99"/>
    <w:rsid w:val="005E6212"/>
    <w:rPr>
      <w:rFonts w:ascii="Times New Roman" w:hAnsi="Times New Roman" w:cs="Times New Roman"/>
      <w:spacing w:val="19"/>
      <w:sz w:val="14"/>
      <w:szCs w:val="14"/>
      <w:u w:val="none"/>
    </w:rPr>
  </w:style>
  <w:style w:type="character" w:customStyle="1" w:styleId="12Exact">
    <w:name w:val="Основной текст (12) Exact"/>
    <w:basedOn w:val="a0"/>
    <w:link w:val="12"/>
    <w:uiPriority w:val="99"/>
    <w:locked/>
    <w:rsid w:val="005E6212"/>
    <w:rPr>
      <w:b/>
      <w:bCs/>
      <w:spacing w:val="3"/>
      <w:sz w:val="20"/>
      <w:szCs w:val="20"/>
    </w:rPr>
  </w:style>
  <w:style w:type="character" w:customStyle="1" w:styleId="129pt">
    <w:name w:val="Основной текст (12) + 9 pt"/>
    <w:aliases w:val="Не полужирный4,Курсив8,Интервал 0 pt Exact8"/>
    <w:basedOn w:val="12Exact"/>
    <w:uiPriority w:val="99"/>
    <w:rsid w:val="005E6212"/>
    <w:rPr>
      <w:i/>
      <w:iCs/>
      <w:spacing w:val="0"/>
      <w:sz w:val="18"/>
      <w:szCs w:val="18"/>
    </w:rPr>
  </w:style>
  <w:style w:type="character" w:customStyle="1" w:styleId="129pt2">
    <w:name w:val="Основной текст (12) + 9 pt2"/>
    <w:aliases w:val="Не полужирный3,Интервал 0 pt Exact7"/>
    <w:basedOn w:val="12Exact"/>
    <w:uiPriority w:val="99"/>
    <w:rsid w:val="005E6212"/>
    <w:rPr>
      <w:spacing w:val="6"/>
      <w:sz w:val="18"/>
      <w:szCs w:val="18"/>
      <w:lang w:val="en-US" w:eastAsia="en-US"/>
    </w:rPr>
  </w:style>
  <w:style w:type="character" w:customStyle="1" w:styleId="12Exact2">
    <w:name w:val="Основной текст (12) Exact2"/>
    <w:basedOn w:val="12Exact"/>
    <w:uiPriority w:val="99"/>
    <w:rsid w:val="005E6212"/>
  </w:style>
  <w:style w:type="character" w:customStyle="1" w:styleId="3Exact3">
    <w:name w:val="Основной текст (3) Exact3"/>
    <w:basedOn w:val="3"/>
    <w:uiPriority w:val="99"/>
    <w:rsid w:val="005E6212"/>
    <w:rPr>
      <w:rFonts w:ascii="Times New Roman" w:hAnsi="Times New Roman" w:cs="Times New Roman"/>
      <w:spacing w:val="6"/>
      <w:sz w:val="18"/>
      <w:szCs w:val="18"/>
      <w:u w:val="none"/>
    </w:rPr>
  </w:style>
  <w:style w:type="character" w:customStyle="1" w:styleId="3Exact2">
    <w:name w:val="Основной текст (3) Exact2"/>
    <w:basedOn w:val="3"/>
    <w:uiPriority w:val="99"/>
    <w:rsid w:val="005E6212"/>
    <w:rPr>
      <w:rFonts w:ascii="Times New Roman" w:hAnsi="Times New Roman" w:cs="Times New Roman"/>
      <w:spacing w:val="6"/>
      <w:sz w:val="18"/>
      <w:szCs w:val="18"/>
      <w:u w:val="none"/>
    </w:rPr>
  </w:style>
  <w:style w:type="character" w:customStyle="1" w:styleId="3Exact1">
    <w:name w:val="Основной текст (3) Exact1"/>
    <w:basedOn w:val="3"/>
    <w:uiPriority w:val="99"/>
    <w:rsid w:val="005E6212"/>
    <w:rPr>
      <w:rFonts w:ascii="Times New Roman" w:hAnsi="Times New Roman" w:cs="Times New Roman"/>
      <w:spacing w:val="6"/>
      <w:sz w:val="18"/>
      <w:szCs w:val="18"/>
      <w:u w:val="none"/>
    </w:rPr>
  </w:style>
  <w:style w:type="character" w:customStyle="1" w:styleId="13Exact">
    <w:name w:val="Основной текст (13) Exact"/>
    <w:basedOn w:val="a0"/>
    <w:link w:val="13"/>
    <w:uiPriority w:val="99"/>
    <w:locked/>
    <w:rsid w:val="005E6212"/>
    <w:rPr>
      <w:spacing w:val="7"/>
      <w:sz w:val="18"/>
      <w:szCs w:val="18"/>
      <w:lang w:val="en-US"/>
    </w:rPr>
  </w:style>
  <w:style w:type="character" w:customStyle="1" w:styleId="13Exact2">
    <w:name w:val="Основной текст (13) Exact2"/>
    <w:basedOn w:val="13Exact"/>
    <w:uiPriority w:val="99"/>
    <w:rsid w:val="005E6212"/>
  </w:style>
  <w:style w:type="character" w:customStyle="1" w:styleId="130ptExact">
    <w:name w:val="Основной текст (13) + Интервал 0 pt Exact"/>
    <w:basedOn w:val="13Exact"/>
    <w:uiPriority w:val="99"/>
    <w:rsid w:val="005E6212"/>
    <w:rPr>
      <w:spacing w:val="6"/>
    </w:rPr>
  </w:style>
  <w:style w:type="character" w:customStyle="1" w:styleId="Exact1">
    <w:name w:val="Основной текст Exact1"/>
    <w:basedOn w:val="3"/>
    <w:uiPriority w:val="99"/>
    <w:rsid w:val="005E6212"/>
    <w:rPr>
      <w:rFonts w:ascii="Times New Roman" w:hAnsi="Times New Roman" w:cs="Times New Roman"/>
      <w:spacing w:val="9"/>
      <w:sz w:val="22"/>
      <w:szCs w:val="22"/>
      <w:u w:val="none"/>
    </w:rPr>
  </w:style>
  <w:style w:type="character" w:customStyle="1" w:styleId="32">
    <w:name w:val="Основной текст + Полужирный3"/>
    <w:aliases w:val="Курсив7,Интервал 0 pt Exact6"/>
    <w:basedOn w:val="3"/>
    <w:uiPriority w:val="99"/>
    <w:rsid w:val="005E6212"/>
    <w:rPr>
      <w:rFonts w:ascii="Times New Roman" w:hAnsi="Times New Roman" w:cs="Times New Roman"/>
      <w:spacing w:val="4"/>
      <w:sz w:val="22"/>
      <w:szCs w:val="22"/>
      <w:u w:val="none"/>
    </w:rPr>
  </w:style>
  <w:style w:type="character" w:customStyle="1" w:styleId="24">
    <w:name w:val="Основной текст + Полужирный2"/>
    <w:aliases w:val="Курсив6,Интервал 0 pt Exact5"/>
    <w:basedOn w:val="3"/>
    <w:uiPriority w:val="99"/>
    <w:rsid w:val="005E6212"/>
    <w:rPr>
      <w:rFonts w:ascii="Times New Roman" w:hAnsi="Times New Roman" w:cs="Times New Roman"/>
      <w:spacing w:val="4"/>
      <w:sz w:val="22"/>
      <w:szCs w:val="22"/>
      <w:u w:val="none"/>
    </w:rPr>
  </w:style>
  <w:style w:type="character" w:customStyle="1" w:styleId="1211pt">
    <w:name w:val="Основной текст (12) + 11 pt"/>
    <w:aliases w:val="Не полужирный2,Интервал 0 pt Exact4"/>
    <w:basedOn w:val="12Exact"/>
    <w:uiPriority w:val="99"/>
    <w:rsid w:val="005E6212"/>
    <w:rPr>
      <w:spacing w:val="9"/>
      <w:sz w:val="22"/>
      <w:szCs w:val="22"/>
    </w:rPr>
  </w:style>
  <w:style w:type="character" w:customStyle="1" w:styleId="12Exact1">
    <w:name w:val="Основной текст (12) Exact1"/>
    <w:basedOn w:val="12Exact"/>
    <w:uiPriority w:val="99"/>
    <w:rsid w:val="005E6212"/>
  </w:style>
  <w:style w:type="character" w:customStyle="1" w:styleId="120">
    <w:name w:val="Основной текст (12) + Не полужирный"/>
    <w:aliases w:val="Курсив5,Интервал 0 pt Exact3"/>
    <w:basedOn w:val="12Exact"/>
    <w:uiPriority w:val="99"/>
    <w:rsid w:val="005E6212"/>
    <w:rPr>
      <w:i/>
      <w:iCs/>
      <w:spacing w:val="0"/>
      <w:lang w:val="en-US" w:eastAsia="en-US"/>
    </w:rPr>
  </w:style>
  <w:style w:type="character" w:customStyle="1" w:styleId="129pt1">
    <w:name w:val="Основной текст (12) + 9 pt1"/>
    <w:aliases w:val="Не полужирный1,Курсив4,Интервал 1 pt Exact"/>
    <w:basedOn w:val="12Exact"/>
    <w:uiPriority w:val="99"/>
    <w:rsid w:val="005E6212"/>
    <w:rPr>
      <w:i/>
      <w:iCs/>
      <w:spacing w:val="37"/>
      <w:sz w:val="18"/>
      <w:szCs w:val="18"/>
      <w:lang w:val="en-US" w:eastAsia="en-US"/>
    </w:rPr>
  </w:style>
  <w:style w:type="character" w:customStyle="1" w:styleId="14Exact">
    <w:name w:val="Основной текст (14) Exact"/>
    <w:basedOn w:val="a0"/>
    <w:link w:val="14"/>
    <w:uiPriority w:val="99"/>
    <w:locked/>
    <w:rsid w:val="005E6212"/>
    <w:rPr>
      <w:rFonts w:ascii="Georgia" w:hAnsi="Georgia" w:cs="Georgia"/>
      <w:spacing w:val="33"/>
      <w:sz w:val="8"/>
      <w:szCs w:val="8"/>
    </w:rPr>
  </w:style>
  <w:style w:type="character" w:customStyle="1" w:styleId="14Exact2">
    <w:name w:val="Основной текст (14) Exact2"/>
    <w:basedOn w:val="14Exact"/>
    <w:uiPriority w:val="99"/>
    <w:rsid w:val="005E6212"/>
  </w:style>
  <w:style w:type="character" w:customStyle="1" w:styleId="14David">
    <w:name w:val="Основной текст (14) + David"/>
    <w:aliases w:val="4,5 pt,Интервал 0 pt Exact2"/>
    <w:basedOn w:val="14Exact"/>
    <w:uiPriority w:val="99"/>
    <w:rsid w:val="005E6212"/>
    <w:rPr>
      <w:rFonts w:ascii="David" w:cs="David"/>
      <w:spacing w:val="4"/>
      <w:sz w:val="9"/>
      <w:szCs w:val="9"/>
      <w:lang w:bidi="he-IL"/>
    </w:rPr>
  </w:style>
  <w:style w:type="character" w:customStyle="1" w:styleId="14Exact1">
    <w:name w:val="Основной текст (14) Exact1"/>
    <w:basedOn w:val="14Exact"/>
    <w:uiPriority w:val="99"/>
    <w:rsid w:val="005E6212"/>
  </w:style>
  <w:style w:type="character" w:customStyle="1" w:styleId="13Exact1">
    <w:name w:val="Основной текст (13) Exact1"/>
    <w:basedOn w:val="13Exact"/>
    <w:uiPriority w:val="99"/>
    <w:rsid w:val="005E6212"/>
  </w:style>
  <w:style w:type="character" w:customStyle="1" w:styleId="130ptExact1">
    <w:name w:val="Основной текст (13) + Интервал 0 pt Exact1"/>
    <w:basedOn w:val="13Exact"/>
    <w:uiPriority w:val="99"/>
    <w:rsid w:val="005E6212"/>
    <w:rPr>
      <w:spacing w:val="6"/>
    </w:rPr>
  </w:style>
  <w:style w:type="character" w:customStyle="1" w:styleId="7pt5">
    <w:name w:val="Основной текст + 7 pt5"/>
    <w:aliases w:val="Интервал 0 pt Exact1"/>
    <w:basedOn w:val="3"/>
    <w:uiPriority w:val="99"/>
    <w:rsid w:val="005E6212"/>
    <w:rPr>
      <w:rFonts w:ascii="Times New Roman" w:hAnsi="Times New Roman" w:cs="Times New Roman"/>
      <w:spacing w:val="19"/>
      <w:sz w:val="14"/>
      <w:szCs w:val="14"/>
      <w:u w:val="none"/>
    </w:rPr>
  </w:style>
  <w:style w:type="character" w:customStyle="1" w:styleId="10Exact1">
    <w:name w:val="Основной текст (10) Exact1"/>
    <w:basedOn w:val="10"/>
    <w:uiPriority w:val="99"/>
    <w:rsid w:val="005E6212"/>
    <w:rPr>
      <w:rFonts w:ascii="Times New Roman" w:hAnsi="Times New Roman" w:cs="Times New Roman"/>
      <w:spacing w:val="4"/>
      <w:sz w:val="22"/>
      <w:szCs w:val="22"/>
      <w:u w:val="none"/>
    </w:rPr>
  </w:style>
  <w:style w:type="character" w:customStyle="1" w:styleId="15Exact">
    <w:name w:val="Основной текст (15) Exact"/>
    <w:basedOn w:val="a0"/>
    <w:link w:val="15"/>
    <w:uiPriority w:val="99"/>
    <w:locked/>
    <w:rsid w:val="005E6212"/>
    <w:rPr>
      <w:spacing w:val="19"/>
      <w:sz w:val="14"/>
      <w:szCs w:val="14"/>
    </w:rPr>
  </w:style>
  <w:style w:type="character" w:customStyle="1" w:styleId="15Exact1">
    <w:name w:val="Основной текст (15) Exact1"/>
    <w:basedOn w:val="15Exact"/>
    <w:uiPriority w:val="99"/>
    <w:rsid w:val="005E6212"/>
  </w:style>
  <w:style w:type="character" w:customStyle="1" w:styleId="34">
    <w:name w:val="Основной текст (3)4"/>
    <w:basedOn w:val="3"/>
    <w:uiPriority w:val="99"/>
    <w:rsid w:val="005E6212"/>
    <w:rPr>
      <w:rFonts w:ascii="Times New Roman" w:hAnsi="Times New Roman" w:cs="Times New Roman"/>
      <w:sz w:val="20"/>
      <w:szCs w:val="20"/>
      <w:u w:val="none"/>
    </w:rPr>
  </w:style>
  <w:style w:type="character" w:customStyle="1" w:styleId="33">
    <w:name w:val="Основной текст (3)3"/>
    <w:basedOn w:val="3"/>
    <w:uiPriority w:val="99"/>
    <w:rsid w:val="005E6212"/>
    <w:rPr>
      <w:rFonts w:ascii="Times New Roman" w:hAnsi="Times New Roman" w:cs="Times New Roman"/>
      <w:sz w:val="20"/>
      <w:szCs w:val="20"/>
      <w:u w:val="none"/>
    </w:rPr>
  </w:style>
  <w:style w:type="character" w:customStyle="1" w:styleId="320">
    <w:name w:val="Основной текст (3)2"/>
    <w:basedOn w:val="3"/>
    <w:uiPriority w:val="99"/>
    <w:rsid w:val="005E6212"/>
    <w:rPr>
      <w:rFonts w:ascii="Times New Roman" w:hAnsi="Times New Roman" w:cs="Times New Roman"/>
      <w:sz w:val="20"/>
      <w:szCs w:val="20"/>
      <w:u w:val="none"/>
    </w:rPr>
  </w:style>
  <w:style w:type="character" w:customStyle="1" w:styleId="16">
    <w:name w:val="Основной текст (16)_"/>
    <w:basedOn w:val="a0"/>
    <w:link w:val="161"/>
    <w:uiPriority w:val="99"/>
    <w:locked/>
    <w:rsid w:val="005E6212"/>
    <w:rPr>
      <w:rFonts w:ascii="Verdana" w:hAnsi="Verdana" w:cs="Verdana"/>
      <w:b/>
      <w:bCs/>
      <w:sz w:val="13"/>
      <w:szCs w:val="13"/>
    </w:rPr>
  </w:style>
  <w:style w:type="character" w:customStyle="1" w:styleId="160">
    <w:name w:val="Основной текст (16)"/>
    <w:basedOn w:val="16"/>
    <w:uiPriority w:val="99"/>
    <w:rsid w:val="005E6212"/>
  </w:style>
  <w:style w:type="character" w:customStyle="1" w:styleId="7pt3">
    <w:name w:val="Основной текст + 7 pt3"/>
    <w:aliases w:val="Интервал 1 pt5"/>
    <w:basedOn w:val="3"/>
    <w:uiPriority w:val="99"/>
    <w:rsid w:val="005E6212"/>
    <w:rPr>
      <w:rFonts w:ascii="Times New Roman" w:hAnsi="Times New Roman" w:cs="Times New Roman"/>
      <w:spacing w:val="20"/>
      <w:sz w:val="14"/>
      <w:szCs w:val="14"/>
      <w:u w:val="none"/>
    </w:rPr>
  </w:style>
  <w:style w:type="character" w:customStyle="1" w:styleId="7pt2">
    <w:name w:val="Основной текст + 7 pt2"/>
    <w:aliases w:val="Интервал 1 pt4"/>
    <w:basedOn w:val="3"/>
    <w:uiPriority w:val="99"/>
    <w:rsid w:val="005E6212"/>
    <w:rPr>
      <w:rFonts w:ascii="Times New Roman" w:hAnsi="Times New Roman" w:cs="Times New Roman"/>
      <w:strike/>
      <w:spacing w:val="20"/>
      <w:sz w:val="14"/>
      <w:szCs w:val="14"/>
      <w:u w:val="none"/>
    </w:rPr>
  </w:style>
  <w:style w:type="character" w:customStyle="1" w:styleId="312pt">
    <w:name w:val="Основной текст (3) + 12 pt"/>
    <w:aliases w:val="Курсив3"/>
    <w:basedOn w:val="3"/>
    <w:uiPriority w:val="99"/>
    <w:rsid w:val="005E6212"/>
    <w:rPr>
      <w:rFonts w:ascii="Times New Roman" w:hAnsi="Times New Roman" w:cs="Times New Roman"/>
      <w:sz w:val="24"/>
      <w:szCs w:val="24"/>
      <w:u w:val="none"/>
    </w:rPr>
  </w:style>
  <w:style w:type="character" w:customStyle="1" w:styleId="312pt1">
    <w:name w:val="Основной текст (3) + 12 pt1"/>
    <w:aliases w:val="Полужирный1,Интервал 0 pt2"/>
    <w:basedOn w:val="3"/>
    <w:uiPriority w:val="99"/>
    <w:rsid w:val="005E6212"/>
    <w:rPr>
      <w:rFonts w:ascii="Times New Roman" w:hAnsi="Times New Roman" w:cs="Times New Roman"/>
      <w:spacing w:val="10"/>
      <w:sz w:val="24"/>
      <w:szCs w:val="24"/>
      <w:u w:val="none"/>
    </w:rPr>
  </w:style>
  <w:style w:type="character" w:customStyle="1" w:styleId="31pt">
    <w:name w:val="Основной текст (3) + Интервал 1 pt"/>
    <w:basedOn w:val="3"/>
    <w:uiPriority w:val="99"/>
    <w:rsid w:val="005E6212"/>
    <w:rPr>
      <w:rFonts w:ascii="Times New Roman" w:hAnsi="Times New Roman" w:cs="Times New Roman"/>
      <w:spacing w:val="20"/>
      <w:sz w:val="20"/>
      <w:szCs w:val="20"/>
      <w:u w:val="none"/>
    </w:rPr>
  </w:style>
  <w:style w:type="character" w:customStyle="1" w:styleId="7pt1">
    <w:name w:val="Основной текст + 7 pt1"/>
    <w:aliases w:val="Интервал 1 pt3"/>
    <w:basedOn w:val="3"/>
    <w:uiPriority w:val="99"/>
    <w:rsid w:val="005E6212"/>
    <w:rPr>
      <w:rFonts w:ascii="Times New Roman" w:hAnsi="Times New Roman" w:cs="Times New Roman"/>
      <w:spacing w:val="20"/>
      <w:sz w:val="14"/>
      <w:szCs w:val="14"/>
      <w:u w:val="none"/>
    </w:rPr>
  </w:style>
  <w:style w:type="character" w:customStyle="1" w:styleId="Georgia">
    <w:name w:val="Основной текст + Georgia"/>
    <w:aliases w:val="4 pt,Интервал 1 pt2"/>
    <w:basedOn w:val="3"/>
    <w:uiPriority w:val="99"/>
    <w:rsid w:val="005E6212"/>
    <w:rPr>
      <w:rFonts w:ascii="Georgia" w:hAnsi="Georgia" w:cs="Georgia"/>
      <w:spacing w:val="30"/>
      <w:sz w:val="8"/>
      <w:szCs w:val="8"/>
      <w:u w:val="none"/>
      <w:lang w:val="en-US" w:eastAsia="en-US"/>
    </w:rPr>
  </w:style>
  <w:style w:type="character" w:customStyle="1" w:styleId="17">
    <w:name w:val="Основной текст (17)_"/>
    <w:basedOn w:val="a0"/>
    <w:link w:val="171"/>
    <w:uiPriority w:val="99"/>
    <w:locked/>
    <w:rsid w:val="005E6212"/>
    <w:rPr>
      <w:spacing w:val="30"/>
      <w:sz w:val="17"/>
      <w:szCs w:val="17"/>
    </w:rPr>
  </w:style>
  <w:style w:type="character" w:customStyle="1" w:styleId="1712pt">
    <w:name w:val="Основной текст (17) + 12 pt"/>
    <w:aliases w:val="Курсив2,Интервал 0 pt1"/>
    <w:basedOn w:val="17"/>
    <w:uiPriority w:val="99"/>
    <w:rsid w:val="005E6212"/>
    <w:rPr>
      <w:i/>
      <w:iCs/>
      <w:spacing w:val="0"/>
      <w:sz w:val="24"/>
      <w:szCs w:val="24"/>
    </w:rPr>
  </w:style>
  <w:style w:type="character" w:customStyle="1" w:styleId="170">
    <w:name w:val="Основной текст (17)"/>
    <w:basedOn w:val="17"/>
    <w:uiPriority w:val="99"/>
    <w:rsid w:val="005E6212"/>
  </w:style>
  <w:style w:type="character" w:customStyle="1" w:styleId="172">
    <w:name w:val="Основной текст (17)2"/>
    <w:basedOn w:val="17"/>
    <w:uiPriority w:val="99"/>
    <w:rsid w:val="005E6212"/>
  </w:style>
  <w:style w:type="character" w:customStyle="1" w:styleId="173">
    <w:name w:val="Основной текст (17) + Малые прописные"/>
    <w:basedOn w:val="17"/>
    <w:uiPriority w:val="99"/>
    <w:rsid w:val="005E6212"/>
    <w:rPr>
      <w:smallCaps/>
    </w:rPr>
  </w:style>
  <w:style w:type="paragraph" w:customStyle="1" w:styleId="41">
    <w:name w:val="Основной текст (4)1"/>
    <w:basedOn w:val="a"/>
    <w:link w:val="40"/>
    <w:uiPriority w:val="99"/>
    <w:rsid w:val="005E6212"/>
    <w:pPr>
      <w:widowControl w:val="0"/>
      <w:spacing w:before="60" w:after="360" w:line="240" w:lineRule="atLeast"/>
    </w:pPr>
    <w:rPr>
      <w:rFonts w:ascii="Times New Roman" w:eastAsiaTheme="minorHAnsi" w:hAnsi="Times New Roman"/>
      <w:b/>
      <w:bCs/>
      <w:spacing w:val="10"/>
      <w:sz w:val="28"/>
      <w:szCs w:val="28"/>
      <w:lang w:eastAsia="en-US"/>
    </w:rPr>
  </w:style>
  <w:style w:type="paragraph" w:customStyle="1" w:styleId="111">
    <w:name w:val="Основной текст (11)1"/>
    <w:basedOn w:val="a"/>
    <w:link w:val="110"/>
    <w:uiPriority w:val="99"/>
    <w:rsid w:val="005E6212"/>
    <w:pPr>
      <w:widowControl w:val="0"/>
      <w:spacing w:before="180" w:after="420" w:line="240" w:lineRule="atLeast"/>
      <w:jc w:val="both"/>
    </w:pPr>
    <w:rPr>
      <w:rFonts w:ascii="Times New Roman" w:eastAsiaTheme="minorHAnsi" w:hAnsi="Times New Roman"/>
      <w:i/>
      <w:iCs/>
      <w:sz w:val="28"/>
      <w:szCs w:val="28"/>
      <w:lang w:eastAsia="en-US"/>
    </w:rPr>
  </w:style>
  <w:style w:type="paragraph" w:customStyle="1" w:styleId="12">
    <w:name w:val="Основной текст (12)"/>
    <w:basedOn w:val="a"/>
    <w:link w:val="12Exact"/>
    <w:uiPriority w:val="99"/>
    <w:rsid w:val="005E6212"/>
    <w:pPr>
      <w:widowControl w:val="0"/>
      <w:spacing w:before="360" w:after="60" w:line="240" w:lineRule="atLeast"/>
      <w:jc w:val="both"/>
    </w:pPr>
    <w:rPr>
      <w:rFonts w:ascii="Times New Roman" w:eastAsiaTheme="minorHAnsi" w:hAnsi="Times New Roman"/>
      <w:b/>
      <w:bCs/>
      <w:spacing w:val="3"/>
      <w:sz w:val="20"/>
      <w:szCs w:val="20"/>
      <w:lang w:eastAsia="en-US"/>
    </w:rPr>
  </w:style>
  <w:style w:type="paragraph" w:customStyle="1" w:styleId="13">
    <w:name w:val="Основной текст (13)"/>
    <w:basedOn w:val="a"/>
    <w:link w:val="13Exact"/>
    <w:uiPriority w:val="99"/>
    <w:rsid w:val="005E6212"/>
    <w:pPr>
      <w:widowControl w:val="0"/>
      <w:spacing w:after="240" w:line="240" w:lineRule="atLeast"/>
    </w:pPr>
    <w:rPr>
      <w:rFonts w:ascii="Times New Roman" w:eastAsiaTheme="minorHAnsi" w:hAnsi="Times New Roman"/>
      <w:spacing w:val="7"/>
      <w:sz w:val="18"/>
      <w:szCs w:val="18"/>
      <w:lang w:val="en-US" w:eastAsia="en-US"/>
    </w:rPr>
  </w:style>
  <w:style w:type="paragraph" w:customStyle="1" w:styleId="14">
    <w:name w:val="Основной текст (14)"/>
    <w:basedOn w:val="a"/>
    <w:link w:val="14Exact"/>
    <w:uiPriority w:val="99"/>
    <w:rsid w:val="005E6212"/>
    <w:pPr>
      <w:widowControl w:val="0"/>
      <w:spacing w:after="0" w:line="240" w:lineRule="atLeast"/>
      <w:jc w:val="both"/>
    </w:pPr>
    <w:rPr>
      <w:rFonts w:ascii="Georgia" w:eastAsiaTheme="minorHAnsi" w:hAnsi="Georgia" w:cs="Georgia"/>
      <w:spacing w:val="33"/>
      <w:sz w:val="8"/>
      <w:szCs w:val="8"/>
      <w:lang w:eastAsia="en-US"/>
    </w:rPr>
  </w:style>
  <w:style w:type="paragraph" w:customStyle="1" w:styleId="15">
    <w:name w:val="Основной текст (15)"/>
    <w:basedOn w:val="a"/>
    <w:link w:val="15Exact"/>
    <w:uiPriority w:val="99"/>
    <w:rsid w:val="005E6212"/>
    <w:pPr>
      <w:widowControl w:val="0"/>
      <w:spacing w:before="660" w:after="0" w:line="240" w:lineRule="atLeast"/>
    </w:pPr>
    <w:rPr>
      <w:rFonts w:ascii="Times New Roman" w:eastAsiaTheme="minorHAnsi" w:hAnsi="Times New Roman"/>
      <w:spacing w:val="19"/>
      <w:sz w:val="14"/>
      <w:szCs w:val="14"/>
      <w:lang w:eastAsia="en-US"/>
    </w:rPr>
  </w:style>
  <w:style w:type="paragraph" w:customStyle="1" w:styleId="161">
    <w:name w:val="Основной текст (16)1"/>
    <w:basedOn w:val="a"/>
    <w:link w:val="16"/>
    <w:uiPriority w:val="99"/>
    <w:rsid w:val="005E6212"/>
    <w:pPr>
      <w:widowControl w:val="0"/>
      <w:spacing w:after="720" w:line="240" w:lineRule="atLeast"/>
      <w:jc w:val="both"/>
    </w:pPr>
    <w:rPr>
      <w:rFonts w:ascii="Verdana" w:eastAsiaTheme="minorHAnsi" w:hAnsi="Verdana" w:cs="Verdana"/>
      <w:b/>
      <w:bCs/>
      <w:sz w:val="13"/>
      <w:szCs w:val="13"/>
      <w:lang w:eastAsia="en-US"/>
    </w:rPr>
  </w:style>
  <w:style w:type="paragraph" w:customStyle="1" w:styleId="171">
    <w:name w:val="Основной текст (17)1"/>
    <w:basedOn w:val="a"/>
    <w:link w:val="17"/>
    <w:uiPriority w:val="99"/>
    <w:rsid w:val="005E6212"/>
    <w:pPr>
      <w:widowControl w:val="0"/>
      <w:spacing w:before="60" w:after="360" w:line="240" w:lineRule="atLeast"/>
    </w:pPr>
    <w:rPr>
      <w:rFonts w:ascii="Times New Roman" w:eastAsiaTheme="minorHAnsi" w:hAnsi="Times New Roman"/>
      <w:spacing w:val="30"/>
      <w:sz w:val="17"/>
      <w:szCs w:val="1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F34829-55A5-4465-8939-78B19A95B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4810</TotalTime>
  <Pages>3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Shinevanv</dc:creator>
  <cp:keywords/>
  <dc:description/>
  <cp:lastModifiedBy>Razov</cp:lastModifiedBy>
  <cp:revision>31</cp:revision>
  <dcterms:created xsi:type="dcterms:W3CDTF">2019-05-17T10:52:00Z</dcterms:created>
  <dcterms:modified xsi:type="dcterms:W3CDTF">2019-07-08T08:27:00Z</dcterms:modified>
</cp:coreProperties>
</file>